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61ec" w14:textId="0ae6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по вопросам пожарной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2006 года № 760. Утратило силу постановлением Правительства Республики Казахстан от 4 февраля 2016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Республики Казахстан по вопросам предпринимательства"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 по вопросам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2006 года N 760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пожарной безопасности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июля 1999 года N 1053 "Об утверждении Правил государственного учета пожаров и их последствий на территории Республики Казахстан" (САПП РК, 1999 г., N 38, ст. 327):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государственного учета пожаров и их последствий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5 слова "и надзорные"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6 слово "надзор" заменить словом "контроль";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"надзора" заменить словом "контроля";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местный орган государственного пожарного надзора" заменить словами "в органы государственного пожарного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06.10.2008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920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