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db05" w14:textId="a0bd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нормативных правовых 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2006 года № 778. Утратило силу постановлением Правительства Республики Казахстан от 6 октября 2016 года № 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06.10.2016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"О нормативных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нормативных правовых актов.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2006 года № 778</w:t>
            </w:r>
          </w:p>
        </w:tc>
      </w:tr>
    </w:tbl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в редакции постановления Правительства РК от 30.12.2014 </w:t>
      </w:r>
      <w:r>
        <w:rPr>
          <w:rFonts w:ascii="Times New Roman"/>
          <w:b w:val="false"/>
          <w:i w:val="false"/>
          <w:color w:val="ff0000"/>
          <w:sz w:val="28"/>
        </w:rPr>
        <w:t>№ 1401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Настоящие Правила государственной регистрации нормативных правовых актов (далее – Правила) определяют: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сроки государственной регистрации, порядок представления нормативных правовых приказов министров Республики Казахстан и иных руководителей центральных государственных органов, руководителей ведомств, нормативных правовых постановлений центральных государственных органов, нормативных постановлений Центральной избирательной комиссии, нормативных правовых решений маслихатов, а также нормативных правовых постановлений акиматов и нормативных правовых решений акимов (далее – нормативные правовые акты) на государственную регистрацию;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требования, предъявляемые к нормативным правовым актам, представляемым на государственную регистрацию;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ведение Реестра государственной регистрации нормативных правовых актов;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порядок отказа в государственной регистрации нормативных правовых актов;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введение в действие зарегистрированных нормативных правовых актов;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порядок приостановления, прекращения действия зарегистрированных нормативных правовых актов.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Государственная регистрация нормативных правовых актов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Нормативные правовые акты государственных органов, указанные в подпункте 1) пункта 1 настоящих Правил, за исключением нормативных постановлений Конституционного Совета, Верховного Суда Республики Казахстан и актов, содержащих государственные секреты, подлежат государственной регистрации в органах юстиции.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Запросы Министерства юстиции Республики Казахстан и его территориальных органов о представлении того или иного акта для решения вопроса о необходимости государственной регистрации исполняются центральными органами, их ведомствами и местными органами в течение двух недель с момента поступления такого запроса.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Государственная регистрация нормативных правовых актов центральных органов и их ведомств осуществляется Министерством юстиции Республики Казахстан, местных органов – территориальными органами юстиции в течение 30 календарных дней со дня представления документов.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Государственная регистрация нормативных правовых актов местных органов, регулирующих вопросы утверждения и уточнения местных бюджетов, оказания социальной помощи, осуществляется территориальными органами юстиции в течение 15 рабочих дней со дня представления документов.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Государственная регистрация нормативного правового акта включает в себя: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юридическую экспертизу на: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предмет наличия норм права и необходимости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соответствие акта законодательству Республики Казахстан;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утверждение заключения о государственной регистрации нормативного правового акта центрального органа и его ведомства – Министром юстиции Республики Казахстан или его заместителем, местного органа – руководителем территориального органа юстиции;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нормативного правового акта в Реестр государственной регистрации нормативных правовых актов с присвоением ему номера государственной регистрации;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проставление штампа о государственной регистрации нормативного правового акта в правом верхнем углу первого листа основного нормативного правового акта, а также гербовой печати Министерства юстиции Республики Казахстан или его территориального органа в правом верхнем углу первого листа заключения о государственной регистрации нормативного правового акта. Типовые формы заключения и штампа о государственной регистрации нормативного правового акта утверждаются Министром юстиции Республики Казахстан;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направление зарегистрированных нормативных правовых актов: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один экземпляр (подлинник) направляется органу, представившему нормативный правовой акт;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второй экземпляр направляется в Республиканский центр правовой информации (данный порядок не распространяется на нормативные правовые акты, содержащие государственные секреты);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третий экземпляр нормативного правового акта остается в Министерстве юстиции Республики Казахстан или его территориальных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каждому направляемому экземпляру нормативного правового акта прилагается заключение о государственной регистрации нормативного правового акта (если нормативный правовой акт касается прав, свобод и обязанностей граждан в заключении указывается необходимость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постановлением Правительства РК от 26.03.2015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Изменения и дополнения, вносимые в нормативные правовые акты, прошедшие государственную регистрацию, подлежат государственной регистрации в порядке, установленном настоящими Правилами.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представления нормативных правовых актов на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регистрацию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Нормативные правовые акты центральных органов, их ведомств и местных органов представляются в Министерство юстиции Республики Казахстан или его территориальные органы в течение четырнадцати календарных дней со дня их утверждения, за исключением нормативных правовых актов Национального Банка Республики Казахстан, которые представляются в течение двадцати календарных дней со дня заседания правления этого органа, на котором приняты данные акты, в печатном и электронном видах, в трех экземплярах, включая подлинники (оригинальные тексты) на государственном и русском языках.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нормативный правовой акт принят двумя и более государственными органами совместным актом, то государственным органом–разработчиком дополнительно представляются подлинники (оригинальные тексты) нормативных правовых актов на государственном и русском языках по количеству государственных органов, принявших нормативный правовой акт.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согласования (утверждения) нормативного правового акта заинтересованными государственными органами, на государственную регистрацию нормативный правовой акт представляется в течение двух недель со дня согласования (утверждения) последним из заинтересованных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Центральный орган, его ведомство или местный орган, представивший нормативный правовой акт, утвержденный лицом, исполняющим обязанности в случае отсутствия первого руководителя данного органа, должен также представить копию документа о возложении на него соответствующих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повторного представления нормативного правового акта на государственную регистрацию, в регистрации которого было отказано, он подлежит переутверждению соответствующим центральным органом, его ведомством или местным органом и представляется в Министерство юстиции Республики Казахстан или его территориальные органы в порядке и сроки, установленные настоящим пунктом.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к нормативному правовому акту, затрагивающему интересы субъектов частного предпринимательства, прилагаются копии повторного экспертного заключения.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постановлением Правительства РК от 26.03.2015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9. К нормативному правовому акту прилагается справка-обоснование на государственном и русском языках по форме, 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Министром юстиции Республики Казахстан, которая должна содержать следующее: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наименование государственного органа, представившего нормативный правовой акт;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основание принятия нормативного правового акта (компетенция органа) со ссылкой на соответствующую норму нормативного правового акта;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обоснование необходимости принятия нормативного правового акта (конкретные цели, мотивы и в связи с чем принят акт);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ранее принятых нормативных правовых актах по данному вопросу и подготовке предложений об их изменении или признании утратившими силу в связи с принятием нормативного правового акта;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сведения о ранее принятых нормативных правовых актах по данному вопросу, в государственной регистрации которых было отказано, с указанием реквизитов актов об их отмене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наличие копии положительного решения Республиканской бюджетной комиссии в отношении нормативного правового акта, предусматривающего сокращение поступлений или увеличение расходов республиканского и местных бюджетов и (или) Национального фонда Республики Казахстан;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сведения о согласовании нормативного правового акта с заинтересованными государственными органами;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сведения об опубликовании (распространении) в средствах массовой информации, включая интернет-ресурсы, проектов нормативных правовых актов, затрагивающих интересы субъектов частного предпринимательства;</w:t>
      </w:r>
    </w:p>
    <w:bookmarkEnd w:id="35"/>
    <w:bookmarkStart w:name="z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8-1) информация о результатах проведения анализа регуляторного воздействия (при наличии);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список аккредитованных объединений предпринимателей, не представивших экспертные заключения (для актов, касающихся интересов субъектов частного предпринимательства).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Прилагаемая справка-обоснование подписывается руководителем юридической службы органа, издавшего данный акт, в случае его отсутствия лицом, исполняющим его обязанности, либо лицом, замещающим руководителя юридической службы органа, издавшего данный акт.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представления совместного нормативного правового акта, прилагаемая справка-обоснование подписывается руководителем юридической службы органа, представившего его на государственную регистрацию, в случае его отсутствия лицом, исполняющим его обязанности либо замещающим руководителя юридической службы органа, издавшего данный акт.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в государственном органе юридической службы, справка-обоснование подписывается руководителем соответствующего структурного подразделения, разработавшего данный нормативный правовой акт, в случае его отсутствия лицом, исполняющим его обязанности.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в местном органе юридической службы, справка-обоснование подписывается лицом, выполняющим функции юриста в органе, представившем данный акт на государственную регистрацию, либо первым руководителем местного органа, в случае его отсутствия лицом, исполняющим его обязанности.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постановлениями Правительства РК от 24.04.2015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28.12.2015 </w:t>
      </w:r>
      <w:r>
        <w:rPr>
          <w:rFonts w:ascii="Times New Roman"/>
          <w:b w:val="false"/>
          <w:i w:val="false"/>
          <w:color w:val="ff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Требования, предъявляемые к нормативным правовым актам,</w:t>
      </w:r>
      <w:r>
        <w:br/>
      </w:r>
      <w:r>
        <w:rPr>
          <w:rFonts w:ascii="Times New Roman"/>
          <w:b/>
          <w:i w:val="false"/>
          <w:color w:val="000000"/>
        </w:rPr>
        <w:t>представляемым на государственную регистрацию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Нормативный правовой акт, представляемый на государственную регистрацию, должен соответствовать следующим требованиям: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соблюдение процедуры принятия нормативного правового акта: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коллегиального (выборного) органа –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центрального органа, его ведомства и местного органа – наличие подписи первого руководителя либо, в случае его отсутствия, лица, исполняющего его обязанности;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соответствие действующему законодательству: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законам, вносящим изменения и дополнения в Конституцию;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конституционным законам Республики Казахстан и указам Президента Республики Казахстан, имеющим силу конституционного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кодексам Республики Казахстан, законам, а также указам Президента Республики Казахстан, имеющим силу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нормативным постановлениям Парламента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нормативным указам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нормативным постановлениям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нормативным правовым актам центральных органов, их ведомств и местных органов;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наличие согласования нормативного правового акта, если согласование необходимо;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наличие реквизитов нормативного правового акта;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наличие в основном нормативном правовом акте нормы, содержащей срок введения его в действие;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соблюдение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структуре нормативного правового акта;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соблюдение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стилю изложения текста нормативного правового акта;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наличие приложений, если в тексте нормативного правового акта есть на них ссылки;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соответствие текстов нормативных правовых актов на государственном и русском языках, в том числе и в приложениях;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на всех листах нормативного правового акта производится полистное парафирование руководителем юридической службы, в случае его отсутствия лицом, исполняющим его обязанности либо замещающим руководителя юридической службы органа, принявшего (согласовавшего) данный акт.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в государственном органе юридической службы, полистное парафирование производится руководителем соответствующего структурного подразделения, разработавшего данный нормативный правовой акт, в случае его отсутствия лицом, исполняющим его обязанности.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в местном органе юридической службы, полистное парафирование производится лицом, выполняющим функции юриста в данном органе, либо первым руководителем государственного органа, в случае его отсутствия лицом, исполняющим его обязанности;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наличие копии экспертного заключения к нормативному правовому акту, затрагивающему интересы субъектов частного предпринимательства;</w:t>
      </w:r>
    </w:p>
    <w:bookmarkEnd w:id="50"/>
    <w:bookmarkStart w:name="z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11-1) наличие копии положительного решения Республиканской бюджетной комиссии в отношении нормативного правового акта, предусматривающего сокращение поступлений или увеличение расходов республиканского и местных бюджетов и (или) Национального фонда Республики Казахстан;</w:t>
      </w:r>
    </w:p>
    <w:bookmarkEnd w:id="51"/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11-2) в случае, если по нормативному правовому акту проводился анализ регуляторного воздействия, к нему прилагаются протокольное решение Межведомственной комиссии по вопросам регулирования предпринимательской деятельности при Правительстве Республики Казахстан и заключение уполномоченного органа по предпринимательству о соблюдении регулирующими государственными органами установленных процедур, а также результаты анализа регуляторного воздействия;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наличие копий соответствующих экспертных заключений, проведение которых предусмотрено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Орган, принявший нормативный правовой акт, в случае несогласия с экспертным заключением приводит в сопроводительном письме аргументированные обоснования причин несогласия с экспертным заключением.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постановлениями Правительства РК от 24.04.2015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28.12.2015 </w:t>
      </w:r>
      <w:r>
        <w:rPr>
          <w:rFonts w:ascii="Times New Roman"/>
          <w:b w:val="false"/>
          <w:i w:val="false"/>
          <w:color w:val="ff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11. Соответствие текстов нормативных правовых актов на государственном и русском языках обеспечивается центральным органом, его ведомством и местным органом, представившим на государственную регистрацию нормативный правовой акт.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Ведение Реестра государственной регистрации нормативных</w:t>
      </w:r>
      <w:r>
        <w:br/>
      </w:r>
      <w:r>
        <w:rPr>
          <w:rFonts w:ascii="Times New Roman"/>
          <w:b/>
          <w:i w:val="false"/>
          <w:color w:val="000000"/>
        </w:rPr>
        <w:t>правовых актов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Ведение Реестра государственной регистрации нормативных правовых актов осуществляется Министерством юстиции Республики Казахстан и его территориальными органами.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В реестре указываются дата государственной регистрации, присвоенный номер государственной регистрации, наименование органа, представившего на государственную регистрацию нормативный правовой акт, дата, номер и наименование нормативного правового акта, сведения об официальном опубликовании нормативного правового акта, вносимых изменениях и дополнениях в нормативный правовой акт, приостановлении, прекращении действия нормативного правового акта.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Порядок ведения Реестра государственной регистрации нормативных правовых актов устанавливается Министром юстиции Республики Казахстан.</w:t>
      </w:r>
    </w:p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отказа в государственной регистрации нормативных</w:t>
      </w:r>
      <w:r>
        <w:br/>
      </w:r>
      <w:r>
        <w:rPr>
          <w:rFonts w:ascii="Times New Roman"/>
          <w:b/>
          <w:i w:val="false"/>
          <w:color w:val="000000"/>
        </w:rPr>
        <w:t>правовых актов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государственной регистрации нормативных правовых актов отказывается, если такой акт: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ущемляет установленные законом права и свободы граждан;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нарушает законные интересы юридических лиц;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противоречит нормативным правовым актам вышестоящего уровня;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выходит за пределы компетенции органа, издавшего нормативный правовой акт;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не согласован с заинтересованными органами;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затрагивает интересы субъектов частного предпринимательства и не имеет приложений в виде экспертных заключений, представленных Национальной палатой предпринимателей Республики Казахстан и аккредитованными объединениями субъектов частного предпринимательства;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принят с нарушением порядка, установленного Правилами государственной регистрации, а также </w:t>
      </w:r>
      <w:r>
        <w:rPr>
          <w:rFonts w:ascii="Times New Roman"/>
          <w:b w:val="false"/>
          <w:i w:val="false"/>
          <w:color w:val="000000"/>
          <w:sz w:val="28"/>
        </w:rPr>
        <w:t>оформления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согласования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подлежащих государственной регистрации.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 отказе письменно сообщается органу, представившему нормативный правовой aкт на государственную регистрацию, с указанием оснований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отказа в государственной регистрации, один экземпляр (копия) нормативного правового акта остается в Министерстве юстиции Республики Казахстан или его территориальном органе.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в регистрации нормативного правового акта, подлежащего государственной регистрации, может быть обжалован заинтересованным государственным органом в 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изменениями, внесенными постановлением Правительства РК от 26.03.2015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15. Нормативный правовой акт возвращается без рассмотрения государственному органу-разработчику в течение одного рабочего дня в случае несоблюдения следующих требований: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нормативный правовой акт не имеет один из реквизитов,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непредставление нормативного правового акта в печатном и электронном видах, заверенных гербовой печатью или удостоверенных посредством электронной цифровой подписи, в трех экземплярах, включая подлинники (оригинальные тексты) на государственном и русском языках;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 нормативному правовому акту не приложена справка-обоснование на государственном и русском языках;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прилагаемая справка-обоснование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 всех листах нормативного правового акта не произведено полистное парафирование;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отсутствие копий документа о возложении соответствующих обязанностей на лицо, исполняющее обязанности первого руководителя, в случае его отсутствия.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этом случае центральный орган, его ведомство или местный орган устраняют выявленные нарушения и представляют его повторно на государственную регистрацию без переутверждения при соблюдении ими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внесенными постановлением Правительства РК от 26.03.2015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16. В течение пятнадцати календарных дней со дня получения отказа в государственной регистрации нормативного правового акта руководитель центрального органа, его ведомства или местного органа либо, в случае его отсутствия лицо, исполняющее его обязанности, издают соответствующий акт об отмене нормативного правового акта, в регистрации которого было отказано, и направляют его копию в Министерство юстиции Республики Казахстан или его территориальные органы.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Данный порядок не распространяется на центральные органы, принимающие решения коллегиально, и маслихат, который представляет акт об отмене нормативного правового акта в течение пяти рабочих дней со дня утверждения на очередном (внеочередном) заседании или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нормативный правовой акт принят совместным актом и в регистрации было отказано, то руководителями государственных органов, совместно принявшими нормативный правовой акт либо, в случае их отсутствия лицами, исполняющими их обязанности, издается совместный акт об отмене нормативного правового акта.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В целях доработки, по инициативе самого государственного органа-разработчика представленный на государственную регистрацию в порядке,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нормативный правовой акт может быть отозван с государственной регистрации.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Отзыв нормативного правового акта с государственной регистрации производится на основании письма государственного органа-разработчика.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поступления в органы юстиции письма государственного органа-разработчика, отзывающего представленный им на государственную регистрацию нормативный правовой акт, данный нормативный правовой акт в течение двух рабочих дней со дня поступления письма возвращается соответствующим письмом органу-разработчику.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течение пятнадцати календарных дней со дня получения письма руководитель центрального органа, его ведомства или местного органа либо, в случае его отсутствия лицо, исполняющее его обязанности, издают соответствующий акт об отмене нормативного правового акта, который был отозван с государственной регистрации, и направляют его копию в Министерство юстиции Республики Казахстан или его территориальные органы.</w:t>
      </w:r>
    </w:p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Введение в действие нормативных правовых актов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Государственная регистрация является необходимым условием для вступления в силу нормативных правовых актов, подлежащих государственной регистрации в Министерстве юстиции Республики Казахстан и его территориальных органах.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Незарегистрированные нормативные правовые акты не имеют юридической силы.</w:t>
      </w:r>
    </w:p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Нормативные правовые акты, подлежащие государственной регистрации в Министерстве юстиции Республики Казахстан и его территориальных органах, вводятся в действие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Сроки введения в действие нормативного правового акта, затрагивающего интересы частного предпринимательства, должны устанавливаться исходя из сроков, необходимых субъекту частного предпринимательства для подготовки к осуществлению деятельности в связи с требованиями, устанавливаемыми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Порядок и сроки введения в действие нормативных правовых актов не должны наносить ущерб субъектам частного предпринимательства.</w:t>
      </w:r>
    </w:p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Обязательным условием введения в действие нормативных правовых актов, касающихся прав, свобод и обязанностей граждан, является их официальное опубликование.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При официальном опубликовании и рассылке нормативного правового акта указание на номер и дату государственной регистрации является обязательным.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Официальное опубликование нормативных правовых актов центральных органов, его ведомств и местных органов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Порядок приостановления и прекращения действия</w:t>
      </w:r>
      <w:r>
        <w:br/>
      </w:r>
      <w:r>
        <w:rPr>
          <w:rFonts w:ascii="Times New Roman"/>
          <w:b/>
          <w:i w:val="false"/>
          <w:color w:val="000000"/>
        </w:rPr>
        <w:t>зарегистрированных нормативных правовых актов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При признании нормативного правового акта утратившим силу либо приостановлении его действия на определенный срок органом, принявшим этот акт, или уполномоченным на это органом, в недельный срок сообщается в Министерство юстиции Республики Казахстан или его территориальные органы и источники официального опубликования с приложением копии подтверждающего акта.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Совместные нормативные правовые акты признаются утратившими силу либо приостанавливаются центральными органами, их ведомствами или местными органами, принявшими их совместно.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Данный порядок распространяется также на акты, принятые по согласованию с иными государственными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Министерство юстиции Республики Казахстан или его территориальные органы производят соответствующие записи в Реестре государственной регистрации нормативных правовых актов,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Приостановление действия нормативного правового акта или его отдельных норм осуществляется отдельным нормативным правовым актом.</w:t>
      </w:r>
    </w:p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В случае реорганизации государственного органа, наделенного правом принимать нормативные правовые акты, к правопреемнику в пределах его компетенции вместе с правом принимать нормативные правовые акты переходят полномочия по изменению, прекращению и приостановлению действия нормативных правовых актов.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утративших силу некоторых решений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Правительства Республики Казахстан </w:t>
      </w:r>
    </w:p>
    <w:bookmarkStart w:name="z3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1998 года N 1278 "Об утверждении Правил государственной регистрации нормативных правовых актов центральных исполнительных и иных центральных государственных органов как входящих, так и не входящих в состав Правительства Республики Казахстан, и актов местных представительных и исполнительных органов Республики Казахстан" (САПП Республики Казахстан, 1998 г., N 48, ст. 427); </w:t>
      </w:r>
    </w:p>
    <w:bookmarkEnd w:id="84"/>
    <w:bookmarkStart w:name="z3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июня 1999 года N 733 "О внесении дополнений в постановления Правительства Республики Казахстан от 12 декабря 1998 года N 1278 и от 11 марта 1999 года N 223"; </w:t>
      </w:r>
    </w:p>
    <w:bookmarkEnd w:id="85"/>
    <w:bookmarkStart w:name="z4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января 2000 года N 122 "О внесении изменений и дополнений в постановление Правительства Республики Казахстан от 12 декабря 1998 года N 1278" (САПП Республики Казахстан, 2000 г., N 3, ст. 46); </w:t>
      </w:r>
    </w:p>
    <w:bookmarkEnd w:id="86"/>
    <w:bookmarkStart w:name="z4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марта 2001 года N 341 "О внесении дополнений в постановление Правительства Республики Казахстан от 12 декабря 1998 года N 1278" (САПП Республики Казахстан, 2001 г., N 10, ст. 113); </w:t>
      </w:r>
    </w:p>
    <w:bookmarkEnd w:id="87"/>
    <w:bookmarkStart w:name="z4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октября 2002 года N 1082 "О внесении изменений и дополнений в некоторые решения Правительства Республики Казахстан" (САПП Республики Казахстан, 2002 г., N 33, ст. 355); </w:t>
      </w:r>
    </w:p>
    <w:bookmarkEnd w:id="88"/>
    <w:bookmarkStart w:name="z4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ноября 2003 года N 1184 "О внесении изменений и дополнений в некоторые решения Правительства Республики Казахстан" (САПП Республики Казахстан, 2003 г., N 44, ст. 484); </w:t>
      </w:r>
    </w:p>
    <w:bookmarkEnd w:id="89"/>
    <w:bookmarkStart w:name="z4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октября 2004 года N 1017 "О внесении изменений и дополнений в постановление Правительства Республики Казахстан от 12 декабря 1998 года N 1278", (САПП Республики Казахстан, 2004 г., N 37, ст. 485); </w:t>
      </w:r>
    </w:p>
    <w:bookmarkEnd w:id="90"/>
    <w:bookmarkStart w:name="z4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февраля 2006 года N 99 "О внесении изменений и дополнений в некоторые решения Правительства Республики Казахстан" (САПП Республики Казахстан, 2006 г., N 5, ст. 46). 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