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9556" w14:textId="e959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Государственного протокола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2006 года N 779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утверждении Государственного протокола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утверждении Государственного протокола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соблюдения единых норм Государственного протокола в Республике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протокол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акты Президента Республики Казахстан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779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протокол Республики Казахстан (далее - Государственный протокол), в соответствии со сложившейся международной практикой, регулирует процедурные правила проведения официальных мероприятий с участием руководства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протокол устанавливает и обеспечивает единые протокольно-организационные нормы, закрепляет принцип протокольного старшинства должностных лиц Республики Казахстан при проведении внутригосударственных и международных мероприятий, согласно приложениям 1, 2, и является обязательным для исполнения всеми государственными органами и организациями Республики Казахстан при планировании и осуществлении протокольных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Государственного протокола государственными органами Республики Казахстан осуществляется Министерством иностранных дел Республики Казахстан (далее - Министерство иностранных дел).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Классификация визитов иностранных делегаций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Протокольные церемонии и почести оказываются иностранной официальной делегации в соответствии с форматом визита, статусом лица, возглавляющего делегацию (Глава государства, Глава правительства, Глава внешнеполитического ведомства или другое высокопоставленное лицо), уровнем двусторонних отношений, а также с учетом принципа взаимности.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Подразделение визитов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иностранных делегаций по уровню и формату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зависимости от уровня иностранных делегаций визиты подразделяются на "визиты на высшем уровне" и "визиты на высоком уровне". К визитам на "высшем уровне" относятся визиты глав государств или правительств, на "высоком уровне" - визиты руководителей внешнеполитических ведомств, других официальных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формату визиты подразделяются на государственные визиты, официальные визиты, рабочие визиты, визиты в качестве личного гостя Президента Республики Казахстан (далее - Президент), неофициальные визиты, визиты проездом.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Казахстанская сторона не несет расходов, связанных с пребыванием в Республике Казахстан иностранных государственных, правительственных и других делегаций, следующих проездом через территорию Казахстана, за исключением случаев, когда в ходе проезда через территорию Казахстана с указанными делегациями проводятся встречи официальных лиц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Визит в Республику Казахстан начинается с момента приземления самолета (специального самолета) гостя в аэропорту столицы (другого города)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 Государственные визиты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визиты относятся к визитам глав иностранных государств в Республику Казахстан. Они осуществляются в особых случаях и не более одного раза за время пребывания Главы иностранного государства в этой должности (обычно в начале). Во время государственного визита обеспечивается подчеркнуто высокий уровень встречи и проводов гостя.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Повышается уровень сопровождения Главы иностранного государства в ходе программы визита, а также в его возможной поездки по стране.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Проводимые церемониальные, официальные мероприятия по программе государственного визита соответствуют формату официальных визитов.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2. Официальные визиты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Официальные визиты относятся к визитам на высшем и высоком уровнях, имеющим определенное политико-экономическое значение, и отличаются торжественностью. Визиты данной категории осуществляются с оказанием всех церемониальных почестей.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официальных визитах в составлении программы предусматриваются: официальная церемония встречи, переговоры в узком и расширенном составах; подписание двусторонних документов; совместная пресс-конференция; официальный прием (завтрак, обед, ужин), а также такие мероприятия, как возложение корзины цветов (венка), посадка дерева, посещение музея, встреча со студентами и профессорско-преподавательским составом высших учебных заведений, поездка по стране (по согласованию).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3. Рабочие визиты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рабочим визитам относятся визиты с конкретным целевым назначением: проведение переговоров, консультаций, открытие выставок или какого-либо объекта; участие в многосторонних встречах, международных совещаниях и конференциях, праздновании юбилейных дат, подготовке визитов более высокого уровня и других подобных мероприятий. Уровень встречи, проводов и сопровождения гостя в ходе рабочих визитов ниже, чем во время официальных визитов.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4. Визиты в качестве личного гостя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Визиты в качестве личного гостя Президента осуществляются по личному приглашению Главы государства и организационно оформляются в соответствии с договоренностями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Организационно-протокольное обеспечение таких визитов возлагается на Протокол Президента Республики Казахстан (далее - Протокол Президента).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5. Неофициальные визиты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неофициальным визитам относится пребывание иностранных государственных деятелей в Республике Казахстан по частным делам (на отдых, с целью туризма и др.).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6. Визиты проездом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Визиты проездом связаны с кратким пребыванием в Республике Казахстан официальной делегации на высшем или высоком уровне, следующей транзитом через территорию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просьбе гостей и в случае достижения соответствующей договоренности организуются встречи и беседы с должностными лицами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2. Протокольно-организационное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обеспечение визитов глав иностранных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 в Республику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Государственные и официальные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визиты глав 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глав иностранных государств осуществляется в порядке, установленном приложением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государственных и официальных визитах глав иностранных государств предусматриваются следующие протокольные мероприятия: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 Церемония встречи в аэропорту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встречи Главы иностранного государства в аэропорту поднимаются государственные флаги страны гостя и Республики Казахстан. На VIP-здании аэропорта со стороны летного поля вывешиваются приветственные транспаранты на государственных языках страны гостя и Республики Казахстан. На летном поле выстраивается почетный караул Республиканской гвардии Республики Казахстан (далее - Республиканская гвардия).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Существуют два варианта встречи в аэропорту: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официальная церемония встречи с прохождением почетного караула Республиканской гвардии;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церемония встречи без прохождения почетного караула Республиканской гвардии.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1.1. Официальная церемония встречи в аэропорту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прохождением почетного караула Республиканской гвардии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полной остановки самолета шеф Протокола Президента и глава дипломатического представительства соответствующего иностранного государства, аккредитованный в Республике Казахстан (далее - Посол страны гостя в Республике Казахстан), поднимаются на борт самолета и приглашают гостя к выходу.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 время члены официальной делегации страны гостя спускаются по второму трапу, проходят к специально отведенному месту и занимают места вдоль ковровой дорожки.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Гостя (с супругой/супругом) у трапа самолета встречает Президент (с супругой/супругом).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Девушка в казахском национальном костюме вручает гостю цветы (в случае, если гостя сопровождает супруга (супруг), две девушки в национальных костюмах вручают цветы высокому гостю и супруге (супругу)).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приглашает гостя пройти к установленному месту (шатер). Супруги становятся с правой стороны от установленного места.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Начальник почетного караула отдает приветственный рапорт. Оркестр Республиканской гвардии исполняет государственные гимны двух стран. Государственный гимн страны гостя исполняется первым.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Прослушав государственные гимны, гость и Президент проходят вдоль строя почетного караула от Государственного флага Республики Казахстан до правого фланга (гость идет ближе к строю караула). Перед Государственным флагом Республики Казахстан гость останавливается и легким наклоном головы приветствует его. Завершив обход строя, гость и Президент подходят к делегациям двух стран для представления их друг другу. Далее гость и Президент проходят к установленному месту (шатер) для просмотра торжественного прохождения роты почетного караула, после чего гость в сопровождении Президента проходит в VIP-комнату здания аэропорта для краткой беседы (во время беседы подаются чай, напитки).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 время члены официальной делегации, сопровождающие лица, представители прессы и охраны страны гостя проходят через VIP-зал здания аэропорта и занимают места в автомашинах согласно схеме рассадки.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краткой беседы гость и Президент проходят и садятся в автомобиль.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автомобиле устанавливаются автомобильные государственные флаги страны гостя 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Кортеж в сопровождении дорожной полиции направляется в город.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1.2. Церемония встречи в аэропорту без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прохождения почетного караула Республиканской гвардии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полной остановки самолета руководитель службы Государственного протокола Министерства иностранных дел и Посол страны гостя в Республике Казахстан поднимаются на борт самолета и приглашают гостя к выходу.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трапа гостя встречают Министр иностранных дел Республики Казахстан (далее - Министр иностранных дел) или его заместитель, закрепленное должностное лицо (член Правительства) Республики Казахстан (далее - закрепленное должностное лицо), глава загранучреждения Республики Казахстан, аккредитованный в соответствующем иностранном государстве (далее - Посол Республики Казахстан в стране гостя), и аким города (заместитель акима).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Девушка в казахском национальном костюме вручает гостю цветы (в случае, если гостя сопровождает супруга (супруг), две девушки в национальных костюмах вручают цветы гостю и супруге (супругу).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После взаимных приветствий Министр иностранных дел (заместитель Министра) представляет гостю встречающих официальных лиц с казахстанской стороны. Затем гость в сопровождении Министра иностранных дел (заместителя Министра) проходит по ковровой дорожке, вдоль которой выстроен почетный караул, в VIP-комнату здания аэропорта для краткой беседы (во время беседы подаются чай, напитки).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 время члены официальной делегации, сопровождающие лица, представители прессы и охраны страны гостя спускаются по второму трапу, проходят через VIP-зал здания аэропорта и занимают места в автомобилях согласно схеме рассадки.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краткой беседы с Министром иностранных дел (заместителем Министра) гость и закрепленное должностное лицо проходят и садятся в автомобиль. Кортеж в сопровождении дорожной полиции направляется в город.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Закрепленное должностное лицо сопровождает гостя до места проживания. Если гость прибыл с супругой (супругом), ее (его) встречает и сопровождает другое закрепленное должностное лицо (соответствующего пола).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Сопровождение почетного эскорта мотоциклистов предусматривается только при благоприятных погодных условиях и следовании кортежа из аэропорта в гостиницу (резиденцию), из гостиницы (резиденции) во Дворец Президента Республики Казахстан "Акорда" (далее - Дворец Президента) и обратно, из гостиницы (резиденции) в аэропорт.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общепринятой международной практикой в 3-4 пунктах центральных улиц города по пути следования гостя вывешиваются государственные флаги и приветственные транспаранты на государственных языках двух стран.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2. Официальная церемония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встречи во Дворце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Существуют два варианта официальной встречи во Дворце Президента: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официальная церемония встречи с прохождением почетного караула Республиканской гвардии;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официальная церемония встречи без прохождения почетного караула Республиканской гвардии.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2.1. Официальная церемония встречи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 Дворце Президента с прохождением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почетного караула Республиканской гвардии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Официальные лица, сопровождающие гостя, послы иностранных государств, аккредитованные в Республике Казахстан, представители средств массовой информации (далее - СМИ) прибывают во Дворец Президента за 20 минут до начала церемонии.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гостя подъезжает к парадной лестнице Дворца Президента и останавливается у края ковровой дорожки, где гостя (с супругой/супругом) встречает Президент (с супругой/супругом). После взаимных приветствий гость становится с правой стороны от Президента (супруги проходят к специально отведенному месту с левой стороны).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Начальник почетного караула отдает приветственный рапорт гостю. Оркестр Республиканской гвардии исполняет государственные гимны двух стран (государственный гимн страны гостя исполняется первым). Прослушав государственные гимны, гость и Президент направляются по ковровой дорожке к Государственному флагу Республики Казахстан, перед которым гость останавливается и легким наклоном головы приветствует его. Далее гость и Президент проходят вдоль строя почетного караула от Государственного флага Республики Казахстан до правого фланга (гость идет ближе к строю караула). Завершив обход строя, Президент и гость подходят к делегациям двух стран для представления их друг другу.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Затем гость и Президент поднимаются на первый ярус придворцового пандуса для просмотра торжественного прохождения роты почетного караула.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Гость и Президент входят во Дворец Президента и поднимаются на лифте на 3 этаж. За ними следуют члены обеих делегаций, участвующие во встрече в узком кругу.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гостя сопровождает супруга (супруг), после церемонии официальной встречи в холле Дворца Президента предусмотрено протокольное фотографирование глав государств с супругами на фоне государственных флагов обеих стран. Затем супруга (супруг) гостя отбывает в соответствии с отдельной программой.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  2.2. Официальная церемония встречи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 Дворце Президента без прохождения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почетного караула Республиканской гвардии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Официальные лица, сопровождающие гостя, послы иностранных государств, аккредитованные в Республике Казахстан, представители СМИ прибывают во Дворец Президента за 20 минут до начала церемонии.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гостя подъезжает к парадной лестнице Дворца Президента и останавливается у края ковровой дорожки, где гостя (с супругой/супругом) встречает шеф Протокола Президента и приглашает гостя (с супругой/супругом) во Дворец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холле 1 этажа гостя (с супругой/супругом) встречает Президент (с супругой/супругом). После взаимных приветствий гость и Президент подходят к делегациям двух стран для представления их друг другу. Затем Президент приглашает гостя пройти на подиум, при этом гость становится с правой стороны от Президента (супруги проходят к специально отведенному месту с правой от подиума стороны).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Начальник почетного караула отдает приветственный рапорт гостю. Оркестр Республиканской гвардии исполняет государственные гимны двух стран (государственный гимн страны гостя исполняется первым). Прослушав государственные гимны, гость и Президент направляются по ковровой дорожке к Государственному флагу Республики Казахстан, перед которым гость останавливается и легким наклоном головы приветствует его. Далее гость и Президент проходят вдоль строя почетного караула от знамени до правого фланга (гость идет ближе к строю караула). Завершив обход строя, гость и Президент проходят к лифту и поднимаются на 3 этаж. За ними следуют члены обеих делегаций, участвующие во встрече в узком кругу.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гостя сопровождает супруга (супруг), после церемонии официальной встречи предусмотрено протокольное фотографирование глав государств с супругами на фоне государственных флагов обеих стран. Затем супруга (супруг) гостя отбывает в соответствии с отдельной программой.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3. Переговоры в узком и расширенном составах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Министерство иностранных дел, в срок не менее чем за 12 рабочих дней до визита, направляет в Администрацию Президента Республики Казахстан (далее - Администрация Президента) материалы к беседам и переговорам согласно приложению 5. Предложения по составу участников переговоров с казахстанской стороны вносятся Министерством иностранных дел и утверждаются Администрацией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переговоров Президента определяется Протоколом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Переговоры в узком кругу (по согласованию сторон возможна встреча один на один) проходят с участием 2-3 официальных лиц с каждой стороны (в их число, как правило, входят министры иностранных дел двух государств, помощники глав государств, Посол страны гостя в Республике Казахстан и Посол Республики Казахстан в стране гостя). Продолжительность переговоров составляет от 30 минут до 1 часа. Предусматривается протокольная съемка (2-3 минуты). В ходе переговоров подаются чай, кофе, напитки.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Переговоры в расширенном составе проходят по формату 1+10 (по согласованию сторон формат участников может быть изменен) и длятся от 30 до 50 минут. Производится протокольная съемка (3-5 минут). В ходе переговоров подаются чай, кофе, напитки (по согласованию).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4. Подписание двусторонних документов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завершении переговоров в расширенном составе, как правило, предусматривается проведение церемонии подписания двусторонних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подписания документов сотрудник Министерства иностранных дел зачитывает названия подписываемых документов и объявляет официальных лиц, подписывающих документы, на казахском и русском языках, переводчик, при необходимости, - на английском языке или на языке страны гостя.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программой предусмотрено подписание межгосударственных и межправительственных документов, первыми подписываются межгосударственные, затем межправительственные документы (по согласованию).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При подписании документов Президентом и иными должностными лицами (членами делегации) Республики Казахстан, им ассистирует сотрудник Министерства иностранных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подписания документов происходит обмен папками с документами и рукопожатие. По завершении подписания последнего документа в зал вносятся бокалы с шампанским для участников церемонии (по согласованию).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5. Пресс-конференция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Президент открывает пресс-конференцию, вкратце информирует журналистов о состоявшихся встречах и переговорах, затем слово предоставляется гостю, после чего следуют вопросы журналистов. Количество вопросов заранее согласовывается (в среднем по два вопроса с каждой стороны).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пресс-конференции переводчики обеспечивают перевод выступлений, вопросов и ответов, при этом каждый переводчик переводит представителей своей страны.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6. Официальный прием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рамках программы визита Главы иностранного государства предусматривается организация от имени Президента официального приема (завтрака, обеда, ужина).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составу участников приема с иностранной и казахстанской сторон вносятся Министерством иностранных дел для утверждения Администрацией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прибытия гостя с супругой (супругом), в официальном приеме принимает участие супруга/супруг Президента (по согласованию).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Протокольная подготовка зала к официальному приему предусматривает: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 столах куверток с указанием имен и фамилий участников согласно схеме рассадки;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меню и музыкальной программы на всех столах;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музыкальное сопровождение (струнный квартет и народный ансамбль);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микрофонов для тостов.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При необходимости на столах раскладываются письменные переводы тостов (в таком случае во время произнесения тостов устный перевод не осуществляется).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приеме присутствуют члены официальных делегаций и часть сопровождающих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Тосты произносятся в начале приема, при этом первым тост произносит Президент, затем с ответным тостом выступает гость. Продолжительность тоста 3-4 минуты. Во время обмена тостами предусмотрена протокольная фото-и видеосъемка личными операторами и фотографами.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Во время приема переводчики располагаются позади гостя и Президента. В случае, если гость имеет государственную награду или орден Республики Казахстан, он может надеть орден или награду на лацкан пиджака.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Музыкальная программа официального приема включает в себя песни Казахстана, а также мотивы и песни страны гостя.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Средняя продолжительность официального обеда 1,5-2 часа.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время приема предусматривается организация "технического стола" для сопровождающих лиц (сотрудники протокола и офицеры охраны).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7. Церемония возложения корзины цветов (венка)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Монументу защитникам Отечества и посадки дерева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Аллее глав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Гость в сопровождении закрепленного должностного лица прибывает к Монументу защитникам Отечества. Гостя у Монумента встречают Командующий Республиканской гвардией (заместитель командующего) и аким города Астаны (заместитель акима).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Звучит торжественно-церемониальная музыка. Делегация выстраивается, одновременно ведущий офицер и гвардейцы, несущие корзину, начинают движение к Монументу. После того, как корзину устанавливают к основанию Монумента, гость подходит к корзине с цветами и поправляет ленту. Затем звучат государственные гимны двух стран. Государственный гимн страны гостя исполняется первым.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Далее аким города Астаны (заместитель акима) знакомит гостя с комплексом Монумента. После осмотра комплекса гость в сопровождении Командующего Республиканской гвардией (заместителя командующего) проходит к специально отведенному месту для смотра торжественного прохождения роты почетного караула.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Затем гость в сопровождении акима города Астаны (заместителя акима) направляется к месту посадки дерева. По завершении церемонии посадки дерева делегация направляется к кортежу и отъезжает.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8. Поездка по стране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 желанию гостя, в рамках программы официального визита возможна поездка по стране (без повторного заезда в столицу, за исключением технических остановок).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Пребывание гостя в Республике Казахстан, как правило, не превышает 3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поездке по стране Главу иностранного государства сопровождают закрепленное должностное лицо, Посол страны гостя в Республике Казахстан и Посол Республики Казахстан в стране гостя.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подготовки программы посещения в область направляется рабочая группа, состоящая из сотрудников Службы государственного протокола Министерства иностранных дел и Службы охраны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В аэропорту гостя встречают и провожают аким области (заместитель акима) и аким города областного значения (заместитель акима). На летном поле аэропорта устанавливаются государственные флаги двух стран.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пребывания Главы иностранного государства предусматривает знакомство с историческими, культурными и социальными центрами области (города) и проведение приема от имени акима области (города).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9. Церемония проводов в аэропорту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церемонии проводов гостя в аэропорту участвуют Министр иностранных дел (заместитель Министра), закрепленное должностное лицо, Посол страны гостя в Республике Казахстан, Посол Республики Казахстан в стране гостя и аким города (заместитель акима).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прибытии в аэропорт гость проходит в VIP-комнату для краткой беседы с Министром иностранных дел (заместителем Министра).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 время члены делегации страны гостя проходят на летное поле и поднимаются по второму трапу в самолет.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После краткой беседы гость прощается с членами делегации Республики Казахстан, проходит к трапу по ковровой дорожке, вдоль которой выстроен почетный караул.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трапа девушка в казахском национальном костюме вручает гостю цветы.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10. Памятные подарки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государственных и официальных визитах предусматривается вручение гостю и членам делегации страны гостя памятных подарков от имени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Вручение подарков членам делегации производится через протокольные службы двух стран.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Рабочие визиты глав 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 Встреча (проводы) в аэропорту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аэропорту гостя встречают и провожают Министр иностранных дел (заместитель Министра), закрепленное должностное лицо, аким города (заместитель акима), Посол страны гостя в Республике Казахстан, Посол Республики Казахстан в стране гостя.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со стороны летного поля поднимаются государственные флаги двух стран. От трапа самолета до здания аэропорта выстраиваются военнослужащие Республиканской гвардии в парадной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Закрепленное должностное лицо сопровождает гостя в автомашине до гостиницы (резиденции).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2. Переговоры, беседы, подписание документов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Министерство иностранных дел, с учетом цели рабочего визита, согласовывает с Администрацией Президента состав участников официальных переговоров и бесед с иностранной и казахстанской сторон, готовит материалы и документы к подписанию согласно приложению 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рабочего визита Глава иностранного государства может провести отдельные переговоры с официальными казахстанскими лицами, подписать совместные документы, сделать заявление для СМИ.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§3. Прием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Программой рабочего визита предусматривается прием (завтрак, обед, ужин) в честь Главы иностранного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участников с иностранной и казахстанской сторон согласовывается Министерством иностранных дел с Администрацией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приеме возможен обмен краткими речами (по согласованию).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Такие мероприятия, как возложение корзины цветов (венка), посещение объектов столицы, поездка по стране включаются в программу визита по желанию гостя.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Визиты проездом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осуществлении посадки самолета в аэропортах Республики Казахстан по пути в другие страны Главу иностранного государства встречают официальное должностное лицо Республики Казахстан (по поручению), заместитель Министра иностранных дел, заместитель акима области (города), Посол страны гостя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флаг страны гостя не вывешивается, парадный расчет Республиканской гвардии не выстраивается.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длительности пребывания в Республике Казахстан Глава иностранного государства может быть размещен в гостинице (резиденции).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Над резиденцией или гостиницей вывешивается государственный флаг или личный штандарт гостя.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визита, по желанию гостя, предусматривается встреча с руководством страны или членом Правительства Республики Казахстан в аэропорту или с выездом в город.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честь гостя может быть устроен прием (завтрак, обед, ужин).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Визиты в качестве личного гостя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Формат, протокольно-организационное обеспечение и программа визитов иностранных государственных, политических, общественных, культурных и спортивных деятелей, прибывающих по личному приглашению Президента, определяются распоряжением Главы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гостя встречает (провожает) представитель Президента.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Неофициальные визиты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Формат, протокольно-организационное обеспечение и программа неофициальных визитов глав иностранных государств определяются распоряжением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неофициального визита Главы иностранного государства предусматривается обеспечение делегации гостиницей, автотранспортом, личной охраной.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3. Порядок подготовки и проведения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торжественной церемонии вступления в должность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избранного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Торжественная церемония вступления в должность избранного Президента (инаугурация) проводится во вторую среду января года, следующего за годом его избрания.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Инаугурация проводится в городе Астана, во Дворце Президента.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Лица, присутствующие на инаугурации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на инаугурации присутствуют депутаты обеих Палат Парламента Республики Казахстан, члены Конституционного Совета Республики Казахстан, судьи Верховного Суда Республики Казахстан, а также все бывшие Президенты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Также вправе присутствовать Премьер-Министр Республики Казахстан, Государственный секретарь Республики Казахстан и Руководитель Администрации Президента, члены Правительства, руководители иных центральных государственных органов Республики Казахстан, акимы областей, городов Астаны и Алматы, главы иностранных государств и правительств, представители дипломатического корпуса, аккредитованные в Казахстане, представители казахстанской и международной общественности, отечественных и иностранных СМИ.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Порядок подготовки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проведения инаугурации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 инаугурации осуществляются подготовительные мероприятия в соответствии с Планом мероприятий по подготовке и проведению торжественной церемонии вступления в должность избранного Президента Республики Казахстан, утверждаемым постановлением Правительства Республики Казахстан после регистрации избранного Президента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начале церемонии объявляет диктор.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Затем звучат праздничные фанфары.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Парадные расчеты военнослужащих Республиканской гвардии под звуки марша вносят в место проведения инаугурации Государственный флаг Республики Казахстан, Штандарт Президента и Конституцию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Председатель Конституционного Совета Республики Казахстан объявляет о том, что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42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 Президент вступает в должность с момента принесения присяги народу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принесении присяги народу Казахстана избранный Президент кладет правую руку на Конституцию Республики Казахстан и произносит на государственном языке следующий установленный Конституцией текст присяги: "Торжественно клянусь верно служить народу Казахстана, строго следовать Конституции и законам Республики Казахстан, гарантировать права и свободы граждан, добросовестно выполнять возложенные на меня высокие обязанности Президента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принесения присяги вступивший в должность Президент подходит к Государственному флагу Республики Казахстан и целует 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Затем исполняется Государственный гимн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 Дворцом Президента поднимается Государственный флаг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Председатель Центральной избирательной комиссии обращается к избранному по итогам состоявшихся выборов Президенту и вручает ему удостоверение, нагрудный знак, штандарт Президента Республики Казахстан и орден "Алтын Қыран" (Золотой Орел).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лицо избрано Президентом Республики на второй срок полномочий, нагрудный знак, штандарт Президента Республики Казахстан и. орден "Алтын Қыран" (Золотой Орел) ему повторно не вручаются.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Вступивший в должность Президент выступает с речью, по завершении которой принимает рапорт Министра обороны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приветствует парадные расчеты видов и родов войск Вооруженных Сил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вступившим в должность Президентом, отдавая честь, торжественным маршем проходят парадные расчеты видов и родов войск Вооруженных Сил.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Инаугурация сопровождается артиллерийскими залпами.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завершении церемонии объявляет диктор.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4. Протокольно-организационное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обеспечение визитов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за рубеж и по стране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Зарубежные визиты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 формату визиты Президента за рубеж подразделяются на государственные, официальные, рабочие, визиты в качестве личного гостя Главы принимающего государства, неофициальные визиты и визиты проездом.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согласовывает сроки проведения зарубежного визита Президента. Для организации визита в иностранное государство направляется рабочая группа, в состав которой включаются представители Протокола Президента, Пресс-службы и Службы охраны Президента Республики Казахстан, а также Министерства иностранных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отбытии (прибытии) Президента в иностранное государство (из иностранного государства) в проводах (встрече) в аэропорту участвуют Премьер-Министр Республики Казахстан (далее - Премьер-Министр), Руководитель Администрации Президента и аким города.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Поездки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по стране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проводах (встрече) Президента в аэропорту города Астаны участвуют Руководитель Администрации Президента и аким города Астаны; а в регионах - аким области и аким города областного 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и местах посещения вывешиваются государственные флаги Республики Казахстан. На автомашине и в резиденции Главы государства устанавливаются штандарты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трапа самолета девушка в казахском национальном костюме вручает Президенту цветы (в случае, если Главу государства сопровождает супруга (супруг), девушка и юноша в казахских национальных костюмах вручают Президенту и супруге (супругу) цветы).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Для подготовки и обеспечения программы рабочей поездки Президента на места предварительно выезжают сотрудники Протокола, Пресс-службы и Службы охраны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рабочих визитов и поездок Президента по стране предусматривается проведение ряда протокольных мероприятий (по согласованию):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  1. Открытие нового объекта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По прибытии президентского кортежа на территорию объекта Президента встречают руководитель объекта и приглашенные официальные лица (у руководителя и сотрудников, работающих на объекте, обязательно должны быть бейджи с указанием фамилии, имени, отчества и занимаемой должности).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Девушка в казахском национальном костюме преподносит Президенту цветы (по согласованию).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открытия крупных объектов республиканского значения по прибытии Глава государства приглашается на подиум. Руководитель соответствующего министерства (ведомства) Республики Казахстан (далее - министерство) кратким вступительным словом открывает церемонию и предоставляет слово Президенту.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Затем руководитель министерства приглашает Главу государства на церемонию разрезания ленты.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Глава государства подходит к стойке с натянутой лентой цвета государственного флага, девушка в казахском национальном костюме подает Президенту ножницы на подносе (по согласованию).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разрезания ленты - осмотр объекта, в ходе которого руководитель министерства или объекта дает необходимые пояснения.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  2. Посещение объектов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Кортеж Президента подъезжает и останавливается на обозначенном месте (ковер), где его встречают аким области (города) и руководитель объекта (у руководителя и сотрудников объекта обязательно должны быть бейджи с указанием фамилии, имени, отчества и занимаемой должности).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Девушка в казахском национальном костюме преподносит Главе государства цветы (по согласованию).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краткого приветствия руководитель объекта приглашает Президента на осмотр объекта, в ходе которого даются необходимые пояснения.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осмотра объекта предусматривается беседа Главы государства с трудовым коллективом (по согласованию).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  3. Церемония возложения венка (корзины цветов)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Венок (корзина цветов) оформляется лентой с надписью "От имени Президента Республики Казахстан" на государственном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прибытии президентского кортежа к месту проведения церемонии возложения венка (корзины цветов) звучат президентские фанфары.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Глава государства подходит к венку (корзине цветов), одновременно ведущий офицер и два военнослужащих, несущих венок, начинают движение к памятному месту (памятник, мемориал, стела и т.д.). Звучит церемониальная музыка. Военнослужащие устанавливают венок у подножия памятного места. Глава государства подходит к нему, поправляет ленту и возвращается на специально отведенное место (ковер).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Минута молчания.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Исполняется государственный гимн Республики Казахстан (короткий вариант без слов).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церемонии.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§§ 4. Посещение концертов (спектаклей)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По прибытии президентского кортежа к месту проведения концерта (спектакля) Президента встречают приглашенные официальные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приглашается в гостевую комнату.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 время сопровождающие лица проходят в зал и занимают свои места согласно схеме протокольной рассадки.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Шеф Протокола Президента приглашает Главу государства пройти в зал.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окончания концерта (спектакля) мужчина в смокинге выносит на сцену корзину цветов с визитной карточкой Президента.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  5. Открытие памятника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На площади перед памятником находятся приглашенные официальные лица, представители общественности. Звучит тематическая мелодия.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Кортеж Президента подъезжает к месту открытия памятника. Встречают аким области (города) и другие приглашенные официальные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Диктор объявляет о торжественном открытии. Звучит государственный гимн Республики Казахстан (короткий вариант без слов). После этого предоставляется слово Президенту.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программе могут быть и другие выступающие.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области приглашает Главу государства открыть памятник, после чего возлагается корзина цветов (венок) к основанию памятника.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церемонии открытия.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Рабочие встречи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Рабочие встречи Президента с представителями политических и деловых кругов иностранных государств планируются, согласовываются и обеспечиваются в установленном порядке Администрацией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Информационно-аналитические материалы согласно приложению 5, а также предложения по составу участников встреч с иностранной и казахстанской сторон вносятся Министерством иностранных дел в Администрацию Президента за 5 дней до проведения встречи.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встреч Президента определяется Протоколом Президента.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5. Протокольно-организационное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обеспечение визитов глав Правительств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иностранных государств в Республику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Официальные визиты глав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 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Порядок приема глав правительств иностранных государств приводится в приложении 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Протокольные мероприятия с участием глав Правительств иностранных государств (далее - Глава Правительства) проводятся с учетом конституционного устройства государств (к примеру, в случае прибытия глав правительств иностранных государств с парламентской формой правления, их прием осуществляется согласно протоколу приема глав иностранных государств).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вывешиваются государственные флаги двух стран. На здании аэропорта вывешиваются приветственные транспаранты на государственных языках Республики Казахстан и страны гостя. На летном поле выстраивается почетный караул Республиканской гвардии.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У трапа самолета Главу Правительства встречает/провожает Министр (заместитель Министра) Республики Казахстан (в случае наличия двусторонней межправительственной комиссии - сопредседатель соответствующей межправительственной комиссии), заместитель Министра иностранных дел, Посол страны гостя в Республике Казахстан, Посол Республики Казахстан в стране гостя (по согласованию) и заместитель акима города Астаны. В случае прибытия гостя с супругой/супругом, ее/его встречает/провожает и сопровождает Министр или заместитель Министра Республики Казахстан с супругой/супругом (соответствующего пола).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Девушка в казахском национальном костюме преподносит гостю цветы (в случае прибытия гостя с супругой/супругом, две девушки в казахских национальных костюмах преподносят гостю и супруге/супругу цветы).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После взаимных приветствий Глава Правительства в сопровождении Министра (заместителя Министра) Республики Казахстан/сопредседателя соответствующей межправительственной комиссии (в случае ее наличия) и/или заместителя Министра иностранных дел проходит по ковровой дорожке, вдоль которой выстроен почетный караул, в VIP-комнату здания аэропорта для краткой беседы (во время беседы подаются чай, напитки).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 время члены официальной делегации, сопровождающие лица, представители прессы и охраны страны гостя спускаются по второму трапу, проходят через VIP-зал здания аэропорта и занимают места в автомашинах согласно схеме рассадки.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краткой беседы с Министром (заместителем Министра) Республики Казахстан/сопредседателем соответствующей межправительственной комиссии (в случае ее наличия) и/или заместителем Министра иностранных дел, гость проходит и садится в автомашину. На автомобиле гостя устанавливается автомобильный государственный флаг страны гостя.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Кортеж в сопровождении дорожной полиции направляется в город.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общепринятой международной практикой в 3-4 пунктах центральных улиц города по пути следования гостя вывешиваются государственные флаги и приветственные транспаранты на государственных языках двух стран.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Министр (заместитель Министра) Республики Казахстан/ сопредседатель соответствующей межправительственной комиссии (в случае ее наличия) и/или заместитель Министра иностранных дел сопровождает гостя в автомашине до гостиницы (резиденции).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 гостиницей (резиденцией) гостя поднимается государственный флаг его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официального визита Главы правительства проводятся: переговоры с Премьер-Министром Республики Казахстан; подписание двусторонних документов (при необходимости); пресс-конференция; официальный прием; встречи и беседы с другими официальными лицами Республики Казахстан (по согласованию), а также организуются другие мероприятия с учетом пожеланий гостя.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участников переговоров с казахстанской стороны утверждается Канцелярией Премьер-Министра по предложению Министерства иностранных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визита Главы правительства предусматривается беседа с Президентом (по согласованию).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По желанию Главы правительства программой визита может быть предусмотрена поездка по стране. Гостя в поездке сопровождают Министр (заместитель Министра) Республики Казахстан/сопредседатель соответствующей межправительственной комиссии (в случае ее наличия) и/или заместитель Министра иностранных дел и Посол Республики Казахстан в стране гостя (по согласованию).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официальных визитов предусматривается вручение гостю и членам делегации памятных подарков от имени Правительства Республики Казахстан (далее - Правительство) через протокольные службы двух стран.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прибытия гостя с супругой/супругом для нее/него предусматривается отдельная программа пребывания.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Рабочие визиты глав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 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проведении рабочих визитов глав правительств составляется программа пребывания, предусматривающая проведение переговоров с Премьер-Министром, подписание совместных документов, пресс-конференцию и организацию приема (завтрака, обеда, ужина).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Главу Правительства встречают и провожают Министр (заместитель Министра) Республики Казахстан/сопредседатель соответствующей межправительственной комиссии (в случае ее наличия) и/или заместитель Министра иностранных дел, Посол страны гостя в Республике Казахстан, Посол Республики Казахстан в стране гостя (по согласованию).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вывешиваются государственные флаги двух стран. На летном поле выстраивается почетный караул Республиканской гвардии.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 резиденцией гостя поднимается государственный флаг его страны.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Визиты проездом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зависимости от длительности пребывания в Республике Казахстан Глава правительства может быть размещен в гостинице (резиденции).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 резиденцией или гостиницей вывешивается государственный флаг страны гостя.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визита, по желанию гостя, предусматривается встреча с Премьер-Министром или членом Правительства в аэропорту или с выездом в город.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честь гостя и сопровождающих его лиц может быть устроен прием (завтрак, обед, ужин).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встрече и проводах в аэропорту участвуют Министр (заместитель Министра) Республики Казахстан/сопредседатель соответствующей межправительственной комиссии (в случае ее наличия) и/или заместитель Министра иностранных дел и Посол страны гостя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Неофициальные визиты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проведении неофициального визита, по желанию гостя, могут быть запланированы встречи и беседы с членами Правительства.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Главу Правительства иностранного государства встречают (провожают) Министр (заместитель Министра) Республики Казахстан/сопредседатель соответствующей межправительственной комиссии (в случае ее наличия) и Посол страны гостя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6. Протокольно-организационное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обеспечение визитов Премьер-Министра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за рубеж и по стране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Зарубежные визиты Премьер-Министра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Министерство иностранных дел согласовывает сроки визита Премьер-Министра в иностранные государства. Для организации визита при необходимости направляется рабочая группа, в состав которой включаются представители Канцелярии Премьер-Министра, Министерства иностранных дел, Службы охраны Президента и других заинтересованных государственных органов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проводах (встречах) Премьер-Министра в аэропорту принимает участие Руководитель Канцелярии Премьер-Министра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Поездки Премьер-Министра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по стране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Программа рабочей поездки Премьер-Министра по стране предусматривает проведение следующих мероприятий: проводы (встречи) в городе Астана 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 местах, посещение промышленных и других социально значимых объектов.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организационных вопросов и обеспечения безопасности Премьер-Министра в регионы заблаговременно направляется передовая группа Службы охраны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отъезде (прибытии) Премьер-Министра в рабочие поездки в проводах (встрече) участвуют Руководитель Канцелярии Премьер-Министра, на местах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 аким области и аким города областного 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церемониального характера во время поездки по стране не проводятся.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Рабочие встречи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Премьер-Министра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Мероприятия с участием Премьер-Министра, в том числе рабочие встречи и беседы с представителями иностранных государств, планируются, согласовываются и обеспечиваются в установленном порядке Министерством иностранных дел и Канцелярией Премьер-Министра.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7. Протокольно-организационное обеспечение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визитов глав центральных представительных органов,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секретарей, глав внешнеполитических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ведомств, заместителей глав правительств иностранных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 в Республику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Визиты глав центральных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представительных органов 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Визиты глав центральных представительных органов (далее - Глава Парламента) иностранных государств по приглашению Парламента (его палат) Республики Казахстан осуществляются на основе программы, утверждаемой председателями палат Парламента Республики Казахстан (далее - Парламент).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визита предусматривается проведение встреч и бесед, пресс-конференция, организация официального приема (завтрак, обед, ужин), по желанию гостя возможно посещение театра, других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при встрече (проводах) поднимаются государственные флаги двух стран.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встрече (проводах) участвуют заместитель председателя палаты Парламента, председатель Комитета по международным делам палаты Парламента и Посол страны гостя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Девушка в казахском национальном костюме вручает гостю цветы (в случае, если гостя сопровождает супруга/супруг, две девушки в национальных костюмах вручают цветы гостю и супруге/супругу).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 гостиницей (резиденцией) поднимается государственный флаг страны гостя.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визита предусматривается вручение гостю и членам делегации памятных подарков через протокольную службу соответствующей палаты Парламента.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В случае прибытия гостя с супругой/супругом для нее/него предусматривается отдельная программа пребывания.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предложению принимающей стороны безопасность высоких гостей может обеспечиваться Службой охраны Президента Республики Казахстан. В этом случае инициатором направляется письмо на имя Руководителя Администрации Президента с предложением поручить Службе охраны Президента Республики Казахстан обеспечить безопасность главы иностранной делегации.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Визиты государственных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секретарей 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Протокольные мероприятия с участием государственных секретарей проводятся в зависимости от статуса Государственного секретаря в конституционном устройстве иностранного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Визиты государственных секретарей иностранных государств, прибывающих по приглашению Государственного секретаря Республики Казахстан, осуществляются на основе программы, утвержденной в Секретариате Государственного секретаря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предусматривается, как правило, проведение соответствующих встреч и бесед, организация приема (обеда, завтрака) и других мероприятий (по желанию гостя).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официальных лиц Республики Казахстан, принимающих участие в мероприятиях визита, определяется Секретариатом Государственного секретаря Республики Казахстан по предложению Министерства иностранных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приема и обслуживания делегации определяется характером приглашения, а также с учетом принципа взаимности.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Визиты заместителей глав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 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Визиты заместителей глав правительств иностранных государств, прибывающих по приглашению Правительства, осуществляются на основе программы, утвержденной Канцелярией Премьер-Министра.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предусматривается проведение соответствующих встреч и бесед, пресс-конференции, организация приема (завтрак, обед, ужин) и других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официальных лиц Республики Казахстан, принимающих участие в мероприятиях визита, определяется Канцелярией Премьер-Министра.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приема и обслуживания делегации определяется характером приглашения и с учетом принципа взаимности.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встрече (проводах) участвуют официальные лица Республики Казахстан по согласованию с Канцелярией Премьер-Министра, Посол страны гостя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Визиты глав внешнеполитических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ведомств 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При официальных визитах главы внешнеполитического ведомства иностранного государства, в аэропорту гостя встречают/провожают заместитель Министра иностранных дел (руководитель структурного подразделения Министерства иностранных дел), Посол страны гостя в Республике Казахстан, Посол Республики Казахстан в стране гостя (по согласованию).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вывешиваются государственные флаги двух стран.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(руководитель структурного подразделения Министерства иностранных дел) сопровождает гостя в автомобиле от аэропорта до гостиницы (резиденции). На автомобиле устанавливается государственный флаг страны гостя.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гость прибывает с супругой/супругом, для нее/него предусматривается отдельная программа.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рабочих визитах, визитах проездом в аэропорту гостя встречают (провожают) руководитель структурного подразделения, сотрудник Службы государственного протокола Министерства иностранных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По предложению Министерства иностранных дел безопасность пребывания глав внешнеполитических ведомств иностранных государств обеспечивается Службой охраны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характера и цели визита, программой пребывания Главы внешнеполитического ведомства иностранного государства могут быть предусмотрены встречи с Президентом, Премьер-Министром, председателями палат Парламента и другими официальными лицами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визита Главы внешнеполитического ведомства иностранного государства предусматриваются переговоры, встречи и беседы, пресс-конференция, официальный прием (завтрак, обед, ужин), а также организуются другие мероприятия с учетом пожеланий гостя.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Состав официальных лиц Республики Казахстан, принимающих участие в мероприятиях визита, определяется соответствующим структурным подразделением Министерства иностранных дел и утверждается Министром иностранных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официальных визитах, в случае пожелания гостя, программой визита может быть предусмотрена поездка по стране. В поездке Главу внешнеполитического ведомства иностранного государства сопровождают Посол страны гостя в Республике Казахстан, сотрудники Министерства иностранных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визита предусматривается вручение гостю и членам делегации памятных подарков.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8. Протокольно-организационное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обеспечение визитов председателей палат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Парламента, Государственного секретаря,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Министра иностранных дел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 за рубеж и по стране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Зарубежные визиты председателей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палат Парламента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аэропорту Председателя палаты Парламента Республики Казахстан, направляющегося за рубеж, провожают (встречают): заместитель председателя соответствующей палаты Парламента, Председатель Комитета по международным делам соответствующей палаты Парламента, руководитель аппарата соответствующей палаты Парламента.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визита Председателя палаты Парламента за рубеж составляется с участием загранучреждения Республики Казахстан, аккредитованного в этой стране.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Зарубежные визиты Государственного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секретаря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При отъезде (прибытии) Государственного секретаря Республики Казахстан за рубеж/из-за рубежа в проводах (встрече) в аэропорту принимают участие: заведующий Секретариатом и помощник Государственного секретаря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визита составляется совместно с загранучреждением Республики Казахстан, аккредитованным в стране посещения.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Зарубежные визиты Министра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иностранных дел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При отъезде (прибытии) Министра иностранных дел за рубеж/из-за рубежа с официальным визитом в проводах (встрече) в аэропорту принимают участие: руководитель службы Государственного протокола Министерства иностранных дел, помощник Министра иностранных дел.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Поездки председателей палат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Парламента Республики Казахстан по стране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аэропорту Председателя палаты Парламента, направляющегося в регионы, провожают (встречают) заместитель председателя соответствующей палаты Парламента, руководитель аппарата соответствующей палаты Парламента. На местах - аким области и аким города областного значения.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Поездки Государственного секретаря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по стране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При рабочих поездках Государственного секретаря Республики Казахстан по стране предусматривается проведение и обеспечение ряда протокольных мероприятий: проводы (встречи) в городе Астане и на местах, составление программы пребывания. При отъезде (прибытии) Государственного секретаря Республики Казахстан в рабочие поездки (из рабочих поездок) в проводах (встрече) в аэропорту участвуют: заведующий Секретариатом и помощник Государственного секретаря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прибытии (отбытии) Государственного секретаря Республики Казахстан в регион (из региона) его встречают (провожают) аким области (заместитель акима) и аким города областного значения.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6. Рабочие встречи председателей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палат Парламента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Мероприятия с участием председателей палат Парламента, в том числе рабочие встречи и беседы с представителями иностранных государств, планируются, согласовываются и обеспечиваются в установленном порядке аппаратами соответствующих палат Парламента.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7. Рабочие встречи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Государственного секретаря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Мероприятия 
</w:t>
      </w:r>
      <w:r>
        <w:rPr>
          <w:rFonts w:ascii="Times New Roman"/>
          <w:b/>
          <w:i w:val="false"/>
          <w:color w:val="000000"/>
          <w:sz w:val="28"/>
        </w:rPr>
        <w:t>
с 
</w:t>
      </w:r>
      <w:r>
        <w:rPr>
          <w:rFonts w:ascii="Times New Roman"/>
          <w:b w:val="false"/>
          <w:i w:val="false"/>
          <w:color w:val="000000"/>
          <w:sz w:val="28"/>
        </w:rPr>
        <w:t>
участием Государственного секретаря Республики Казахстан, в том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числе рабочие встречи и беседы с представителями иностранных государств, планируются, согласовываются и обеспечиваются в установленном порядке Секретариатом Государственного секретаря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вопросов обеспечения протокольных мероприятий и безопасности указанных в настоящем Разделе должностных лиц при поездках за рубеж 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 стране может быть заблаговременно направлена передовая группа.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9. Протокольно-организационное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обеспечение мероприятий с участием руководителей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органов, обладающих конституционным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статусом, руководителей государственных органов,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непосредственно подчиненных и подотчетных главам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государств, министров, руководителей центральных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исполнительных органов, не входящих в 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Правительства, руководителей ведомств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Визиты руководителей государственных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органов 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Визиты в Республику Казахстан руководителей государственных органов иностранных государств, обладающих конституционным статусом, руководителей государственных органов, непосредственно подчиненных и подотчетных главам иностранных государств, министров иностранных государств, руководителей центральных исполнительных органов и руководителей ведомств, не входящих в состав правительств иностранных государств, прибывающих по приглашению соответствующего органа Республики Казахстан, осуществляются на основе проработанной данным органом программы, согласованной с Министерством иностранных дел и утвержденной руководителем соответствующего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предусматриваются проведение соответствующих встреч и бесед, организация обеда (завтрака), по желанию возможно посещение театра (концерта) и организация других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92. Состав официальных лиц Республики Казахстан, принимающих участие в мероприятиях визита, определяется принимающим органом по согласованию 
</w:t>
      </w:r>
      <w:r>
        <w:rPr>
          <w:rFonts w:ascii="Times New Roman"/>
          <w:b/>
          <w:i w:val="false"/>
          <w:color w:val="000000"/>
          <w:sz w:val="28"/>
        </w:rPr>
        <w:t>
с 
</w:t>
      </w:r>
      <w:r>
        <w:rPr>
          <w:rFonts w:ascii="Times New Roman"/>
          <w:b w:val="false"/>
          <w:i w:val="false"/>
          <w:color w:val="000000"/>
          <w:sz w:val="28"/>
        </w:rPr>
        <w:t>
Министерством иностранных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приема и обслуживания делегации, прибывающей в Республику Казахстан, определяется характером приглашения и с учетом принципа взаимности.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встрече (проводах) участвуют официальные лица сторон, определяемые программой пребывания.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Организационно-протокольное обеспечение таких визитов осуществляется соответствующим государственным органом -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предложению принимающей стороны безопасность высоких гостей может обеспечиваться Службой охраны Президента Республики Казахстан. В этом случае инициатором направляется письмо на имя Руководителя Администрации Президента с предложением поручить Службе охраны Президента Республики Казахстан обеспечить безопасность главы иностранной делегации.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Зарубежные визиты руководителей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органов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 отъезде (прибытии) за рубеж (из-за рубежа) в проводах (встрече) в аэропорту руководителей государственных органов, обладающих конституционным статусом, руководителей государственных органов, непосредственно подчиненных и подотчетных Президенту Республики Казахстан, министров, руководителей центральных исполнительных органов, не входящих в состав Правительства, руководителей республиканских ведомств, принимают участие представители соответствующего государственного органа, ответственные за организацию зарубежной поездки этого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пребывания за рубежом составляется с участием загранучреждения Республики Казахстан, аккредитованного в стране посещения.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Рабочие встречи руководителей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органов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Мероприятия с участием руководителей государственных органов, обладающих конституционным статусом, руководителей государственных органов, непосредственно подчиненных и подотчетных Президенту, министров, руководителей центральных исполнительных органов, не входящих в состав Правительства, в том числе рабочие встречи и беседы с представителями иностранных государств, планируются, согласовываются и проводятся их аппаратами (Секретариатами) совместно с Министерством иностранных дел.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10. Протокольно-организационное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обеспечение мероприятий с участием специальных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представителей глав государств и глав правительств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Визиты специальных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представителей глав государств и глав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 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Специальные представители глав иностранных государств принимаются в качестве гостей Президента, а глав иностранных правительств - в качестве гостей Правительства.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Формат визитов данной категории лиц определяется отдельно, при этом вопросы встречи (проводов), размещения, питания, транспортного обслуживания решаются соответствующими распоряжениями.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Зарубежные визиты специальных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представителей Президента и Премьер-Министра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проводах (встрече) за рубеж (из-за рубежа) специальных представителей Президента 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 в аэропорту принимают участие лица, ответственные за организацию зарубежной поездки.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пребывания специального представителя за рубежом составляется совместно с загранучреждением Республики Казахстан, аккредитованным в стране посещения.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11. Протокольно-организационное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обеспечение визитов руководителей международных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организаций и их заместителей в Республику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Руководители (заместители руководителя) международных организаций принимаются в качестве гостей Правительства.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встречают (провожают) заместитель Министра иностранных дел (руководитель структурного подразделения Министерства иностранных дел) и Глава, представительства международной организации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автомобиле гостя устанавливается флаг международной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характера и цели визита программой пребывания руководителя международной организации могут быть предусмотрены встречи с Президентом, Премьер-Министром, председателями палат Парламента и другими официальными лицами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12. Протокольно-организационное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обеспечение мероприятий с участием глав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дипломатических представительств,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аккредитованных 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Вручение верительных грамот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назначенное время Глава дипломатического представительства иностранного государства (далее - Посол иностранного государства) в сопровождении руководителя службы Государственного протокола Министерства иностранных дел прибывает к парадному входу Дворца Президента на автомобиле представительского класса, предоставленном казахстанской стороной (Управление делами Президента Республики Казахстан).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парадного входа гостя встречает шеф Протокола Президента и приглашает во Дворец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холле Дворца Президента Посол иностранного государства проходит по ковровой дорожке к специально обозначенному месту (ковер). Комендант Дворца отдает приветственный рапорт высокому гостю. Оркестр Республиканской гвардии исполняет государственные гимны двух стран (гимн страны гостя звучит первым). Затем Посол иностранного государства направляется к государственным символам Республики Казахстан и легким поклоном головы приветствует их. Далее высокий гость и сопровождающие его лица поднимаются на лифте на третий этаж и проходят в "Восточный" зал.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99. Президент в сопровождении Министра иностранных дел, Руководителя Администрации и Помощника входит в "Мраморный" зал и останавливается в центре зала.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Протокола Президента приглашает Посла иностранного государства пройти в "Мраморный" зал. Гость направляется к центру зала и останавливается напротив Президента, произносит краткое приветствие и передает Президенту верительные грамоты. Следует обмен рукопожатиями.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Затем Президент приглашает Посла иностранного государства и сопровождающих его лиц на церемонию фотографирования.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Президент и Посол иностранного государства проходят в "Гостевую" комнату для краткой беседы один на один. По завершении беседы гость прощается с Президентом и покидает зал.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100. Церемония вручения верительных грамот Государственному секретарю Республики Казахстан Послом иностранного государства, аккредитованным в Республике Казахстан по совместительству, проводится аналогично, но без исполнения государственных гимнов. При этом Государственного секретаря Республики Казахстан сопровождают заместитель Министра иностранных дел и советник Государственного секретаря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Мероприятия в дипломатических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представительствах 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случаю национальных праздников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На приемах в дипломатических представительствах иностранных государств по случаю национальных праздников присутствуют: руководство Министерства иностранных дел (Министр или заместитель Министра), представители Парламента, министерств и ведомств Республики Казахстан. Главный гость определяется по рекомендации Министерства иностранных дел с учетом характера отношений со страной.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Протокольные визиты к руководству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страны глав дипломатических представительств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Министерство иностранных дел совместно с Администрацией Президента, Канцелярией Премьер-Министра, аппаратами палат Парламента организует протокольные визиты послов иностранных государств к руководству страны после их аккредитации, перед зарубежными визитами высших должностных лиц Республики Казахстан в соответствующие страны, а также по случаю окончания их дипломатической миссии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Ежегодная встреча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с дипломатическим корпусом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Министерство иностранных дел совместно с Администрацией Президента организует ежегодную встречу Президента с главами дипломатических представительств иностранных государств и международных организаций с постоянной резиденцией в Республике Казахстан. По окончании встречи возможно проведение приема (фуршета).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13. Мероприятия в связи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национальными праздниками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 и иностранных государств,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другими событиями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 связи с Днем Независимости (16 декабря) Министерство иностранных дел от имени Правительства в честь дипломатического корпуса, аккредитованного в Республике Казахстан, проводит прием (фуршет) и другие мероприятия, связанные с национальным праздником.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национальными праздниками иностранных государств, с которыми имеются дипломатические отношения, от имени Президента направляются поздравительные послания.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105. По случаю вступления в должность глав государств, правительств и внешнеполитических ведомств иностранных государств, с которыми имеются дипломатические отношения, направляются поздравительные послания, подписываемые соответственно Президентом, Премьер-Министром и Министром иностранных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поздравительных посланий осуществляется также по случаю годовщины заключения договоров, по юбилейным датам и годовщинам, касающимся двусторонних отношений.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106. Поздравительные послания направляются через загранучреждения Республики Казахстан в соответствующих странах.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поздравительных посланий готовятся Министерством иностранных дел и утверждаются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Поздравления по случаю праздников, не являющихся национальными (Новый год, религиозные праздники), направляются инициативно.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107. В случае кончины Главы иностранного государства, Главы Правительства, Парламента иностранного государства дипломатическое представительство иностранного государства, как правило, посещают и расписываются в книге соболезнований соответственно Президент, Премьер-Министр, председатели палат Парламента, Министр иностранных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108. Для участия в траурных мероприятиях в иностранные государства выезжают: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кончиной Главы государства - Президент или представитель Президента, другие официальные лица Республики Казахстан по согласованию с Администрацией 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кончиной Главы Правительства - Премьер-Министр или его представитель, другие официальные лица Республики Казахстан по согласованию с Канцелярией Премьер-Министра;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кончиной Председателя Парламента, Председатель одной из палат Парламента Республики Казахстан, другие официальные лица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109. В состав делегаций включается Посол Республики Казахстан в соответствующей стране.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готовит проекты писем (телеграмм) с выражением соболезнования, которые подписываются соответствующим руководителем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Государственному протоколу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Протокольное старшинство должностных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при проведении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внутригосударственных мероприятий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секретарь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Конституционного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Верховного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Генеральный прокурор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Центральной избирательной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Заместители Премьер-Министра - министры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названий министерств на гос.яз.)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заместители Руководителя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Совета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Высшего Судебного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Комитета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Счетного комитета по контролю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 Сената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 Мажилиса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Кавалеры орденов "Алтын Қыран" и "Халық Қаһарманы"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фамилий на гос.яз.)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Управляющий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названий министерств на гос.яз.)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Советники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Акимы областей, столицы,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названий областей на гос.яз)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Председатели комитетов Сената и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Депутаты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фамилий на гос.яз.)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Службы охраны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Агентства по делам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Агентства по борьбе с экономической и коррупционной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преступностью 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Агентства по регулированию и надзору финансового рынка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Чрезвычайные и полномочные Послы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фамилий на гос.яз.)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Конституционного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фамилий на гос.яз.)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Командующий Республиканской гвардией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Руководители структурных подразделений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фамилий на гос.яз.)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муфтий Духовного управления мусульман Казахстана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архиепископ Астанайский и Алматинский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Руководители центральных исполнительных органов, не входящих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названий на гос.яз.)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Руководители аппаратов палат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Заместители Руководителя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Руководители национальных компаний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Заместители министров и председателей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Руководители казахстанских политических партий и иных общественных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объединений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Видные представители деловых кругов, деятели науки 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фамилий на гос.яз.)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Супруга (супруг) имеют старшинство своего мужа (жены)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Государственному протоколу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Протокольное старшинство должностных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при проведении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международных мероприятий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Секретарь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Конституционного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Верховного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Генеральный прокурор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Центральной избирательной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Заместители Премьер-Министра - министры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названий министерств на гос.яз.)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Заместители Руководителя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Совета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 Президента по международным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Чрезвычайные и полномочные послы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фамилий на гос.яз.)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- сопредседатель соответствующей межправительственной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Высшего Судебного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Комитета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Счетного комитета по контролю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 Сената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 Мажилиса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Кавалеры орденов "Алтын Қыран" и "Халық Қаһарманы"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фамилий на гос.яз.)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Управляющий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названий министерств на гос.яз.)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Советники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Заместители министра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Акимы областей, столицы,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названий областей на гос.яз)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Председатели комитетов Сената и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Депутаты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фамилий на гос.яз.)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Службы охраны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Агентства по делам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Агентства по борьбе с экономической и коррупционной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преступностью 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Агентства по регулированию и надзору финансового рынка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Конституционного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Командующий Республиканской гвардией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Руководители структурных подразделений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муфтий Духовного управления мусульман Казахстана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архиепископ Астанайский и Алматинский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Руководители центральных исполнительных органов, не входящих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названий на гос.яз.)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Заместители Руководителя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Руководители аппаратов палат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Руководители национальных компаний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Заместители министров и председателей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Руководители казахстанских политических партий и иных общественных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объединений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Видные представители деловых кругов, деятели науки 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(в алфавитном порядке фамилий на гос.яз.)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Супруга (супруг) имеют старшинство своего мужа (жены)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Государственному протоколу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Порядок приема глав 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по дипломатическим каналам согласовывает сроки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пребывания иностранной делегации в стране, как правило, не превышает 3 дней. При согласовании сроков учитывается, что прибытие делегации в выходные и праздничные дни, а также вне светового дня может повлечь снижение уровня встречи.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Рабочая группа по подготовке предстоящего визита прибывает в Республику Казахстан не позднее, чем за 5 дней до начала визита. Все расходы по пребыванию рабочей группы, как правило, оплачиваются направляющей стороной, но с учетом принципа взаимности.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и соответствующие инстанции страны гостя определяют состав прибывающей делегации, составляют программу визита, прорабатывают вопросы, связанные с безопасностью, размещением, транспортным обеспечением, питанием и оплатой расходов по пребыванию делегации.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государственного и официального визитов за счет казахстанской стороны принимаются официальные лица делегации - до 12 человек, а во время рабочего визита, визита проездом и визита в качестве личного гостя Президента Республики Казахстан - до 5 человек. Вместе с тем, в каждом конкретном случае учитывается принцип взаимности.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согласования с прибывающей стороной сроков визита Министерство-иностранных дел направляет в Администрацию Президента: проект программы визита, составы иностранной и казахстанской делегаций, списки участников в церемонии официальной встречи, переговорах в узком и расширенном составах, на официальном приеме и других протокольных мероприятиях, предусмотренных программой пребывания.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и подготовка визита включают: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протокольно-организационные вопросы встречи (проводов) в аэропорту (Министерство иностранных дел, Управление делами Президента, акимат города Астаны);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протокольно-организационные вопросы официальной церемонии встречи во Дворце Президента (Протокол Президента, Министерство иностранных дел, Управление делами Президента, Республиканская гвардия);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протокольно-организационные вопросы по проведению переговоров в узком и расширенном составах (Протокол Президента, Министерство иностранных дел, Управление делами Президента);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протокольно-организационные вопросы по проведению церемонии подписания совместных документов (Протокол Президента, Министерство иностранных дел, Управление делами Президента);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протокольно-организационные вопросы по проведению официального приема (завтрак, обед, ужин) от имени Президента (Протокол Президента, Министерство иностранных дел, Управление делами Президента);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протокольно-организационные вопросы перевода (Протокол Президента, Министерство иностранных дел);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личной безопасности охраняемых лиц и обеспечение общественного порядка и безопасности делегации (Служба охраны Президента Республики Казахстан, Комитет национальной безопасности Республики Казахстан, Министерство внутренних дел Республики Казахстан);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протокольно-организационные вопросы по проведению церемонии возложения корзины цветов (венка) к Монументу защитникам Отечества, посадки дерева на Аллее глав государств и обеспечение культурной программы (Министерство иностранных дел, акимат города Астаны и Республиканская гвардия);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проработку маршрута следования (Министерство иностранных дел, Служба охраны Президента Республики Казахстан, Министерство внутренних дел Республики Казахстан);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сметы расходов по обеспечению визита иностранной делегации (Министерство иностранных дел);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размещения, питания и транспортного обслуживания делегации, подготовка памятных подарков и изготовление печатной продукции (Министерство иностранных дел, Управление Делами Президента);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(печать, перевод) текстов тостов (Протокол Президента, Министерство иностранных дел, Управление делами Президента);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проработку вопросов обмена подарками от имени глав государств (Протокол Президента, Министерство иностранных дел);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программы пребывания супруги (супруга) гостя (Министерство иностранных дел, акимат города Астаны).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направляет в Протокол Президента партитуру и аудиозапись государственного гимна, а также образцы государственных флагов страны гостя (большие, автомобильные, настольные) и личный штандарт гостя (не позднее 5 дней до начала визита).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представляет в Службу охраны Президента Республики Казахстан программу визита, списки участников с иностранной и казахстанской стороны, данные по ввозимому оружию, специальному оборудованию и другие материалы, необходимые для осуществления мер по обеспечению безопасности визитов глав иностранных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позднее, чем за пять рабочих дней до предстоящего визита, заинтересованным государственным органам Республики Казахстан направляется решение Премьер-Министра по подготовке и проведению предстоящего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необходимости, Управление делами Президента обеспечивает лиц, участвующих в подготовке и проведении визита, средствами (услугами)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совместно с министерствами транспорта и коммуникаций, внутренних дел Республики Казахстан прорабатывает вопросы использования специальных радиочастот; со Службой охраны Президента Республики Казахстан и Министерством внутренних дел Республики Казахстан - ввоза, ношения оружия сотрудниками службы безопасности страны гостя; с министерствами обороны, транспорта и коммуникаций Республики Казахстан - выдачу дипломатического разрешения на пролет через воздушное пространство, посадку и обслуживание в аэропортах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Формат государственного и официального визита Главы иностранного государства предполагает: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вывешивание государственных флагов двух стран и приветственных транспарантов в аэропорту, по маршруту следования и в местах посещения (Министерство иностранных дел, акимат города Астаны);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сопровождение кортежа гостя эскортом мотоциклистов (Министерство внутренних дел Республики Казахстан);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проведение официальной церемонии встречи во Дворце Президента или в аэропорту (Протокол Президента, Управление делами Президента, Министерство иностранных дел, Республиканская гвардия, акимат города Астаны);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возможных встреч с должностными лицами Республики Казахстан (Министерство иностранных дел и соответствующие государственные органы Республики Казахстан);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поездки гостя (по согласованию) по стране (Министерство иностранных дел, акиматы областей, города Астаны).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и организация взаимодействия в подготовке и проведении государственного, официального и рабочего визитов глав иностранных государств возлагаются на Протокол Президента и службу Государственного протокола Министерства иностранных дел.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Государственному протоколу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Порядок приема глав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 иностранных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по дипломатическим каналам согласовывает сроки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пребывания иностранной делегации в стране, как правило, не превышает 3-х дней. При согласовании сроков учитывается, что прибытие делегации в выходные и праздничные дни, а также вне светового дня может повлечь снижение уровня встречи.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Рабочая группа по подготовке предстоящего визита прибывает в Республику Казахстан не позднее, чем за 5 дней до начала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расходы по пребыванию рабочей группы, как правило, оплачиваются направляющей стороной, но с учетом принципа взаимности.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и соответствующие инстанции страны гостя определяют состав прибывающей делегации, составляют программу визита, прорабатывают вопросы, связанные с безопасностью, размещением, транспортным обеспечением, питанием и оплатой расходов по пребыванию делегации.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официального визита за счет казахстанской стороны принимаются официальные лица делегации - до 12 человек, а во время рабочего визита и визита проездом - до 5 человек. Вместе с тем, в каждом конкретном случае, учитывается принцип взаимности.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согласования с прибывающей стороной Министерство иностранных дел направляет в Канцелярию Премьер-Министра проект программы визита иностранной делегации, а также проекты списков иностранной и казахстанской сторон на переговорах. Не позднее, чем за 5 рабочих дней до предстоящего визита, направляется поручение Премьер-Министра государственным органам по подготовке к предстоящему визиту.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и подготовка визита включают: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протокольно-организационные вопросы встречи (проводов) в аэропорту (Министерство иностранных дел, Управление делами Президента, акимат города Астаны);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вопросов личной безопасности охраняемых лиц и обеспечение общественного порядка и безопасности делегации (Служба охраны Президента Республики Казахстан, Комитет национальной безопасности Республики Казахстан, Министерство внутренних дел Республики Казахстан);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проработку маршрута следования (Министерство иностранных дел, Служба охраны Президента Республики Казахстан, Министерство внутренних дел Республики Казахстан);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сметы расходов по обеспечению визита иностранной делегации (Министерство иностранных дел);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размещения, питания и транспортного обслуживания делегации, подготовку памятных подарков и изготовление печатной продукции (Министерство иностранных дел, Управление делами Президента);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протокольно-организационные вопросы по проведению переговоров между главами правительств (Протокольная служба Премьер-Министра, Управление делами Президента);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протокольно-организационные вопросы по проведению церемонии подписания совместных документов (Протокольная служба Премьер-Министра, Министерство иностранных дел, Управление делами Президента);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протокольно-организационные вопросы официального приема (завтрак, обед, ужин) от имени Премьер-Министра (Протокольная служба Премьер-Министра, Управление делами Президента);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(печать, перевод) текстов тостов (Протокольная служба Премьер-Министра, Министерство иностранных дел);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протокольно-организационные вопросы церемонии возложения цветов (венка) к Монументу защитникам Отечества (при необходимости) и культурной программы (Министерство иностранных дел, Республиканская гвардия, акимат города Астаны);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проработку вопросов обмена подарками от имени глав правительств (Протокольная служба Премьер-Министра, Министерство иностранных дел);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 мероприятий, связанных с программой пребывания супруги (супруга) гостя (Министерство иностранных дел, иные организации и учреждения Республики Казахстан в соответствии с программой визита).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необходимости, Управление делами Президента обеспечивает лиц, участвующих в подготовке и проведении визита, средствами (услугами)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позднее, чем за пять рабочих дней до предстоящего визита, заинтересованным государственным органам Республики Казахстан направляется решение Премьер-Министра по подготовке и проведению предстоящего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совместно с министерствами транспорта и коммуникаций, внутренних дел Республики Казахстан прорабатывает вопросы использования специальных радиочастот; со Службой охраны Президента Республики Казахстан и Министерством внутренних дел Республики Казахстан - ввоза, ношения оружия сотрудниками службы безопасности страны гостя; с министерствами  обороны, транспорта и коммуникаций Республики Казахстан - выдачи дипломатического разрешения на пролет через воздушное пространство, посадки и обслуживания в аэропортах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Формат официального визита Главы иностранного Правительства предполагает: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вывешивание государственных флагов двух стран и приветственных транспарантов в аэропорту, по маршруту следования и в местах посещения (акимат города Астаны, Министерство иностранных дел);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проведение церемонии встречи в аэропорту столицы (Министерство иностранных дел, Управление делами Президента, Республиканская гвардия, акимат города Астаны);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возможных встреч с должностными лицами Республики Казахстан (Министерство иностранных дел и соответствующие государственные органы Республики Казахстан);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поездки (по согласованию) по стране (Министерство иностранных дел, акиматы областей, города Астаны).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и организация взаимодействия в подготовке и проведении официального и рабочего визитов глав иностранных правительств возлагается на Протокольную службу Премьер-Министра и службу Государственного протокола Министерства иностранных дел.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Государственному протоколу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информационно-аналитических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материалов, направляемых в Администрацию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 и Канцелярию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Премьер-Министра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Тезисы для переговоров в узком и расширенном составах.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стране.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 внутриполитическом и социально-экономическом положении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 внешней политике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Биографии руководства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Политические портреты руководства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 двусторонних отношениях.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 работе совместной двусторонней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 программы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 состава делегации.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Концепция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по вопросам, которые могут быть подняты иностранной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стороной в процессе переговоров, с изложением по ним казахстанской позиции.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Перечень документов, планируемых к подписанию в ходе визита (информация о состоянии документов на текущий момент, оценка позиций сторон, аргументы "за" и "против" подписания).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 состоянии договорно-правовой базы (перечень заключенных соглашений, анализ выполнения достигнутых договоренностей, предложения на перспективу).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визитах Главы государства в зарубежные страны - проекты благодарственных писем в адрес руководителей страны посещения.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Видеофильмы о стране посещения.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Проекты планируемых выступлений и тостов с приложением списка национальных пословиц, поговорок и изречений известных в данной стране людей.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электронном носителе - цветные фото мест проведения встреч и посещений Главы государства, фото руководителей, с которыми встречи предстоят впервые.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2006 года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779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утративших силу некоторых актов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июля 1999 года N 173 "Об утверждении Государственного протокола Республики Казахстан" (САПП Республики Казахстан, 2002 г., N 32, ст. 339; 2003 г., N 49, ст. 556; 2004 г., N 17, ст. 212).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Подпункт 2)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ноября 2001 года N 720 "О внесении изменений в некоторые акты Президента Республики Казахстан и признании утратившим силу Указа Президента Республики Казахстан от 11 января 1995 года N 2019".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Подпункт 2)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24 сентября 2002 года N 951 "О внесении изменений и дополнений в некоторые указы Президента Республики Казахстан" (САПП Республики Казахстан, 2002 г., N 32, ст. 339)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Подпункт 1)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18 декабря 2003 года N 1252 "О внесении изменений в некоторые указы Президента Республики Казахстан и признании утратившим силу Указа Президента Республики Казахстан от 28 ноября 1999 года N 271" (САПП Республики Казахстан, 2003 г., N 49, ст. 556).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Подпункт 1)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15 апреля 2004 года N 1348 "О внесении дополнений и изменений в некоторые Указы Президента Республики Казахстан" (САПП Республики Казахстан, 2004 г., N 17, ст. 212).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5 января 2006 года N 1694 "О внесении изменения и дополнения в Указ Президента Республики Казахстан от 16 июля 1999 года N 173 "Об утверждении Государственного протокола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Подпункт 2) пункта 1 Указа Президента Республики Казахстан от 6 июня 2006 года N 131 "О внесении изменений и дополнений в некоторые Указы Президента Республики Казахстан".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