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2805" w14:textId="ee72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передислокации Агентства Республики Казахстан по статистике из города Алматы в город Астану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2006 года N
781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марта 2006 года N 159 "Об утверждении Плана мероприятий по передислокации Агентства Республики Казахстан по статистике из города Алматы в город Астану"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Агентства Республики Казахстан по статистике (далее - Агентство) о передислокации сотрудников центрального аппарата Агентства в два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до конца 2006 года передислоцировать сотрудников центрального аппарата Агентства в количестве 20 человек из города Алматы в город Астану для взаимодействия с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до конца второго квартала 2007 года передислоцировать сотрудников центрального аппарата Агентства в количестве 73 человек из города Алматы в город Астану.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постановлением Правительства РК от 17 августа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703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сотрудники центрального аппарата Агентства, передислоцируемые в соответствии с настоящим постановлением, обеспечиваются жильем в городе Астане, при условии отсутствия жилища в данном населенном пункте, и им предоставляются следующие компенсационные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стоимость проезда работников и членов его семьи на основании предъявленных проездных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железной дороге - по тарифу купированного вагона;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шоссейным дорогам - по существующей в данной местности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по провозу имущества железнодорожным и автомобильным транспортом (общего пользования) в количестве до 500 килограммов на самого работника и до 150 килограммов - на каждого переезжающего члена его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суточные за каждый день нахождения в пути в размере, установленном действующим на момент переезда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единовременные пособия в размере шестикратной среднемесячной заработной платы на каждого работника и в размере трехкратной среднемесячной заработной платы - на каждого переезжающего члена его семьи. Среднемесячные заработные платы сотрудников центрального аппарата Агентства, передислоцируемых на первом и втором этапах, будут исчисляться из расчета за 2006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членам семьи работников центрального аппарата Агентства, которым выплачиваются компенсации в соответствии с настоящим постановлением, отнести мужа, жену, а также детей и родителей самого работника, находящихся на его иждивении и проживающих вместе с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членам семьи работников центрального аппарата Агентства вышеуказанные компенсации предоставляются при условии их переезда в город Астану в течение года с момента переезда самого работника.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 внесены изменения постановлением Правительства РК от 27 декабря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1290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делами Президента Республики Казахстан и Комитету государственного имущества и приватизации Министерства финансов Республики Казахстан обеспечить выделение служебных помещений для размещения центрального аппарата Агентства в городе Астане.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постановлением Правительства РК от 4 декабря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Агентству совместно с Министерством экономики и бюджетного планирования Республики Казахстан, Министерством финансов Республики Казахстан в месячный срок в установленном порядке внести предложения о передислокации в город Астану республиканского государственного предприятия "Информационно-вычислительный центр Агентства Республики Казахстан по статистике".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Предоставление и выкуп жилища передислоцированными работниками центрального аппарата Агентства осуществлять в соответствии с постановлениями Правительства Республики Казахстан от 22 апреля 1998 года N 377-26ДСП и от 3 августа 1998 года N 736-56ДСП.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