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211e" w14:textId="f7a2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государственного пакета акций акционерного общества "Аэропорт Павлодар" из коммунальной собственности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2006 года N 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и в целях эффективного управления государственной собственностью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Принять в установленном законодательством порядке в республиканскую собственность государственный пакет акций акционерного общества "Аэропорт Павлодар", находящийся в коммунальной собственности, в размере 100 процентов от общего количества объявленных акций.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государственного имущества и приватизации Министерства финансов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акиматом Павлодарской области принять меры, вытекающие из пункта 1 настоящего постановления;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передать права владения и пользования государственным пакетом акций акционерного общества "Аэропорт Павлодар" Министерству транспорта и коммуникаций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Внести в некоторые решения Правительства Республики Казахстан следующие изменение и дополнения: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Перечне акционерных обществ и хозяйственных товариществ, государственные пакеты акций и доли которых отнесены к коммунальной собственности: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разделе "Павлодарская область":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строку, порядковый номер 967-4,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"Павлодарская область" дополнить строкой, порядковый номер 265-10,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"265-10 АО "Аэропорт Павлодар";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"Министерству транспорта и коммуникаций Республики Казахстан" дополнить строкой, порядковый номер 160-19,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"160-19 АО "Аэропорт Павлодар";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изменением, внесенным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32"/>
        <w:gridCol w:w="1068"/>
      </w:tblGrid>
      <w:tr>
        <w:trPr>
          <w:trHeight w:val="30" w:hRule="atLeast"/>
        </w:trPr>
        <w:tc>
          <w:tcPr>
            <w:tcW w:w="11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Премьер-Mинистр  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