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7bc6" w14:textId="4f77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сентября 2005 года N 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2006 года N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2005 года N 929 "О реорганизации некоторых республиканских государственных предприятий Министерства образования и науки Республики Казахстан" (САПП Республики Казахстан, 2005 г., N 35, ст. 484)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"Казахский государственный научно-исследовательский институт научно-технической информации" дополнить словами "и его дочерние государственные предприятия";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Разрешить предприятию создать дочерние государственные предприятия согласно приложению к настоящему постановлению.";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2006 года N 785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2005 года N 929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дочерних государственных предприятий,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создаваемых Республиканским государственным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предприятием на праве хозяйственного 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"Национальный центр научно-технической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Казахстан" Министерства образования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науки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Дочернее государственное предприятие      город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"Акмолинский центр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Дочернее государственное предприятие      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"Республиканская научно-техническая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библиотека" и его филиалы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