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54c4" w14:textId="26e5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Государственной молодежной премии "Дарын"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августа 2006 года N 797. Утратило силу постановлением Правительства Республики Казахстан от 28 июля 2015 года № 597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28.07.2015 </w:t>
      </w:r>
      <w:r>
        <w:rPr>
          <w:rFonts w:ascii="Times New Roman"/>
          <w:b w:val="false"/>
          <w:i w:val="false"/>
          <w:color w:val="ff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05.12.2008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1150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августа 1996 года N 983 "О Государственной молодежной премии "Дарын" Правительства Республики Казахстан" (САПП Республики Казахстан, 1996 г., N 33, ст. 311)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Государственной молодежной премии "Дарын" Правительства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Представление кандидатур на соискание премии производится центральными, местными и иными государственными органами, творческими и профессиональными союзами, молодежными общественными объединениями и иными организациями, деятельность которых не противоречит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недостоверной информации о кандидатурах, выдвинутых на соискание премии, данные кандидатуры не допускаются к участию в конкурсе.";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Комиссии по присуждению Государственной молодежной премии "Дарын" Правительства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абзацами вторым, третьим, четвертым и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"Председатель Комиссии руководит ее деятельностью, председательствует на заседаниях Комиссии, планирует ее работу, осуществляет общий контроль над реализацией ее решений и несет в соответствии с действующим законодательством персональную ответственность за деятельность, осуществляемую Комиссией, а также межотраслевую, межведомственную координацию и за решения, вырабатываемые Комиссией. Во время отсутствия председателя его функции выполняет заместитель.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 подготавливает предложения по повестке дня заседаний Комиссии, необходимые документы, материалы и оформляет протокол после его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не является членом рабочей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принимают участие в деятельности Комиссии без права замены.";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Кандидатуры, выдвинутые на соискание премии, рассматриваются Комиссией в два этапа. На первом - Комиссия отбирает кандидатуры для участия в конкурсе на соискание премии, на втором - принимает решение о присуждении премии.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проведения заседаний Комиссии составляется протокол, подписываемый в обязательном порядке всеми его членами.";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слово "тайного" исключить.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26 августа 2004 года N 897 "Некоторые вопросы Государственной молодежной премии "Дарын" Правительства Республики Казахстан" (САПП Республики Казахстан, 2004 г., N 30, ст. 418);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декабря 2004 года N 1256 "О внесении изменений в постановление Правительства Республики Казахстан от 26 августа 2004 года N 897" (САПП Республики Казахстан, 2004 г., N 48, ст. 602);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марта 2005 года N 234 "О внесении изменений в постановление Правительства Республики Казахстан от 26 августа 2004 года N 897" (САПП Республики Казахстан, 2005 г., N 12, ст. 132).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августа 2006 года N 797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по присуждению Государственной молодежной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премии "Дарын"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Состав утратил силу (см.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п.1 </w:t>
      </w:r>
      <w:r>
        <w:rPr>
          <w:rFonts w:ascii="Times New Roman"/>
          <w:b w:val="false"/>
          <w:i w:val="false"/>
          <w:color w:val="ff0000"/>
          <w:sz w:val="28"/>
        </w:rPr>
        <w:t xml:space="preserve">) постановлением Правительства РК от 05.12.2008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