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5c01" w14:textId="8035c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декабря 2005 года N 1228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августа 2006 года N 806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декабря 2005 года N 1228 "О реализации Закона Республики Казахстан "О республиканском бюджете на 2006 год"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12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"Министерство образования и науки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1, цифры "65 815" заменить цифрами "65 816";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14, цифры "151 160" заменить цифрами "151 510".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