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29f7" w14:textId="0c92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декабря 2005 года N 1257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2006 года N 807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декабря 2005 года N 1257 "О целевых текущих трансфертах из республиканского бюджета 2006 года областным бюджетам, бюджетам городов Астаны и Алматы на здравоохранение" (САПП Республики Казахстан, 2005 г., N 48, ст. 622)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областным бюджетам, бюджетам городов Астаны и Алматы на закуп лекарственных средств, вакцин и других иммунобиологических препаратов, утвержденное указанным постановлением, изложить в новой редакции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25 августа 2006 года N 807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20 декабря 2005 года N 1257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областным бюджетам, бюджетам городов Астаны и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на закуп лекарственных средств, вакцин и других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иммунобиологических препаратов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833"/>
        <w:gridCol w:w="1593"/>
        <w:gridCol w:w="1593"/>
        <w:gridCol w:w="1413"/>
        <w:gridCol w:w="1593"/>
        <w:gridCol w:w="1593"/>
        <w:gridCol w:w="2353"/>
      </w:tblGrid>
      <w:tr>
        <w:trPr>
          <w:trHeight w:val="9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ратов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ратов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почечной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почек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55204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31186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Атыpaу-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703652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278181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55272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40058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536922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210787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83168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97507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459799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61659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88489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547355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168818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5135931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989392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559603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1486193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1433925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666818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