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59646" w14:textId="8d596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августа 2006 года N 809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 отселением граждан с территории от 30 метров по периметру казахстанско-узбекской государственной границы, а также с территории до 100 метров в районе населенного пункта "Жанармай" сельского округа Ушкын Сарыагашского района Южно-Казахстанской области, отведенной в ведение Пограничной службы Комитета национальной безопасности Республики Казахстан, и передачей части территории населенного пункта Жарты тобе Сарыагашского района Южно-Казахстанской области в собственность Республики Узбекистан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акиму Южно-Казахстанской области из резерва Правительства Республики Казахстан, предусмотренного в республиканском бюджете на 2006 год на неотложные затраты, средства в сумме 121542260 (сто двадцать один миллион пятьсот сорок две тысячи двести шестьдесят)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указанные средства выделяются: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116093848 (сто шестнадцать миллионов девяносто три тысячи восемьсот сорок восемь) тенге - на компенсацию недвижимого имущества;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1802500 (один миллион восемьсот две тысячи пятьсот) тенге - на возмещение транспортных расходов каждой семьи из расчета 50-кратного месячного расчетного показателя;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525300 (пятьсот двадцать пять тысяч триста) тенге - на выплату единовременного пособия каждому члену семьи из расчета 5-кратного месячного расчетного показателя;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315180 (триста пятнадцать тысяч сто восемьдесят) тенге - на оплату суточных расходов каждому члену семьи из расчета на 3-е суток в размере, установленном действующим законодательством;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2805432 (два миллиона восемьсот пять тысяч четыреста тридцать два) тенге - на компенсацию коммерческих объектов.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осуществить контроль за целевым использованием выделенных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