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5e45" w14:textId="e415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2006 года N 818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22 июня 2006 года N 137 "О внесении изменения в Указ Президента Республики Казахстан от 16 марта 2006 года N 65"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апреля 2006 года N 286 "О мерах по реализации Указа Президента Республики Казахстан от 16 марта 2006 года N 65":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"правами владения и пользования государственными пакетами акций (долями участия) которых оно обладает" заменить словами "государственные пакеты акций (доли участия) которых переданы в оплату уставного капитала АО "Қазына";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перечень юридических лиц, государственные пакеты акций (доли участия) которых передаются в оплату размещаемых акций АО "Қазына";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передачу государственных пакетов акций (долей участия) в оплату уставного капитала АО "Қазына";";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5 слова "государственными пакетами" заменить словами "государственным пакетом";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6-1 и 6-2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Юридическим лицам, указанным в подпункте 2) пункта 3 настоящего постановления, в установленном законодательством порядке провести оценку государственных пакетов акций (долей участия), передаваемых в оплату размещаемых акций акционерного общества "Қазына";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6-2. Министерству индустрии и торговли Республики Казахстан совместно с Комитетом государственного имущества и приватизации Министерства финансов Республики Казахстан после выполнения мероприятий, указанных в пунктах 5 и 6-1 настоящего постановления, в установленном законодательством порядке обеспечить увеличение количества объявленных акций акционерного общества "Қазына" и оплату размещаемых акций путем передачи государственных пакетов акций (доли участия) юридических лиц.";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Меморандуме об основных принципах деятельности акционерного общества "Фонд устойчивого развития "Қазына",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раздела 1 слова "права владения и пользования государственными пакетами акций (долями участия)" заменить словами "в оплату уставного капитала государственные пакеты акций (доли участия)";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абзаце втором раздела 2 после слова "иностранных" дополнить словами "и отечественных";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первый дополнить предложением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"Решение о реализации акций (доли участия) Компании принимается единственным акционером АО "Қазына" путем принятия соответствующего постановления Правительства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"исполнительный директор" заменить словами "Председатель 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второе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юридических лиц, права владения и пользования государственными пакетами акций (долями участия) которых передаются акционерному обществу "Фонд устойчивого развития "Қазына",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"Перечень юридических лиц, государственные пакеты акций (доли участия) которых передаются в оплату размещаемых акций акционерного общества "Фонд устойчивого развития "Қазына";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"Государственный пакет акций" таблицы дополнить словами "(доля участия)";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от 7 мая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363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мая 2006 года N 362 "О некоторых вопросах акционерных обществ "Казахстанский холдинг по управлению государственными активами "Самрук" и "Фонд устойчивого развития "Қазына":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", права владения и пользования государственными пакетами акций которых переданы акционерному обществу" заменить словами "(товариществ с ограниченной ответственностью) государственные пакеты акций (доли участия) которых переданы в оплату уставного капитала акционерного общества".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