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48a55" w14:textId="9a48a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26 августа 2005 года N 884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августа 2006 года N 821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августа 2005 года N 884 "О Среднесрочном плане социально-экономического развития Республики Казахстан на 2006-2008 годы (второй этап)" (САПП Республики Казахстан, 2005 г., N 33, ст. 458)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Среднесрочном плане социально-экономического развития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раздел 4 </w:t>
      </w:r>
      <w:r>
        <w:rPr>
          <w:rFonts w:ascii="Times New Roman"/>
          <w:b w:val="false"/>
          <w:i w:val="false"/>
          <w:color w:val="000000"/>
          <w:sz w:val="28"/>
        </w:rPr>
        <w:t xml:space="preserve">"Перечень действующих и разрабатываемых государственных и отраслевых (секторальных) программ на 2006-2008 годы" изложить в новой редакции согласно приложению 1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раздел 5 </w:t>
      </w:r>
      <w:r>
        <w:rPr>
          <w:rFonts w:ascii="Times New Roman"/>
          <w:b w:val="false"/>
          <w:i w:val="false"/>
          <w:color w:val="000000"/>
          <w:sz w:val="28"/>
        </w:rPr>
        <w:t xml:space="preserve">"Перечень приоритетных бюджетных инвестиционных проектов (программ) на 2006-2008 годы в разрезе действующих и разрабатываемых государственных и отраслевых (секторальных) программ" изложить в новой редакции согласно приложению 2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 августа 2006 года N 821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2005 года N 884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Раздел 4. Перечень действующих и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разрабатываемых государственных и отраслевых </w:t>
      </w:r>
      <w:r>
        <w:br/>
      </w:r>
      <w:r>
        <w:rPr>
          <w:rFonts w:ascii="Times New Roman"/>
          <w:b/>
          <w:i w:val="false"/>
          <w:color w:val="000000"/>
        </w:rPr>
        <w:t xml:space="preserve">
(секторальных) программ на 2006-2008 годы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Перечень действующих и разрабатываемых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государственных и отраслевых (секторальных)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программ на 2006-2008 годы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453"/>
        <w:gridCol w:w="473"/>
        <w:gridCol w:w="1153"/>
        <w:gridCol w:w="1053"/>
        <w:gridCol w:w="3153"/>
        <w:gridCol w:w="1353"/>
        <w:gridCol w:w="1393"/>
        <w:gridCol w:w="2093"/>
        <w:gridCol w:w="1693"/>
      </w:tblGrid>
      <w:tr>
        <w:trPr>
          <w:trHeight w:val="126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 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paз-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 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(нормативный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правовой акт,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программы) 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(млн.тенге) 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4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10  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Канцелярия 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(104)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(секторальные)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защиты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секретов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на 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1532 дсп)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Канце-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мьер-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77,2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356,1 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ному органу: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77,2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356,1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программы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77,2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356,1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77,2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356,1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культуры и 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(206)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(секторальные) программы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культуры и 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(206)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(секторальные) программы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"Возрождение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центров Шелко-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пути,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преемственное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турного насле-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дия тюркоязыч-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ств, 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туризма" (Указ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1998 г. N 3859,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1998 г. N 1096)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85,5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2001-2010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7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550, 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новление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апреля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344)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355,3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1124,0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"Культурное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наследие"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2004-2006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13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1277,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171)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749,4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1337,7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поддержки соо-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течественни-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ков, проживаю-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за рубежом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2005-2007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(Указ 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1673)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591,6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601,9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телера-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диовещания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2004-2006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апреля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398)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7155,8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8634,2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"Возрождение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древнего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Отрара" на 2005-2009 годы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1009)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53,9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31,3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развития сферы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1161)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1803,0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модели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конфессиональ-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согласия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2006-2008 годы (поста-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июня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593)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316,0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8977,9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13933,6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программы: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1768,3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3149,1 </w:t>
            </w:r>
          </w:p>
        </w:tc>
      </w:tr>
      <w:tr>
        <w:trPr>
          <w:trHeight w:val="7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1768,3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3149,1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7209,6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10784,5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7209,6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10784,5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туризма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(205)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отраслевые (секторальные) программы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вается в 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пунктом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марта 2006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222)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411,8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411,8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411,8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батываемые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411,8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(201)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(секторальные) программы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филактики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вонарушений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борьбы с прес-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тупностью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  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1355)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1925,6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2000,9  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и 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(секторальные) программы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борьбы с нар-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команией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наркобизнесом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2006-2014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ется в соответствии с постановлением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апреля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411)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582,6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678,5  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2508,2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2679,4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программы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582,6 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678,5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582,6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678,5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1925,6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2000,9 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1925,6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2000,9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по чрезвычайным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ситуациям Республики Казахстан (202)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(секторальные) программы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сис-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темы преду-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преждения и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1383)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500,0 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570,7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и 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(секторальные) программы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2006-2015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вается в 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ветствии с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ручениями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зидента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от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1789,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 РК от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23-25/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001-155)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1243,4 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500,0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1814,1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программы: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1243,4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1243,4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570,7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570,7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сельского хозяйства Республики Казахстан (212)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(секторальные) программы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террито-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1149, 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новление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838)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18945,8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21911,6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вос-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становления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вино-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градарства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виноделия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до 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(поста-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новление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декабря 2001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1621)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"Питьевые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воды" на 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января 2002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93)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5432,0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6908,9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2004-2006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1344)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МООС,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949,3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734,8 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сох-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ранения и вос-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редких и исче-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зающих 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диких копытных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сайгаков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марта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267)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182,5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222,1 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"Жасыл ел"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июня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632)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МОН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4490,5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5132,5 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30000,1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34909,9 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программы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18945,8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21911,6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18945,8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21911,6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11054,3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12998,3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11054,3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12998,3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труда и социальной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населения Республики Казахстан (213)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(секторальные) программы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миг-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рационной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литики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2001-2010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(поста-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новление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1371)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дальнейшего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углубления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реформ в Республике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2005-2007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(поста-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ноября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1241)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275793,5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342978,8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2005-2007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января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68)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2007 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заин-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нами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охраны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2005-2007 годы (постановление Правительства Республики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27 января 2005 года N 67)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64,4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79,4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билитации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валидов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января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17)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2026,7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275857,9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345084,9 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275857,9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345084,9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275857,9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345084,9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(215)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(секторальные) программы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транзитно-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транспортного потенциала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2004-2006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1351)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1205,9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368,4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реструктуриза-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железно-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2004-2006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февраля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145)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9970,0 </w:t>
            </w:r>
          </w:p>
        </w:tc>
      </w:tr>
      <w:tr>
        <w:trPr>
          <w:trHeight w:val="3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нального морс-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торгового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флота на 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июля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763)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"НМСК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флот",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автодорожной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2006-2012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9 декабря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1227)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2012 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62273,6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отрасли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632)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5656,5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и отраслевые (секторальные) программы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31   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2006-2012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 в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ствии с 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222) 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11175,9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78268,5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11175,9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78268,5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11175,9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78268,5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финансов Республики Казахстан (217)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(секторальные) программы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2004-2006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октября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1019)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4100,7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4218,0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4100,7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4218,0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4100,7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4218,0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4100,7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4218,0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экономики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планирования Республики Казахстан (220)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(секторальные) программы </w:t>
            </w:r>
          </w:p>
        </w:tc>
      </w:tr>
      <w:tr>
        <w:trPr>
          <w:trHeight w:val="11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малых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2004-2006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1389)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зaин-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527,0   </w:t>
            </w:r>
          </w:p>
        </w:tc>
      </w:tr>
      <w:tr>
        <w:trPr>
          <w:trHeight w:val="135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решению проб-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 Приаралья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2004-2006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(поста-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520)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цент-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7814,4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3236,8 </w:t>
            </w:r>
          </w:p>
        </w:tc>
      </w:tr>
      <w:tr>
        <w:trPr>
          <w:trHeight w:val="13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рынка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1385)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2007 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АФН 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 по сокраще-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размеров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теневой эконо-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2005-2010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30.09.05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969)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АБЭКП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Семипалатинска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25.08.05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874)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ВКО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4608,3 </w:t>
            </w:r>
          </w:p>
        </w:tc>
      </w:tr>
      <w:tr>
        <w:trPr>
          <w:trHeight w:val="13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решению проблем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бывшего Семи-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палатинского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ядерного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полигона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927)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1634,3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2518,0 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и отраслевые (секторальные) программы </w:t>
            </w:r>
          </w:p>
        </w:tc>
      </w:tr>
      <w:tr>
        <w:trPr>
          <w:trHeight w:val="202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Стратегия 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риториального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до 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(разраба-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тывается в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пунктом 102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марта   2006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222)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2015 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цент-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повышения эффективности управления 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2006-2008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(разраба-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тывается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пунктом 1.6.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Плана меро-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 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вышений эффек-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тивности 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равления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2003-2005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новление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мая  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538)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10498,7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10890,1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программы: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рабатываемые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10498,7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10890,1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10498,7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10890,1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рабатываемые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(221)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(секторальные) программы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дальнейшего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исполнительной системы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2004-2006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1376)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2147,4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2387,3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праворазъясни-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тельной работе,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культуры,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вовому 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чению и воспи-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танию на 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годы 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декабря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1382)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2007 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58,0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2 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2212,4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2445,3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2212,4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2445,3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2212,4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2445,3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образования 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(225)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(секторальные) программы 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кос-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мической 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расли в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публике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на 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25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1513)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12271,0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9266,6 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11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1459)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2010 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25130,3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44878,3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лодежной поли-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тики на 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июля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734)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2007 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147,6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217,5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и 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(секторальные) программы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"Дети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стана"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2006-2011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вается в 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пунктом 144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марта  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222)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34,1  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патриотическому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вается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пунктом 153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марта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222)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27,9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технические программы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"Разработка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оригинальных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фитопрепаратов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фармацевтичес-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2002-2006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(поста-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новление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июля 2001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996)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127,2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144,1 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рамма "Научно-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возбудителей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особо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инфекций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тений и живот-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для био-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2004-2006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февраля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135)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2006 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79,8  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научно-техниче-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биотехнологии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июня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554)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450,0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научно-технические программы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научно-техниче-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"Грипп птиц: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методов борьбы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2006-2008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годы" (разраба-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тывается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поручением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24-47/26)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181,4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научно-техниче-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химической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вается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Посланием Главы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18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37746,1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55374,7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программы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37401,3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54206,9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37401,3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54144,9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рабатываемые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62,0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147,6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217,5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147,6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217,5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197,2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950,3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197,2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673,9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рабатываемые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276,4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здравоохранения Республики Казахстан (226)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(секторальные) программы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2005-2010 годы (Указ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1438,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1050)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2010 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33080,9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53875,8 </w:t>
            </w:r>
          </w:p>
        </w:tc>
      </w:tr>
      <w:tr>
        <w:trPr>
          <w:trHeight w:val="26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"Здоровый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 жизни"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 1999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905)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2010 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43,8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88,6  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усилению борьбы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туберкулезом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2004-2006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августа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850)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2006 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 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516,7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445,6  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и отраслевые (секторальные) программы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противодействию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эпидемии СПИД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вается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поручением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Ахметова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декабря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6703)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33641,4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54410,0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программы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33080,9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53875,8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33080,9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53875,8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программы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560,5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534,2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560,5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534,2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энергетики и минеральных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ресурсов Республики Казахстан (231)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(секторальные) программы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освоения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сектора Кас-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пийского моря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16 мая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1095,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августа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843)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300,0 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электро-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энергетики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апреля 1999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384)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сервации урано-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последствий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урановых место-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2001-2010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июля 2001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1006)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700,5 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ресурс-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базы мине-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рально-сырье-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1449)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2346,1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4963,1  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нефте-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января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101)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34,0  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газовой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на 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июня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669)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урановой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2004-2015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января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78)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2015 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технические программы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атомной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апреля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405)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2008 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522,9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580,9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10368,0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6578,5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программы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9345,1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5697,6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9345,1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5697,6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программы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522,9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580,9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522,9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580,9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торговли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(233)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(секторальные) программы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на 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мая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1096,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июля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712-1)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МЭБП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29325,2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24554,9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лищного 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июня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1388)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60225,0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62832,0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национа-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льных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сертификации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2004-2006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148)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2004- 2006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 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205,4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161,5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обес-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печения един-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измерений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2004-2006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марта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321) 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2004- 2006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1692,1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1760,3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промыш-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ленности 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изделий и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2005-2014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1305)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47,0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2005-2015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апреля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387)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2007 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"НИФ"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6654,9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коренных 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малого и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 предпри-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450)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2007 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11542,5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10057,0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и 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(секторальные) программы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вается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п. 121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марта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222)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2008 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дальнейшего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вается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поручением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Мынбаева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июля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17-84/002-541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(п. 14))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2008 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201,5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технические программы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рамма "Научно-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устойчивого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и страте-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гических прио-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ритетов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горно-ме-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таллургическо-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2004-2006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187 дсп)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2006 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233,8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220,0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рамма "Разра-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ботка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противоинфек-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препа-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ратов на 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июня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703)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308,7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577,0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3 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перспективных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различного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апреля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274)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167,5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110187,7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100578,7 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программы: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89550,2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87386,9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89550,2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87386,9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20095,0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12227,3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20095,0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12025,8 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рабатываемые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201,5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542,5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964,5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542,5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964,5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охраны и окружающей среды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(234)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(секторальные) программы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"Ох-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рана окружаю-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щей среды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декабря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1278)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1529,0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2051,6  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борьбе с опус-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тыниванием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января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49)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2010 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42,3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41,9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1571,3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2093,5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1571,3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2093,5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1571,3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2093,5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Генеральная прокуратура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(502)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(секторальные) программы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(секторальные) программы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вовой 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тики и специа-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льных учетов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1374)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2007 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1120,7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1120,7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1120,7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1120,7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информатизации и связи (603)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(секторальные) программы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10 ноября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1471,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декабря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   1286)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2007 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4515,0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5424,1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почтово-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сберегательной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1077)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1444,7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900,0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теле-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от 7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N 519)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25,3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5959,7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6349,4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программы: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4515,0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5424,1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4515,0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5424,1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1444,7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925,3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1444,7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925,3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по статистике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(606)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(секторальные) программы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71)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2008 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52,4 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52,4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52,4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52,4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земельными ресурсами (614)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(секторальные) программы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рациональному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 сельско-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хозяйственного назначения (постановление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января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АЗР, МСХ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1474,7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986,8  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геодезии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картографии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1455)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214,4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314,4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1689,1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1301,2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1689,1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1301,2  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1689,1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1301,2  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по борьбе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экономической и коррупционной преступностью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(финансовая полиция) (618)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(секторальные) программы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борьбы с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вонарушениями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сфере эконо-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1401)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2007 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АБЭКП,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борьбы с 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рупцией на 2006-2010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декабря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1686)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2010 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АБЭКП,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0,0  
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регулированию и надзору финансовых рынков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финансовых организаций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(секторальные) программы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страхо-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рынка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2004-2006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июля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729)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2006 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накопи-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тельной пен-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сионной сис-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1359)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2007 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программы: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Национальный Банк Республики Казахстан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(секторальные) программы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1  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валютного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жима в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лике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2005-2007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(поста-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новление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июня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705)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2007 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Аким г. Астаны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(секторальные) программы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социально-эко-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Астаны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мая 2006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111)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2010 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90748,3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90748,3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90748,3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90748,3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Аким г. Алматы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(секторальные) программы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города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2003-2010 годы (Указ Президента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10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1019)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12255,1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22799,8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12255,1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22799,8 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12255,1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22799,8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12255,1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22799,8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чество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республиканский бюджет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2005 г.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2006 г.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программам: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559327,3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836418,9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198676,4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342080,5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отраслевым  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359388,3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491842,6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научно-техническим  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1262,6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2495,7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программы: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557482,1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831325,9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198093,8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340096,6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359388,3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491229,3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программы: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582,6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2597,2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582,6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1983,9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613,3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Научно-технические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1262,6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2495,7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действующие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1262,6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2219,3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разрабатываемые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276,4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Программы, требующие соблюдения режима секретности (секретно)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1573"/>
        <w:gridCol w:w="1453"/>
        <w:gridCol w:w="1473"/>
        <w:gridCol w:w="1433"/>
        <w:gridCol w:w="1173"/>
        <w:gridCol w:w="1193"/>
        <w:gridCol w:w="1153"/>
        <w:gridCol w:w="1053"/>
        <w:gridCol w:w="1153"/>
        <w:gridCol w:w="1173"/>
      </w:tblGrid>
      <w:tr>
        <w:trPr>
          <w:trHeight w:val="147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Предполагаемые расходы (млн. тенге) 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бюджеты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расходы </w:t>
            </w:r>
          </w:p>
        </w:tc>
      </w:tr>
      <w:tr>
        <w:trPr>
          <w:trHeight w:val="14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103,0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608,5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194,6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1503,0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1503,0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3085,4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2444,0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0,6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194,6 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1227,6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1227,6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1857,8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1819,0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194,6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1857,8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1819,0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194,6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100,4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100,4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3252,5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1714,8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678,5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678,5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3931,0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2393,3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115,0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678,5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678,5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678,5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678,5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3252,5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1714,8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3252,5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1714,8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4783,0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7594,0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4783,0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7594,0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4783,0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7594,0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4783,0 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7594,0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25003,5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26318,2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10147,6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10341,0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8824,0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6351,3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222,5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5012,9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14059,4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6351,3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25003,5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26318,2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10147,6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10341,0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25003,5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26318,2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10147,6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10341,0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25003,5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26318,2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10147,6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10341,0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14059,4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6351,3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14059,4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6351,3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363736,9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6519,0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6910,1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3251,5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3282,5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4327,2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1478,1 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2168,4  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5016,4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6614,8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6418,1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365246,0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2168,4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3251,5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14817,9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17852,1 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6418,1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365246,0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2168,4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3251,5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14817,9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17852,1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6418,1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365246,0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2168,4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3251,5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14817,9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17852,1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6418,1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18363,0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19464,8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5504,8 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744,2  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23867,8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20209,0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23867,8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20209,0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23867,8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20209,0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1950,2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547,6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1950,2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547,6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1950,2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547,6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1950,2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547,6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8254,7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6122,0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792,9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9047,6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6122,0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9047,6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6122,0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9047,6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6122,0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66,5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29961,8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62268,6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45219,6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18128,5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19583,5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21811,2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44218,2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162,4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72,9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47,9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438,2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54,6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224,2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236,6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192,3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203,8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106,7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93290,3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46138,0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18128,5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19650,0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22067,4 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44893,0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92357,9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45321,5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18128,5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19650,0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22067,4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44893,0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92230,4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45219,6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18128,5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19583,5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21811,2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44218,2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127,5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256,2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674,8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162,4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162,4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816,5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310,5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59072,6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43017,7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10116,4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11471,3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13653,1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13653,1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93,1 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95,9  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168,3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187,7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200,6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831,2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645,0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605,3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59993,7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43944,8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10116,4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11639,6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14485,8 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14459,0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59072,6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43017,7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10116,4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11471,3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13653,1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13653,1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59072,6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43017,7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10116,4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11471,3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13653,1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13653,1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921,1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927,1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168,3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832,7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805,9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93,1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168,3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187,7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200,6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831,2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645,0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605,3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708,6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744,1  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3285,1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3413,7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615,8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652,7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4859,5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5010,5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3993,7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4157,8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3993,7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4157,8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615,8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652,7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615,8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652,7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0,0  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5683,8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3805,5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65198,0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201,7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854,4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49,8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10000,0  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578,9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177,6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188,2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82767,5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4227,9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0,3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70881,8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3805,5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70881,8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3805,5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11129,2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234,2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11104,3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201,7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756,5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188,2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756,5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188,2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1542,5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31,2 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1573,7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1573,7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1573,7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281,8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281,8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281,8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281,8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13613,0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13613,0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6150,0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13613,0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13613,0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52,4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52,4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1046,0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333,2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1379,2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1379,2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1379,2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55397,5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51187,9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11605,9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7688,8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4056,0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55397,5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51187,9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11605,9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7688,8 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4056,0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55397,5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51187,9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11605,9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7688,8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4056,0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55397,5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51187,9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11605,9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7688,8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4056,0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27133,5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38592,0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27133,5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38592,0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27133,5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38592,0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27133,5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38592,0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ский бюджет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местный бюджет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источники 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2007 г.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2008 г.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2005 г.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2006 г.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2007 г. 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2008 г.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2005 г.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2006 г.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2007 г.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2008 г. 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766582,5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243233,6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56500,5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84146,6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62288,7 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69826,1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10147,6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10341,3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325498,4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197172,1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53248,4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69045,4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43409,3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62602,1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10147,6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10341,0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438941,8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44404,1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3252,1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15101,2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18879,4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7224,0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2142,3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1657,4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757897,9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232237,7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56500,5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84080,1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61387,5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68546,0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10147,6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10341,0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319909,4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188797,7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53248,4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68978,9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43153,1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61927,3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10147,6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10341,0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437988,5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43440,0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3252,1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15101,2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18234,4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6618,7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6542,3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9338,5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901,2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1280,1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5589,0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8374,4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256,2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674,8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953,3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964,1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645,0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605,3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2142,3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1657,4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1849,3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1346,9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310,5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августа 2006 года N 821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2005 года N 884 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Раздел 5. Перечень приоритетных бюджетных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инвестиционных проектов (программ) на 2006-2008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в разрезе действующих и разрабатываемых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и отраслевых (секторальных) программ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ПЕРЕЧЕНЬ ПРИОРИТЕТНЫХ РЕСПУБЛИКАНСКИХ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БЮДЖЕТНЫХ ИНВЕСТИЦИОННЫХ ПРОЕКТОВ (ПРОГРАММ)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НА 2006-2008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      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2227"/>
        <w:gridCol w:w="1053"/>
        <w:gridCol w:w="1331"/>
        <w:gridCol w:w="1446"/>
        <w:gridCol w:w="1404"/>
        <w:gridCol w:w="1447"/>
        <w:gridCol w:w="1511"/>
        <w:gridCol w:w="1463"/>
        <w:gridCol w:w="988"/>
      </w:tblGrid>
      <w:tr>
        <w:trPr>
          <w:trHeight w:val="30" w:hRule="atLeast"/>
        </w:trPr>
        <w:tc>
          <w:tcPr>
            <w:tcW w:w="1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граммы </w:t>
            </w:r>
          </w:p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 </w:t>
            </w:r>
          </w:p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развития образования в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Республике Казахстан на 2005-2010 годы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школы-ин-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терната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одаренных 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960000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107000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414500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438500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детей-си-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рот с обуче-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на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6290049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1098969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988900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2194363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2007817 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рой очереди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Аль-Фараби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2005-2008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6750144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804112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2313059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3012213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620760 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школы-интер-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ната для 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с пробле-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мами зрения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ганде 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550000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335000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185000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школы-интер-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ната для 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с пробле-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мами зрения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мест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550000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335000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185000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Евразийского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Л. Гу-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милева 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роде Астане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1110400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520500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439900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плавательного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бассейна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станского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сударственно-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универси-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тета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Козыбаева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696062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426062 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сейсмоуси-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учеб-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корпуса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женского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институ-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Межрегиональ-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подготовке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переподго-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товке 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обслуживаю-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нефтегазовой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  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  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 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2062088 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290997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1271091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пуса Междуна-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казахско-ту-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рецкого уни-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верситета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Х.А. Ясави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Тур-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кестане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766284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566284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высшим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 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74447902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14895220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25940236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33612446 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апробация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учебно-мето-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 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издание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доставка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учебной 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тературы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заций,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доставляющих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вания, и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захской диас-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поры за рубе-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жом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1208339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143705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208241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856393 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20895884 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34640828 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37523478 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2644"/>
        <w:gridCol w:w="1276"/>
        <w:gridCol w:w="1264"/>
        <w:gridCol w:w="1232"/>
        <w:gridCol w:w="1228"/>
        <w:gridCol w:w="1370"/>
        <w:gridCol w:w="1372"/>
        <w:gridCol w:w="1309"/>
        <w:gridCol w:w="1175"/>
      </w:tblGrid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реформирования и развития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здравоохранения Республики Казахстан на 2005-2010 годы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НИИ скорой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на 240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со 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цией скорой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роде Астане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7326324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1265000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3061324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детского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2004-2007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6530700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2932000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3390287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208413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и 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Казахской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улице Бейбит-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шилик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Астане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1850000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1050000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медицин-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академии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100300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100300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спортивного и лекционного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зала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Шым-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44700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44700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лечебного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коек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РГКП "Научный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педиат-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рии и 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хирургии"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2005-2008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2257550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68000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664000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825550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науч-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нейрохирургии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160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7243700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538000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3003745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3701955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диагностичес-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500 посещений в смену в городе Астане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6109483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284500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4746891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1078092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спального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билитационно-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"Балбулак"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195905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109770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36135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здра-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воохранения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2003-2009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12844225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347883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883415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1068048  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6512294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4032585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средним,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высшим и пос-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левузовским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льным 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ванием в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здраво-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охранения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8960732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1649568 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3250450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4060714  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исследования в области здраво-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охранения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2424693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980693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722000  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722000  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19623369 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13826417  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12120558  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4032585  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развития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сельских территорий на 2004-2010 годы 
</w:t>
            </w:r>
          </w:p>
        </w:tc>
      </w:tr>
      <w:tr>
        <w:trPr>
          <w:trHeight w:val="124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лемедицины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мобильной 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дицины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сельском здравоохране-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2004-2009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3582320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601145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439936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496437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467638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1577164 </w:t>
            </w:r>
          </w:p>
        </w:tc>
      </w:tr>
      <w:tr>
        <w:trPr>
          <w:trHeight w:val="57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Программе: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439936 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496437 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467638 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1577164 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2117"/>
        <w:gridCol w:w="1091"/>
        <w:gridCol w:w="1264"/>
        <w:gridCol w:w="1298"/>
        <w:gridCol w:w="1531"/>
        <w:gridCol w:w="1360"/>
        <w:gridCol w:w="1547"/>
        <w:gridCol w:w="1407"/>
        <w:gridCol w:w="1255"/>
      </w:tblGrid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развития автодорожной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отрасли Республики Казахстан на 2006-2010 годы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(Алматы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Бишкек)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2001-2006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14302688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13069039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1233649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Актау-Атырау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2003-2010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41170222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537001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8875681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10067194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1055294 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20635052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Боровое-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Кокшетау-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ск-граница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Федерации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2003-2008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12969353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73937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952203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3330834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8612379 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Федерации-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Уральск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Актобе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2002-2006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12294194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8627146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2967048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дорожной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Западном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Казахстане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2001-2006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48887443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45426976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3460467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автодо-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роги Карабу-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 - Иргиз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2002-2009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9405869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1720799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1233919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3451151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Омск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Павлодар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Майкапшагай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2002-2009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47094824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136355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3080110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8488401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10884259 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24505699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автодо-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роги 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Челябинск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29674342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13198315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10824271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5651756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автодо-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роги Риддер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Федерации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1604082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1443523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160559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автодо-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роги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Астана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 - 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Федерации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"Астана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Щучинск"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47915941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6008078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6997757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12497758 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22412348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автодо-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роги Самара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Шымкент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участке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- Аральск - Кызылорда - Туркестан - Шымкент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2007-2010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38992936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184238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6600000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6600000 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25608698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автодо-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роги Хоргос - Алматы - Кордай-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Тараз-Шым-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кент-граница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Узбекистана на участке "Кордай-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Тараз-Шым-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кент-граница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Узбекистана"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2007-2010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76769174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5702531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6302532 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64764111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Таскескен - Бахты (гра-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ница КНР)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10285000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84000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2400000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6801000 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сай-Чунджа-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Кольжат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4000000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950000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Алматы-Аста-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22618071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21987091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630980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Ушарал - Достык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4281014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462111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32392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85407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моста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реку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Кигач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1974800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1374800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Перерасчет имеющейся проектно-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сметной докумен-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тации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Аста-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на-Костанай-Челябинск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9550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9550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44  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Перерасчет имеющейся проектно-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Самара-Шым-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 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2006  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75450  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75450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Перерасчет имеющейся проектно-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тации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Актау-Атырау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93400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93400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Перерасчет имеющейся проектно-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Омск-Павло-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дар-Майкап-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шагай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28900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28900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Перерасчет имеющейся проектно-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Алматы-Усть-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Каменогорск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(Алматинская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область)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46000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46000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новой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ектно-смет-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докумен-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тации участ-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Астана-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 через город Кокшетау-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Боровое-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Кокшетау-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ск-граница Российской Федерации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12500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12500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новой проектно-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Федерации (на Екате-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ринбург)-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Астана-Кос-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танай-Челя-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бинск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новой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ектно-смет-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докумен-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тации автодороги Самара-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Шымкент, в том числе участка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 города Актобе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новой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ектно-смет-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докумен-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тации участ-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Алматы-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Хоргос автодороги Хоргос-Алма-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ты-Кордай-Тараз-Шымкент-граница Узбекистана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40500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40500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новой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ектно-смет-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докумен-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тации участ-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Астра-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хань-Атырау автодороги Актау-Атырау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новой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ектно-смет-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докумен-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тации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Омск-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Майкапшагай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30500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30500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новой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Таскескен-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Бахты (гра-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ница Китай-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лики)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Алматы-Усть-Каменогорск (Алматинская область)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24000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24000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147082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46200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48972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51910 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Программе: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44328938 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53631571 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55805132 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161377059 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2377"/>
        <w:gridCol w:w="1102"/>
        <w:gridCol w:w="1264"/>
        <w:gridCol w:w="1262"/>
        <w:gridCol w:w="1506"/>
        <w:gridCol w:w="1393"/>
        <w:gridCol w:w="1522"/>
        <w:gridCol w:w="1393"/>
        <w:gridCol w:w="1051"/>
      </w:tblGrid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формирования "электронного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правительства" в Республике Казахстан на 2005-2007 годы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"Реестр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тельщиков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налогообло-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"РНИОН"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710369 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551369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79000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тегрирован-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налого-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сис-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темы "ИНИС РК" 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7286252 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5312131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1008010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966111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государс-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твенным закупкам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328484 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184356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84959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59169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моженной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"ТАИС"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1165894 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737582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118552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309760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таможня"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1550000 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интегриро-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1478378 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169828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1308550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баз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2199084 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1079782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614431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504871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оборота гос-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ных»органов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1784864 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1436043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348821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туры гос-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органов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2002-2007 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1888142 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772925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697782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417435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компетенции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ва"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134000 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54000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общедос-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тупных пунк-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доступа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основам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взаимодейс-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вом"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665007 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470007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"Goverment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to Gover-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ment", "Goverment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to Consumer"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210000 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210000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инфраструк-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туры откры-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тых ключей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идентифика-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2006-2009 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1703918 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477056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500908 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525954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туры "элек-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тронного 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ства"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370760 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270760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"Реестр государс-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твенных услуг"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229993 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94993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кадастра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АУЗР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2378900 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1454900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государс-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477212 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407212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единой автоматизи-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рованной системы управления отраслями агропромыш-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ленного 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"E-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Agriculture"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2006-2010 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2307201 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53700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639850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684254 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929397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5424083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6367562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1185162 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1455351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336"/>
        <w:gridCol w:w="2713"/>
        <w:gridCol w:w="933"/>
        <w:gridCol w:w="1264"/>
        <w:gridCol w:w="1213"/>
        <w:gridCol w:w="1175"/>
        <w:gridCol w:w="1293"/>
        <w:gridCol w:w="1175"/>
        <w:gridCol w:w="1173"/>
        <w:gridCol w:w="1173"/>
      </w:tblGrid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"Развитие космической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деятельности в Республике Казахстан"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космодроме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"Байконур"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"Байтерек"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27865400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6585000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5994400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11842000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3444000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авиационного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ракетно-кос-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"Ишим"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18404422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16904422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довательские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опытно-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работы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3402200 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2232600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1169600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9227000 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29916022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3444000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Стратегия индустриально-инновационного развития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 на 2003-2015 годы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центра био-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8495336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4886810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3008526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лизинга 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и обору-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выращивания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хлопчатника,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текстильной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швейной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пилотного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"текстильная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ть" через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"Банк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Казахста-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на"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Стратегии: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5680000 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4886810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3008526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социально-экономического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развития города Астаны на 2006-2010 годы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междунар-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аэро-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36635480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36082658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552822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ликанского велотрека в городе Астане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Дома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Астане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31007640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10808000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20199640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Дворца Мира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9684200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2402500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4897500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стадиона в городе Астане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(левый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берег)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5107631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2107631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крытого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гаража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легко-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мобилей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вспомога-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левом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берегу реки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Ишим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Астане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646400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22050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422678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201672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32272640 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2309303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развития города Алматы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2003-2010 годы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комплек-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 зданий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гос-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казенного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"Централь-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научная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126638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341681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341681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школы-интер-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одаренных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спорте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микрорай-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"Шанырак"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1643010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700320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942690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1284371 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341681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развития физической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культуры и спорта на 2006-2008 годы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олим-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пийской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 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5311236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2204036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3107200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лыжной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Акмолинс-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3565397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153760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911637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5607200 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911637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2430"/>
        <w:gridCol w:w="801"/>
        <w:gridCol w:w="1264"/>
        <w:gridCol w:w="1303"/>
        <w:gridCol w:w="1554"/>
        <w:gridCol w:w="1303"/>
        <w:gridCol w:w="1644"/>
        <w:gridCol w:w="1393"/>
        <w:gridCol w:w="1178"/>
      </w:tblGrid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Отраслевая программа "Питьевые воды" на 2002-2010 годы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и кана-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лизации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террито-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рий 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7382127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350516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322258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2227321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2347400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2134632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Казалинска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(Новоказалин-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ска) 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976282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676020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300262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1130555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793529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337026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ветки подклю-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Боровое Акмо-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к Кок-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шетаускому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воду 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670695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120695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водных 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Валиханова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Жаркаинского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57860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35001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22859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Бозойс-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группо-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 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 очередь) 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264549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214549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Тургень-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груп-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пового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в Енбекши-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области. 2-я очередь 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ва, второй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пусковой 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плекс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 Шатай,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Талдыбулак,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Ленино 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197500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120670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76830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водопровода Коскулак-Тас-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шагыл Кызыл-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кугинского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142000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57000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85000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Кояндинский групповой водопровод в Курмангаз-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инском райо-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Атырау-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(II-я оче-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редь) 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344331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334331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Бельагач-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груп-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пового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в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(II-я очер-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едь) 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748918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398918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Северной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ветки Камен-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группо-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 (2-я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126426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76426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Урдинско-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группово-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 (1-ая очередь) в Западно-Каз-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78555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61154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17401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Урдинско-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группово-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водопрово-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(2-ая очередь)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67270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58510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8760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Магистральный водовод Токрау-Балхаш от площадки ГНС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площадки резервуаров на отметке 425 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1469282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841106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278176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Арало-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Сарыбулакс-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группо-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(IV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Подключение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аулах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Актан батыр,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Жанкожа 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тыр, Бекарыс-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 би, Май-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даколь, Тук-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тибаева Каза-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линского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 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449649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201718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247931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Арало-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Сарыбулакс-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группо-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 (V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2005-2009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2262500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53000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125000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709500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Октябрь-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груп-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пового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Кы-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2005-2008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864600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17300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186700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363300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297300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водоза-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борных соору-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жений в 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ках Бекет-1.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Жансеит, 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такшыл с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ключением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Жиделинскому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района, Кы-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179339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93839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85500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ветки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Жан-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акорган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Жидельинско-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 группо-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вому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 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2008  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453654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193654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очередь локальной системы организации водоснабжения населенных пунктов в Повлодарской области. Железинский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с.Михайловка. Реконструкция существующей водопроводной сети 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25976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20257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5719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очередь локальной системы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с.Алаколь.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водопроводной сети 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26642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13433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13209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Булаевс-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группо-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(II-я очере-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дь)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2003-2006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952742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628300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324442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Ишимско-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группово-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 (II-я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2003-2006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626820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532341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94479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Тасты-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Сузакского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299438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5762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139644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154032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(сегмен-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тация) Дарба-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523567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9970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263597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Кентау-Тур-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2002-2006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1492068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1181107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310961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Жетысай-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группо-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 Махта-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797637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397637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Программе: 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4144247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6062290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4337225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2844132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2624"/>
        <w:gridCol w:w="839"/>
        <w:gridCol w:w="1264"/>
        <w:gridCol w:w="1464"/>
        <w:gridCol w:w="1252"/>
        <w:gridCol w:w="1398"/>
        <w:gridCol w:w="1561"/>
        <w:gridCol w:w="1234"/>
        <w:gridCol w:w="123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 Программа по комплексному решению проблем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 Приаралья на 2004-2006 годы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русла реки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Сырдарьи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сохранение северной час-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моря 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2001-2007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11036169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9020830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1246164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769175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санитария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гиона Араль-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моря 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2002-2006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2097909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1663410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434499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притока 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узек с голов-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сбросным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сооружением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810000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410000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Стройтель-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главных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напорных кол-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лекторов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но-насосными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станциями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12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станции био-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очистки 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вод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Кызыл-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 Кызыл-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955731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755731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2846394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969175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"Жасыл ел" на 2005-2007 годы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121  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лесов и уве-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личение 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систости 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ритории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2006-2009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8230800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54246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1514332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1051600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5610622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54246 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1514332 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1051600 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5610622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отрасли гражданской авиации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2006-2008 годы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междунар-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аэро-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Актобе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2004-2007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6243538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3114975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1433497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1695066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аэропор-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области 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1084059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1084059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аэропор-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5405758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2305013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3100745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4822569 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4795811 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освоения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казахстанского сектора Каспийского моря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сис-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темы управ-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движен-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ием судов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Тупкараганс-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 заливе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321380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160690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160690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160690 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160690 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 Отраслевая программа "Развитие таможенной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 Республики Казахстан на 2004-2006 годы"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постов, 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контроль-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но-пропускных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пунктов,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2004-2007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4119254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2473184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1068858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577212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единых конт-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рольно-про-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пускных пунк-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на желез-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нодорожных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пунктах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пуска 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10250450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1041849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771265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1372949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547554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6516833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пункта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пуска на ж/д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пунктах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пуска "Дос-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тык" 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840999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532485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308514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8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"Достык" 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541628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496400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45228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котельной к жилым домам таможни "Достык" 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29055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29055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Программе: 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2222920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1950161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547554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6516833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Программа развития государственной системы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 единства измерений на 2004-2006 годы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Эталонного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роде Астане 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2003-2006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2141683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1442490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699193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699193 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 Программа по комплексному решению проблем бывшего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 Семипалатинского испытательного полигона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        на 2005-2007 годы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термоядерного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реак-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 Токамак 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2003-2008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3651678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1776899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1072970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512929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288880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1072970 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512929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288880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1"/>
        <w:gridCol w:w="2484"/>
        <w:gridCol w:w="936"/>
        <w:gridCol w:w="1264"/>
        <w:gridCol w:w="1333"/>
        <w:gridCol w:w="1258"/>
        <w:gridCol w:w="1445"/>
        <w:gridCol w:w="1576"/>
        <w:gridCol w:w="1240"/>
        <w:gridCol w:w="1333"/>
      </w:tblGrid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дальнейшего развития уголовно-исполнительной системы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 на 2004-2006 годы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ЛА-155/12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ную колонию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строгого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жима на 1500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Заречный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2001-2006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1729320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915250 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814070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РУ-170/3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ную колонию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строгого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жима на 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Запа-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Уральске 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2001-2007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1173090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30570 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571260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571260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дис-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пансера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завода стен-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овых матер-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иалов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ную колонию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режима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1000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Кызылорде 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1208150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1044000 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164150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корпу-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 N 822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823 ОАО "Хим-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пром"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ную колонию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особого режи-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 на 1500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Павлодаре Павлодарской области 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3860000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383700 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411300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1532500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1532500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1960780 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2103760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1532500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 Программа профилактики правонарушений и борьбы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 с преступностью на 2005-2006 годы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(фаза 3) 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7950549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1827000 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2000881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2852538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1270130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госпиталя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поликлини-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Астане 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3859604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1714802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1714802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("При-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стройка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корпусу"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"59-квартир-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жилой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дом") 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529676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17300 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257538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254838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2258419 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3507376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2984932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1714802 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2355"/>
        <w:gridCol w:w="954"/>
        <w:gridCol w:w="1264"/>
        <w:gridCol w:w="1299"/>
        <w:gridCol w:w="1500"/>
        <w:gridCol w:w="1446"/>
        <w:gridCol w:w="1249"/>
        <w:gridCol w:w="1357"/>
        <w:gridCol w:w="1446"/>
      </w:tblGrid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предупреждения и ликвидации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чрезвычайных ситуаций на 2006-2015 годы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Защита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Астаны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затопления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паводковыми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водами реки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10583400 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819900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4200000 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5563500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пожарного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депо на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новом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тивном 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Астане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760100 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380100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380000 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учебно-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комплек-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 Кокшетау-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титута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7774381 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43420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202920 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2030440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5497601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1243420 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4782920 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7593940 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5497601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Программы силовых органов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типово-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военного городка с жилым домом для 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служащих внутрен-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войск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1720000 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86000 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1032000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602000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баз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Кар-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аганде, Шым-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кенте, Акто-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бе)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154296 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98400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55896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учебно-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центра по горной подготовке внутренних войск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  городе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116050 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76500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39550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учебно-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центра боевой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методичес-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подго-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товки Министерства внутренних дел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1300000 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105000 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595000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компл-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екса зданий и сооруже-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Полка поли-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МВД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охране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дипломати-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ставительств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1453803 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56700 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698000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699103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мало-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семейного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общежития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ПСН "Сункар"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393508 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196754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196754 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жилого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квартир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575290 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420925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154365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городка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 Ман-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2003-2007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4531058 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2325924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1505134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городка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регио-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"Юг"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2005-2008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2719420 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517202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1100000 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902218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аэродрома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3764808 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457971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1576880 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1479957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аэродрома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Актау Манги-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830315 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580315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компл-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екса 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отдель-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радиоло-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роты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220827 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123893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86934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Вооруженных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2003-2008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1518562 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937462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181100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4176152 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2376152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3988287 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5531334 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7412220 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1983037 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2556"/>
        <w:gridCol w:w="1070"/>
        <w:gridCol w:w="1264"/>
        <w:gridCol w:w="1268"/>
        <w:gridCol w:w="1558"/>
        <w:gridCol w:w="1441"/>
        <w:gridCol w:w="1284"/>
        <w:gridCol w:w="1226"/>
        <w:gridCol w:w="1203"/>
      </w:tblGrid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по борьбе с опустыниванием в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Республике Казахстан на 2005-2015 годы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билитации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 Шетс-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902362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291776 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201964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172328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174533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61761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201964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172328 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174533 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61761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промышленности строительных материалов,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изделий и конструкций в Республике Казахстан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2005-2014 годы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96820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47000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49820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47000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49820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национальных систем стандартизации 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сертификации Республики Казахстан на 2004-2006 годы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технического регулирова-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системы технического регулирования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 на 2007-2009 годы 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технического регулирова-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50619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15900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16854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17865 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15900 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16854 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17865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системы обеспечения единства измерений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 на 2007-2009 годы 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в области метрологии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37122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11660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12360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13102 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11660 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12360 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13102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Научно-техническая программа "Разработка и внедрение в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производство оригинальных фитопрепаратов для развития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фармацевтической промышленности Республики Казахстан"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2002-2006 годы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Научно-исс-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ледователь-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опытно-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работы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144095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144095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144095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Научно-техническая программа "Научно-техническое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обеспечение мониторинга и генетическое картирование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возбудителей опасных инфекций растений и животных для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биобезопасности Республики Казахстан на 2004-2006 годы"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опытно-кон-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структорские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79856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79856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79856 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Научно-техническая программа "Разработка современных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технологий для формирования кластера по биотехнологии в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Республике Казахстан на 2006-2008 годы" 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следователь-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опытно-кон-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структорские работы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1432620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477000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505620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Программе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450000 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477000 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505620 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2234"/>
        <w:gridCol w:w="947"/>
        <w:gridCol w:w="1264"/>
        <w:gridCol w:w="1225"/>
        <w:gridCol w:w="1264"/>
        <w:gridCol w:w="854"/>
        <w:gridCol w:w="1339"/>
        <w:gridCol w:w="1351"/>
        <w:gridCol w:w="1257"/>
        <w:gridCol w:w="1135"/>
      </w:tblGrid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Научно-техническая программа "Научно-техническое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обеспечение биологической и химической безопасности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 на 2006-2008 годы" 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следователь-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опытно-кон-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структорские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302422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95000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100700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106742 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95000 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100700 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106742 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Научно-техническая программа "Грипп птиц: изучение,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разработка средств и методов борьбы на 2006-2008 годы" 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следователь-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опытно-кон-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структорские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577481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181392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192276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203813 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Программе: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181392 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192276 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203813 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Научно-техническая программа "Развитие атомной энергетики в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Республике Казахстан" на 2004-2008 годы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следователь-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опытно-кон-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структорские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1849480  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580940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615796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652744 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580940 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615796 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652744 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Научно-техническая программа "Научно-техническое обеспечение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устойчивого функционирования и стратегических приоритетов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развития горно-металлургического комплекса на 2004-2006 годы"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опытно-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220000 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Научно-техническая программа "Разработка новых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противоинфекционных препаратов на 2004-2007 годы"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тельские и опытно-кон-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структорс-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 работы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1155900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577000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578900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577000 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578900 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Научно-техническая программа "Разработка перспективных новых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материалов различного назначения на 2006-2008 годы" 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тельские и опытно-кон-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структорс-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 работы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533380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167540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177592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188248 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167540 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177592 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188248 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"Культурное наследие" на 2004-2006 годы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174204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174204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174204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"Возрождение древнего Отрара"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2005-2009 годы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следования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53979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13500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14310 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15169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 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13500 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14310 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15169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"Охрана окружающей среды на 2005-2007 годы"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онной сис-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темы 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1644150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81767 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120674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787934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268089 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385686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адми-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нистрати-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зданий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2006-2009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2300000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94000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1200000 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306000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225674 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1487934 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1468089 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691686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государственной правовой статистики 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специальных учетов в Республике Казахстан на 2005-2007 годы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специаль-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учетам Генеральной прокуратуры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ГП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1899700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510248 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777567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499340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112545 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777567 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499340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112545 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2335"/>
        <w:gridCol w:w="1049"/>
        <w:gridCol w:w="1331"/>
        <w:gridCol w:w="1451"/>
        <w:gridCol w:w="1488"/>
        <w:gridCol w:w="1443"/>
        <w:gridCol w:w="1438"/>
        <w:gridCol w:w="1522"/>
        <w:gridCol w:w="1321"/>
      </w:tblGrid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Вне программ 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ствование управления водными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зе-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мель (1 этап)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7662377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7322430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339947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Второй этап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"Постпри-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ватизацион-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поддерж-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сельско-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ва"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2005-2009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9087228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49747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380483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3110328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3017973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2528697 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"По-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вышение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курентоспо-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продукции"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2005-2009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9146737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86614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388857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2490529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3848376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2332361 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хранилища генетичес-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ресур-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 растен-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ий и живот-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2005-2008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5509159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200270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243612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3050589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2014688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магистр-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канала Аса-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Жам-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былской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2003-2006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84150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70280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13870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левой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ветки магис-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трального канала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Уюкской 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области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2003-2006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81330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75330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Казалин-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ЛМК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Казалинско-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с ПК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137+12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2003-2006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130708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76903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53805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Шидер-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в Павло-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150030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92470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57560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Туркес-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танского магистра-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нала с ПК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по ПК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(I-оче-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редь)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ском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оне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2003-2006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135060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119085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15975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узла "Косди-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ирмен" на реке Бадам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2003-2006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185055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165505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19550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плекса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7111001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2123240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2421243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2566518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среды бас-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сейна рек Нура и Ишим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2004-2009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8042103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684501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167660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3079730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3099454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1010758 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главно-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коллек-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 (ГКС)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Акдалинско-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массива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Балхашского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209220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190236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18984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сейсмоус-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тойчивости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плотины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Терс Ащи-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булакского водохранили-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 Жамбыл-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2003-2006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588570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465230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123340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основ-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логического оборудован-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ия насос-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 N 7(3-й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агрегат),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11(1),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12(3),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15(4),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18(3),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19(1), 22(3)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"Канала имени Каныша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Сатпаева"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области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879332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404332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475000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обвод-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сбросного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канала 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тины Жер-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 Житикар-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инского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 Коста-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172926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34000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138926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Освоение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  и 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Кызылкумс-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массива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18600000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1900000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13700000 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учеб-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пуса 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факультета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Казахского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агротехни-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им. 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660068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94000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316068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самона-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порной час-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магис-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трубопрово-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"Нурлы" Алматинской области"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71500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69475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2025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Серге-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евского гидроузла 1-очередь в Костанай-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ском районе,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2003-2006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73910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71354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2556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каналов К-30 и К-30 а системы межреспуб-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ликанского канала Дос-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тык 1-оче-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редь в Мах-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тааральском районе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2003-2006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124567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122571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1996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онной 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данных и мониторин-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 динамики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перево-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зок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 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428609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7200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329441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91968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6690021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2185435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2197359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2307227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охранения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3738457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994574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1310953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1432930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и приобрете-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в соб-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ственность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рубежом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2003-2006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13677543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12122088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1555455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87048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26460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28048  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32540  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семей-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обще-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жития на 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квартир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ученых-хра-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нителей государс-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эталонов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201874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87874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ледования в области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метрологии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127344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42400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44944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453584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11796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214460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227328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онной сис-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темы воору-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женных сил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8515015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1812514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705211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1000080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997000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4000210 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зданий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сооруже-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640000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640000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вооруже-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воен-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и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24330698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8847846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7991635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7491217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опытно-кон-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структорс-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характера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125346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125346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ским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фессиональ-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ванием для оборонного комплекса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14571012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4249007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5016455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5305550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Фундамен-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18498782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4056020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6448657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7994105  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213 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разования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430905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121054 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150413 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159438  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 и издание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учебно-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комп-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лексов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Байконыр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412120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412120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ским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фессиональ-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ванием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78172443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23307566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27076113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27788764  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средним,вы-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овским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фессиональ-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ранения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9274927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2887569 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3085050 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3302308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Научные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среды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939162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295000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312700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331462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объез-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дной 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"Южный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обход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Астаны"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4561521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3800000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261521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219 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коммуни-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каций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134360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42204  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44736  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47420  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220 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онной сис-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темы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выплате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пенсий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1743892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329180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750000 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664712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221 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заня-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тости,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бедности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313700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50000 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263700 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онной сис-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темы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защиты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мигра-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демографии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99301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29301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223 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раны труда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208511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60541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71830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76140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онной сис-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темы Коми-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тета Казна-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 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3896314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2583671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687551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625092 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онной сис-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темы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1300291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922291 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198000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актив-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 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35313423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10617223  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11962200 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12734000  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руково-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дящих 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ботников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эко-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номики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247544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123772 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123772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Евразийском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универ-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Л.Н.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Гумилева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междисцип-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линарного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на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ускорителя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тяжелых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ионов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2345480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1727640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617840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ядерной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медицины и биофизики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6936122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2869984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3816138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недр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280358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88063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93347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98948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логического характера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плекса,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нефтехимии и минераль-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ресур-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378871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119007  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126148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133716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Единой государс-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твенной системы управления недрополь-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зованием Республики Казахстан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147820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38250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109570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юридичес-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специ-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альностей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489034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155126  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162882  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171026 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след-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изолятора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2001-2006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444500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223500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221000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Патент-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дворца в городе Астане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2006-2009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848867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32000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216867 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полиции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АБЭКП (АФП)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892766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283193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297353 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312220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государс-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АДГС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19102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6360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6742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общежи-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цент-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нных 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ов, содер-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жащихся за счет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бюджета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АДГС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1700000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100000 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900000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700000 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93321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29313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31072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32936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гос-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тики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77797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24437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25903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27457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со средним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нальным образованием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396460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120873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133780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141807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спорта для прове-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Азиат-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игр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2006-2009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18757000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5500000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5950000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6307000 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равления зе-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мельными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сурсами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АЗР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130591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41020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43481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46090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учрежде-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ситуа-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717666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227650  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239032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250984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ситуаций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286830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90096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95502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101232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Переподго-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врачей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рубежом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25262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7935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8411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8916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с выс-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шим 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18849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2060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8190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8599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общежи-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военнослужа-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по конт-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ракту на 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338435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50000 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288435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томатизиро-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ванной сис-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темы мони-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законопроек-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мента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2003-2010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908100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24042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101952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334689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387417 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здания Сената Парламента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мента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2001-2006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2275091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184875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электронных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монитор-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ингу дея-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монополистов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АРЕМ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311015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206615 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104400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но-аналити-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429818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330458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99360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Секретно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программ: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77637247  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107174965 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104762627   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32524335 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 ПЕРЕЧЕНЬ ПРИОРИТЕТНЫХ МЕСТНЫХ БЮДЖЕТНЫХ ИНВЕСТИЦИОННЫХ ПРОЕКТОВ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   (ПРОГРАММ), ФИНАНСИРУЕМЫХ ЗА СЧЕТ ЦЕЛЕВЫХ ТРАНСФЕРТОВ НА РАЗВИТИЕ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 И КРЕДИТОВАНИЯ ИЗ РЕСПУБЛИКАНСКОГО БЮДЖЕТА, НА 2006-2008 ГОДЫ 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                                                 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1929"/>
        <w:gridCol w:w="946"/>
        <w:gridCol w:w="1264"/>
        <w:gridCol w:w="1331"/>
        <w:gridCol w:w="1327"/>
        <w:gridCol w:w="1300"/>
        <w:gridCol w:w="1300"/>
        <w:gridCol w:w="1313"/>
        <w:gridCol w:w="988"/>
        <w:gridCol w:w="1172"/>
      </w:tblGrid>
      <w:tr>
        <w:trPr>
          <w:trHeight w:val="30" w:hRule="atLeast"/>
        </w:trPr>
        <w:tc>
          <w:tcPr>
            <w:tcW w:w="1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граммы 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</w:p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 </w:t>
            </w:r>
          </w:p>
        </w:tc>
        <w:tc>
          <w:tcPr>
            <w:tcW w:w="1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развития образования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Республике Казахстан на 2005-2010 годы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обще-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тельной шко-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Кок-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шетау Акмол-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573200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473200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средней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520 учени-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 Есиль-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Акмолин-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406793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186793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ней школы на 504 мес-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Хром-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Актюб-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167850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117850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Кызыл-жар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65196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65196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550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Есик Енбек-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шиказахско-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Пристройка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школе N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Кульсары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Жылыойского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139320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39320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750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ственным яз-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ыком обучен-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ия в 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Восточ-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Семипалатин-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 Восточ-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621890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240000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231890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твенным яз-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ыком обучен-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ия в городе Усть-Камено-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горск Вос-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ключ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Семипалатин-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520000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1176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левобереж-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Семи-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палатинск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1350000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1029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застройки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ул. Толе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Тараз Жам-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624420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224420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700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Шу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Жам-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91320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91320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енным язы-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 обучен-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ия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Уральске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810800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560800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704 мес-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енным язы-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 обучен-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ия в 7-м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Жезказган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278430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178430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1176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Бал-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хаше 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гандинской области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628030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285000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243030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ней школы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енным язы-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 обучен-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ия на 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514580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214580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началь-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школы № 24а на 480 мест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Костанае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212700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112700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ней школы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енным язы-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 обучен-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ия на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320000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Коста-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найской шко-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лы-интерна-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И.Алтынсари-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560000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460000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комп-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лекса "шко-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ла-детский сад"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Бай-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коныр Кызыл-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ординской области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2006-2009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1020000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474418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110582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улице 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Фараби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Кыз-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ылорде Кыз-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ылординской области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392540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172540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150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95850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95850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государс-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твенным язы-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 обучен-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ия на 1078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Пав-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лодаре Пав-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лодарской области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2005-2008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800800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150800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государс-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твенным язы-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 обучен-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ия на 420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Пав-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лодаре Пав-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410000 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310000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казахским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языком обу-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1100 мест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оздорови-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 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плексом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19-м микро-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рода Петро-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павловск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835870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260000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425870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школы-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государс-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твенным язы-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 обучен-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ия на 260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корпусом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Мам-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лютка Мамлю-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тского райо-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420700 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320700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"Нурсат"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Шым-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360889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125570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235319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550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микрорайо-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"Азат"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Шым-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378450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278450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"Кайтпас-1"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Шым-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278840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178840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дачном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массиве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"Кайнарбу-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лак"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349380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80837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158254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110289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336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микрорайо-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"Жайлау"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Шым-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125760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125760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"Шанырак-1"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694048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494048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"Таугуль" города Алматы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627518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427518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улице Орен-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бургской в городе Астане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1048769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23464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734697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290608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мест, левый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берег, южнее 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19 в городе Астане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841730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52400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389330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420505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20505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улице Карта-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линская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2004-2007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713398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356449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356449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улице Джан-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гильдина в городе Астане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706440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352966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352965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детско-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сада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Кок-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шетау Акмол-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231640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131640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детско-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сада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Шал-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 Актюбин-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160000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детско-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сада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Хром-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Актюбин-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детско-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сада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Шамал-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 Карасай-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Алматинс-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333400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217600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115800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детско-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сада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мик-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"Лесхоз"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 Атыраус-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119710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119710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детско-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сада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мик-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"Геолог-2" города 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 Атыраус-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119710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119710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детско-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сада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Семи-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палатинске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320000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детско-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сада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"Карасу"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рода Тараз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242240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142240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детско-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сада-яс-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на 280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7-м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Уральска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444960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189840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190000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65120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детско-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сада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Кар-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каралинске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В.Рей)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130670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130670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детско-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сада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Алтын-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Камыстинско-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123470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123470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детско-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сада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Тасбогет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Кы-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зылорды Кы-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зылординс-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детско-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сада на 330 мест в городе Пав-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лодар Павло-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142240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107760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детско-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сада на 320 мест с бассейном по улице Победы в городе Пет-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ропавловске Северо-Ка-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357120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157120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детско-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сада-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яслей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Шаян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Байдибекско-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133240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106310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26930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детско-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сада-яс-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на 280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"Нурсат"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Шым-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203200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97720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105480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детско-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сада на 280 мест в микрорайоне "Шанырак"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92400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257600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общежи-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учащихся начального и среднего 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Аркалыке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207806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207806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Программе: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6745966 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5047816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4000000 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6146452 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2168"/>
        <w:gridCol w:w="1106"/>
        <w:gridCol w:w="1264"/>
        <w:gridCol w:w="1383"/>
        <w:gridCol w:w="1476"/>
        <w:gridCol w:w="1307"/>
        <w:gridCol w:w="1400"/>
        <w:gridCol w:w="1416"/>
        <w:gridCol w:w="1350"/>
      </w:tblGrid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реформирования 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развития здравоохранения на 2005-2010 годы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детско-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отделен-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ия на 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Акмол-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беркулезно-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диспансе-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К.Курманба-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ева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Кокшетау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216450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116450 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корпу-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 родильно-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отделен-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ия на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Акмол-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инского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ластного перинаталь-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Кокшетау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175230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125230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80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Талдыкорган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100 коек в городе 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 Атыраус-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919760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522980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396780 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город-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ильного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100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радио-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онкодиспан-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Семи-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палатинске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897200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490000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407200 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детс-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противо-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больни-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цы на 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Семи-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палатинске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673300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573300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скорой медицинской помощи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Семи-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палатинске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центра лучевой терапии при онкологичес-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 диспан-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Усть-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Каменогорс-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2005-2009 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1457990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275000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332990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кулезной больницы на 80 коек в городе Шу Шуйского района Жам-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былской области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472260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168000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142260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162000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онколо-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гического диспансера в городе Уральске 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2005-2009 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1325600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310000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265600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Шах-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тинске 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гандинской области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584570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484570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Приозерске Карагандинс-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335600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235600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Бал-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хаш 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806360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806360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 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201590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101590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родиль-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100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област-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перина-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ганде 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гандинской области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женс-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консуль-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посеще-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в смену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331280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181280 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детско-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подростко-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корпу-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енном учреж-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дении "Обл-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астной туб-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еркулезный диспансер" в городе Костанае Костанайс-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520000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150350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269650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больни-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цы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Аркалык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родиль-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дома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женской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сультацией в городе Байконыр Кызылординс-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2006-2009 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1620000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1070000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поли-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клиники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480 посеще-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Экибасту-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 Павлодар-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517550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367550 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родиль-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100 коек в городе Павлодаре Павлодарс-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842300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390000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202300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проти-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вотуберкул-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езного дис-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пансера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 коек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посеще-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в смену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146000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654000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детс-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больни-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цы на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на 240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Шым-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кенте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2005-2009 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2223740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209800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280740 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591770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361390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780040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корпу-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 и 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онкологичес-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диспан-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780000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29806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 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300194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много-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профильного стационара на 360 коек (левый 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ег)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Астане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2005-2008 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2769000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102200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298748 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1326133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амбула-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торно-поли-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клиническо-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комплек-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 (взрос-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лая поликли-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 на 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смену, детс-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поликли-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 на 150 посещений, Юго-Восток) в городе Астане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756055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422670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333385 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Амбулаторно-поликлини-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плекс (вз-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рослая поли-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клиника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посеще-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в сме-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ну, детская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ул.Гряз-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нова-Колхоз-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ная-Репина)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902500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502500 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Амбулаторно-поликлини-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плекс (вз-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рослая поли-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клиника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посеще-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в сме-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ну, детская поликлиника на 150 посещений по ул.Орен-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бургской (в районе Агро-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городка) в городе Астане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2004-2007 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924542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21942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451300 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451300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Амбулаторно-поликлини-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плекс (вз-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рослая поли-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клиника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посеще-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в сме-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ну, детская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левобере-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жье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Астане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902500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18217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484283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5085933 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4885777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3976133 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7852400 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2277"/>
        <w:gridCol w:w="951"/>
        <w:gridCol w:w="1264"/>
        <w:gridCol w:w="1385"/>
        <w:gridCol w:w="1507"/>
        <w:gridCol w:w="1367"/>
        <w:gridCol w:w="1385"/>
        <w:gridCol w:w="1367"/>
        <w:gridCol w:w="1367"/>
      </w:tblGrid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развития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сельских территорий на 2004-2010 годы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межрай-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онной 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 Есиль-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Акмолинс-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343000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263000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межрай-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онной 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Малин-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овка Целино-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линской области 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343000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263000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центр-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альной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онной боль-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ницы на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Малиновка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Целиноградс-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Акмолинской области 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809260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719260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Хром-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Хромтау-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Актюбин-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334100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254100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Байган-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инской 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на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Байган-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 Байганин-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Актюбинс-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358900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208900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центр-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альной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онной боль-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ницы на 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Уил Уилско-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Актюбинской области 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366700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276700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центр-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альной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онной поли-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клиники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посеще-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циями, днев-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стацио-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наром на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кухней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Шал-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 Шалкарс-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230000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30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Бак-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анас Балхаш-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Алматинс-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233120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153120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Райымбекско-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Алматинской области 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297430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217430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кулезной больницы на 40 коек в поселке Жансугурова Аксуского района Алматинской области 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297430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217430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кулезной больницы на 40 коек в городе Кас-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келен 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тинской области 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297430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217430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родиль-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дома на 60 коек в городе Жаркент Панфиловско-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Алматинской области 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562600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230000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332600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акушер-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корпу-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 на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Есик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Енбекшиказ-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ахского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 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645930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230500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415430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Кульсары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Жылыойского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2006-2009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985000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635000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Аккистау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302050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302050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Миялы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Кзылкогинс-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302050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302050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Доссор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389350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189350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 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Сары-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Махамбетско-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302050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302050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родиль-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дома на 50 коек в поселке Кульсары Жылыойского района Атырауской области 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527750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527750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район-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больни-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цы на 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на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Аксуат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Тарбагатайс-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723495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56206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183706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483583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Акжар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Тарбагатай-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294740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194740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Урджар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334910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244910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Стационар-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корпус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Большая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Владимиров-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Бескара-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496294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446294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Чапае-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Акжаикс-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310480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210480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Дарьин-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 Зелен-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падно-Казах-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308380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208380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межрайонной больницы восстановительного лечения на 100 коек в поселке Джангала Джангалинс-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773590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683590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тивотубер-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Кулан райо-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им.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Рыскулова 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275000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185000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Аса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217270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127270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40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Мойын-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кум Мойын-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Жам-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былской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304450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106000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198450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613"/>
        <w:gridCol w:w="773"/>
        <w:gridCol w:w="1073"/>
        <w:gridCol w:w="1093"/>
        <w:gridCol w:w="1373"/>
        <w:gridCol w:w="1153"/>
        <w:gridCol w:w="1553"/>
        <w:gridCol w:w="1193"/>
        <w:gridCol w:w="1493"/>
      </w:tblGrid>
      <w:tr>
        <w:trPr>
          <w:trHeight w:val="19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Сарыкемер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Байзакского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453400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273400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Кордай Кордайско-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335300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245300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селе Мерке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Меркенского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355300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175300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Каратау Таласского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276300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186300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селе 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Момыш-улы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Жуалынского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217270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217270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родильного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отделения на 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Каратау Талаского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327400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327400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100 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Осакаровка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599840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349840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100 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650740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353740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Ботакара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Бухар-Жирауского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754460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754460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Жанакорганской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190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Жанакорган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820320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219554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470766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противотуберку-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лезной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кенте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Айтеке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599150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299150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218660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118660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родильного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40 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гинекологическим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женской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консультацией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Жалагаш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361820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87817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174003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родильного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55 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женской консуль-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тацией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 Шиелийского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459680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269680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Затобольске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538590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161620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276970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Жетыбай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Каракиянского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334100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234100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Форт-Шевченко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Тупкараганского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336900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136900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отделения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больнице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Иртышского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на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Иртышск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340170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160170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35 коек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Качиры Качирского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339960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160620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179340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75 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Коктобе Майского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833520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467940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265580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833520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113196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540324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противотуберку-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 коек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250270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170270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противотуберку-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Булаево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Жумабаева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448904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348904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Саумалколь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Айыртауского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320300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240300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100 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Талшик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855150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270900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484250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противотуберку-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Новоишимский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Мусрепова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390300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290300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Аксу Сайрамского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418800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250960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167840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родильного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40 коек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Шолаккорган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Созакского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370360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270360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Шардара Шардаринского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737800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260240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397560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селе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Рыскулова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Тюлькубасского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598340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318340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Арысь Арысского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1129000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225183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823817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150 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678070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288070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Ленгер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Толебийского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1826800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1736800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Шаульдер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320320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240320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Арысь Арысского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селе Шаян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240 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смену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Темирлановка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897020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239060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328960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(корректировка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на 240 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смену)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Жетысае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644480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409220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235260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Жаксы Жаксынского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466170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176110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290060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в селе Когам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Енбекшильдерского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123112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28712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Малтабар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Ерейментауского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212750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62750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Копинской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320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Кенесту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177220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52080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125140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Тажина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Монке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Шалкарского райо-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169340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69340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Баскудукской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 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Тымабулак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Айтекебийского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464 места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Кобда Кобдинского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142720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42720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Кызылжулдызской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 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Айтекебийского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Коргантузской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 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Байкадам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Шалкарского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152170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52170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Карашатауской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504 места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Кумкудук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Айтекебийского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127665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155335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Шубарши Темирско-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78000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Кенкиякской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504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Кенкияк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183000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550 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Алгабас Карасайского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440085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362460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77625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550 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Енбекшиказахского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440210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140210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Ерменсай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248430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148430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N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Байсерке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320700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120700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Косунова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480 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Карасайского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 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 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Кербулакского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 Алакольского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 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391700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391700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Сарытобе Панфиловского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4 на 500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Каргалы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142500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142500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Габдуллина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Молдагуловой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общежития 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для школы-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интерната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Шарипова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Доссор Макатского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465400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257570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107830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Валиханова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624 места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Индерборский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601890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326249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155641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Энгельса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624 места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Сафоновка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Курмангазинского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482980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252980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Махамбетского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207710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71125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136585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Гоголя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Кудряшовском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Курмангазинского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355030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61370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293660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Исатай Исатайского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353860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193500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160360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Нысанбаева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624 места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Бирлик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309600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309600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Тайманова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624 места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Жумыскер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309600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277519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32081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Кошкар Макатского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139320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85920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Сланова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 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Тайсоган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Кызылкогинского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139320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79320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Тайманова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Талгарьян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139320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79320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Шахатова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424 места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Макат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309600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209600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Ново-Хайрузовка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Катон-Карагайско-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176530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76530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Ушбиик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130750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130750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420 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362850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182850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Уштобе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72700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72700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Семиярка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94140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94140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Акши Аягозского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94140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94140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Теректы-Булак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94140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94140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94140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94140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Ж.Жабаева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Карагаш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Аягозского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94140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94140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 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Тасбастау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98530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98530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Шымбулак Жуалынского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151105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94320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56785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Дуйсебаева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Жуалынского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94320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94320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844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Кордай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Кордайского района 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281070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181070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Акбакай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502 места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Акбакай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Мойынкумского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309600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209600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Макатаева на 780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Толе би Шуйского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294705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244705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новой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250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Б.Момышулы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Жуалынского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3382"/>
        <w:gridCol w:w="926"/>
        <w:gridCol w:w="1264"/>
        <w:gridCol w:w="1460"/>
        <w:gridCol w:w="1242"/>
        <w:gridCol w:w="1270"/>
        <w:gridCol w:w="1212"/>
        <w:gridCol w:w="1212"/>
        <w:gridCol w:w="1464"/>
      </w:tblGrid>
      <w:tr>
        <w:trPr>
          <w:trHeight w:val="22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444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Переметное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285500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85500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345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Шоптыкуль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Каратобинского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302940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102940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345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Подстепное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153250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103250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264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Трекино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256570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109570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464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Чапаево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425230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295230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классов 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Шетского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281569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231569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казахским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Акколь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Джангельдинс-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74700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160650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184650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казахским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"Водник" 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Затобольск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563860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483800 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80060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Фурманово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Аркалыка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212425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112425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249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Айтеке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454800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162705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292095 </w:t>
            </w:r>
          </w:p>
        </w:tc>
      </w:tr>
      <w:tr>
        <w:trPr>
          <w:trHeight w:val="25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624 места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Жаксыкылыш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367540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267540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464 места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Торетам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Кармакшинского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179847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79847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640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Шиели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568860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468860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464 места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Шиели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331990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231990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360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Бесарык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Сырдарьинского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191750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141750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216 на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кенте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Айтеке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151600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151600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148 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Бидайколь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159750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159750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47 на 250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159750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159750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Жалагаш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115020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115020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464 места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Сулутобе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240723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140723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Уштаган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284000 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392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пристройкой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Сайотес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220710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120710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624 места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513279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313279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Шидерты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сельской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Экибастуза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137400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230600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школы-интерната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Баянаул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Баянаульского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1672000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157496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942504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472000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420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сельской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520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407880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207880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школы-интерната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220 человек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реабилита-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детей,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переболевших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Шалдай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Щербактинского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978100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839470 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138630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школы-интерната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казахским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мест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корпусом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Тимирязево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Тимирязевского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663230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170000 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293230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языком обуче-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на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танской 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298945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98945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Полтавка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Аккаинского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278800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111780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167020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Пески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танской 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387200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137200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Сатбаева на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107300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107300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Кайнар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Кайнар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Турмыс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Казата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О.Жолдасбекова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Кенес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Арапова на 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Каратас Байдибекского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Сатбаева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Казыгурт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Казыгуртского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341840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80720 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261120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Тажибаева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Рабат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Казыгуртского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247600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247600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Акжар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Казыгуртского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127220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127220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 дала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Рабат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Казыгуртского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1176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жилом массиве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Новостройка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Жанаауыл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257160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157160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 на 320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Макта-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Алмалы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133140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53140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Жылысу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130640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130640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Сейфуллина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154740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84740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Мырзашол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Талапты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133630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63630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Кастеева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Кызыласкер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33940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33940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Макатаева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Коктобе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154740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154740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Макталы-5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Тындалы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Жантаксай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Алтынсарина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117 на 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 Мактаа-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Алимжанова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Азамат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Макташи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Бекжанова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на 180 мест в селе Нурлытан Мактааральского 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Шугыла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Асыката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296230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196230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Бектасова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Тегестик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Мусреповой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мест в селе Достык Мактааральского 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247660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247660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Навои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40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КазССР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Мактааральского 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247600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247600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Кокарал на 624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Торткуль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171130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91130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260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Жусансай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108135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108135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900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Шубарсу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557100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181868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375232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Омарова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Берген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152540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72540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Таукехана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360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Тореарык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90550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90550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Ибрагимова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624 места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Арысь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194480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94480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Муратбаева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Костерек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92160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92160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Хусанова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660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Сайрам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173640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23640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неполной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Толе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Оймаут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72810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72810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53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Ауэзова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Каратобе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144420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144420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Курбанова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Колкент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104800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104800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1 Мая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812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Манкент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207360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107360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Фуркат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Карабулак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271365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152103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119262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 на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156000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Коммуна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Торайгырова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Таскескен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222930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152930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Токмагамбетова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Сиргели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258020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108135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149885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622 места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Жуантюбе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Созакского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158600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Мадени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Толебийского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187830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137830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Валиханова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Келтемашат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Тюлькубасского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125570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125570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Рыскулова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мест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участке ДСУ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Тюлькубасского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Урбулак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Тюлькубасского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Алгабас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Тюлькубасского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Изатуллаева 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123800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123800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Старый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Икан на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800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Ортак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374550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180340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94210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блока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спортзалом,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столовой,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хозблоком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школы-интерната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Шорнак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219930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149930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53 на 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Шымкент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270000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49 на 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Курсай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270000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52 на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Куйбышева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Шымкент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58 на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Кайтпас-2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Шымкент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56 на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48 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55 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Турлан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72 на 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Кайтпас-1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Шымкент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54000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и площад-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водозабор-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Егиндыколь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Егиндыкольского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245999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145999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 в селах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Костычево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Жаркаинского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96280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57960 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38320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подземных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Жаксы Жаксынс-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70767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70767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Целиноградского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Павловка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(Еркиншилик)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Ерейментауского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161286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91286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набжения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Мартук Мартукс-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321800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191800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  Уил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Уилского райо-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Актюбин-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235600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166307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19293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Кенкияк Темирс-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186834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96834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Ногайты Ащинс-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 Байгани-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нского района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водоснабже-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Капшагайского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322955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182955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водос-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Улкен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158750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 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123750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Балпык-Би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набжения 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Илийский район.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Байсерке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 и II очередь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строительства)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36465 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34735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набжения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Камыскала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49342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49342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Талапты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25273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25273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Блочные водоо-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чистные соору-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 водопровод-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сети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Сарытогай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Махамбетского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села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Бородулиха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Бородулихинс-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Георгиевка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617651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397651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Косагаш - Маде-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ниет - Бидайык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Аягозскго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Восточ-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но-Казахстанс-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344427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214427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Сагат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Восточ-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но-Казахстанс-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19550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19550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и соору-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Куйган Курчум-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аулов Костобе,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 и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Жамбыла Жамбыл-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314258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194258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Ынтымак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Байзакского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271560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 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116560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ауыла Аккум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Таласского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117900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48181 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69719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водозаборных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Биназар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Мойынкумского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водозаборных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Шуйского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56564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56564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водос-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водозаборных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аула Кылышбай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Мойынкумского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водопрово-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и водозабор-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аула Коктобе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40971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40971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водоочистной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Алмалы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36562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36562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Мереке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6929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Казталовка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Казталовского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68569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68569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154845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64845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центре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Аксу-Аюлы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169812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119812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Кызыл-Ту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26250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12670 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13580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Жезды Улытаус-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49215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49215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Новостройка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Бухар-Жыраус-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40979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40979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 Темир-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шинского сельс-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48807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48807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водопровод-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Шахан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2-я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84324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39324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Сортировка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Караганды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259586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109586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Желкуарского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Житикаринского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523801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223801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Торгай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Жангельдинского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найской 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93541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93541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Ишимского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Затобольского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146993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146993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узла водоочист-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установкой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резервуара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емкостью 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м3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Карабалык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Карабалыкского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24781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24781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Теренозек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157532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26877 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130655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Тасбогет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407500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37500 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Торетам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Кармакшинского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178700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88700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 34,4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Жиделинского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376547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226547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Кашир Качирс-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(II-я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очередь)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270773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73033 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137740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Песчаное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225156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65156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этапа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сетей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Акку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Лебяжинского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Павло-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дарской 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208321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158321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Трофимовка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Павло-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дарской 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66755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66755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Ленино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Иртышского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92300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92300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с.Щербакты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Щербактинского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399784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159784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кустовых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скважинных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водозаборов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(II-я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танской 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Макарьевский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подземных 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Западное,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Песчанка,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Пресноредут,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Макарьевка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132300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Уалихановского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Акжарского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в (ІІ-я очередь)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танской области. Водовод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"с.Актуесай-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с.Бидайыкское".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Бидайыкс-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 Уалиханов-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101771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101771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Торткуль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73750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33750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Жибек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 Сайрамского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136258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47454 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88804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Арыс,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Шойманов,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Темир, Когам,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Кокмардан,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Кызыл-Ту.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Темир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74936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44936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Водовод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"Каржан"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усадьбы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Алтын-Тобе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Казыгуртского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78560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48560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водоповодных сетей в район-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центре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Бадам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81100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81100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 Балыкты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Састобе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Тюлькубасского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Балыкты)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160150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118099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42051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 Сайрамс-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997499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74823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522676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Арыс,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Шойманов,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Темир, Когам,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Кокмардан,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Кызыл-Ту.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Кокмардан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57852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32852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разводящими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сетями сел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Новобратское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Буденовка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Буландыкского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Акмолинс-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159877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129877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разводящих 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Достык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Валихановского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Жанааркинского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33702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33702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Блочные водоо-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внутрипоселковые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Жангельды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Кызылкогинского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Атыраус-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(переход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реку Уил)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35944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35944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Талапты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Таласского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Жамбылс-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50715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25715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Разведочно-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скважины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Шенбер Улытаус-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39049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39049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городского типа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жения, 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25337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25337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сельских 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Уалихановского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Акжарского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(II-я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очередь)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 "Водоза-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бор-насосная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подъема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Чехово".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Чехове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Уалихановского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224802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104802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кустовых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скважинных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водозаборов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(II-я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танской 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Екатериновский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подзем-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вод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Светлое, Матросово,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Екатериновка,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Чапаеве, Сабит,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Святодуховка,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Зеленная Роща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223346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103346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Абай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близлежащих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аулов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(завершение)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528566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233847 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124719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Мырзакент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58660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38660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18747839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17608658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14371732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19915355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3059"/>
        <w:gridCol w:w="775"/>
        <w:gridCol w:w="1264"/>
        <w:gridCol w:w="1514"/>
        <w:gridCol w:w="1191"/>
        <w:gridCol w:w="1293"/>
        <w:gridCol w:w="1225"/>
        <w:gridCol w:w="1137"/>
        <w:gridCol w:w="1412"/>
      </w:tblGrid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развития жилищного строительства в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Республике Казахстан на 2005-2007 годы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государс-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твенного бюджета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18900000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12700 000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6200000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инженер-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но-коммуникацион-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сетей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40000000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20000 000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20000000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98460 000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54460000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22000000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22000000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48200000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42000000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социально-экономического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развития города Астаны на 2006-2010 годы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главной площади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Астане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8830326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8130300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защита от подтоп-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ления, дренаж,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понижение уровня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грунтовых 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левобережной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застройки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2002-2009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11374880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1358000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100273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3050000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2600000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4266607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русла реки Ишим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Астане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8988086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2688000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4100000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2200086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нако-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пителя сточных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 Талдыколь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рекультивацией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 и 2 очереди)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Астане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69379000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8139530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46239470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инженерных 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дорог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проектируемым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строящимся жилым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9042608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2180110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1162500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1200000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2249999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2249999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Зона кратковре-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менного отдыха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реки Коянды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2229600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200315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458800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1570485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киноконцертного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зала на 3500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6272500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2223441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2015535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теннисного корта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Астане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1424900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924900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ливневой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19635722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914228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1451300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2850000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2650000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11770194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водоотведение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43542130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4333581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2890790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6661139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5535472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24121148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13873265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6000000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2523265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Инженерные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благоустройство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первоочередным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1474380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74380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парка Арай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1479790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1239900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224990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новой 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зоны (Индуст-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риальный парк)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5500000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2500000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в новом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центре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5653460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1914850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1015000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723610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улиц 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Иманова и 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Гумилева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3866060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1936000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1180060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Манаса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участке от 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13 до улицы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1238000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1238000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участка 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Манаса от 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12 до 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19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1350000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1350000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пересечении прос-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пекта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улицы Бараева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Астане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4035000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183000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1750000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2067000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пересечении улиц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и Гастелло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2477618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971901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1505717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Богенбая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участке от 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Сары-Арка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вязки на Север-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объезде"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Астане.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-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начала эстакады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конца 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портной развязки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двух уровнях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пересечении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улицей Угольная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10245500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1700000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4700000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левого берега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Абылайхана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автодорожным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мостом М-1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реку Ишим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(магистральная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автодорога улиц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12, N 13)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5072209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2747416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2324793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участка 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Сарыарка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N 4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N 23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1050000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359108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690892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нового моста М-2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Астане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4753751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36046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812000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1100000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2805705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нового моста М-3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Астане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6576142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2800000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2736142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левого берега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Абылайхана,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автодорожным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мостом (магист-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ральная теплот-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расса 2 ДУ 800)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4577597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3127597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1450000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Гастелло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аэропорта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N 19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5500000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2700000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ТЭЦ-2,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тепловых сетей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энергосетевых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25175442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11566280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7942475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3500000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2166687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"Новая"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левобережной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1686650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1480000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162450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110/10 кВ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"Заречная"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1196195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1154426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110/10 кВ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"Степная"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1212257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881065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232592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ТЭЦ-2 с уста-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новкой котлоаг-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регатов ст. NN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 8, турбоагре-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гатов ст. N N 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и водогрейной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котельной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57658940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3600000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6030000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47535940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ТЭЦ-3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56103000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5400000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49403000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2789"/>
        <w:gridCol w:w="845"/>
        <w:gridCol w:w="1264"/>
        <w:gridCol w:w="1476"/>
        <w:gridCol w:w="1223"/>
        <w:gridCol w:w="1480"/>
        <w:gridCol w:w="1242"/>
        <w:gridCol w:w="1242"/>
        <w:gridCol w:w="1309"/>
      </w:tblGrid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 110/10 кВ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"Живая зона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17"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1362155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1292155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2500000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программе: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58475643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55088 229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51187 880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189086358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развития города Алматы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2003-2010 годы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 Саина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Райымбека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6200394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5968021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232373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первой очереди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метрополитена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101286000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28194000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37092000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10000000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Рыскулова-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7621731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4509887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3111844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Рыскулова-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Бокейханова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4680000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1680000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Рыскулова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Кудерина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Алматы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5500000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малой застройки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4267414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826230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441184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восстанови-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работами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N 11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139793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139793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восстанови-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работами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N 30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112365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112365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общеоб-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разовательной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43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восстановитель-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работами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103381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103381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9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восстанови-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работами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124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140619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140619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восстанови-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работами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21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74693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74693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восстанови-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работами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73 в городе Алматы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45486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45486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восстанови-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работами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74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48326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48326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детского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сада N 167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49545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49545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детского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сада N 207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59411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59411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восстанови-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работами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216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42332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42332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восстанови-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работами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226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42719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42719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восстанови-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работами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227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40495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40495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восстанови-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работами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62607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62607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детского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сада N 108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38228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38228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павильона N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N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232959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232959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N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перинатального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139053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139053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N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N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104628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104628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павильонов N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2 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254816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254816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перинатального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(павильоны N 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по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Жубанова, 11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151038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151038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корпусов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4 и 5 родиль-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дома N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проспекту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Сейфуллина, 492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Алматы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117506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117506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новой двухтранс-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форматорной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подстанции 35/6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за террито-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рией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"Алмалы"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переустройством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линий 35 и 6 кВ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новую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подстанцию»в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794000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462000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Программе: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21515444 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26791844 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38592000 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10000000 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Отраслевая программа "Питьевые воды" на 2002-2010 годы 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Державинска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Жаркаинского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(II-очередь)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289940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209940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(II-я очередь)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394931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187500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122831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Щучинск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561009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243509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403045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9236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243809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напорного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Алга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близлежащих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156000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31481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124519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фильтровальной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Есик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Енбекшиказахс-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66484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66484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Вторая очередь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водозаборных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Аягоз Восточ-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но-Казахстанс-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359417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259417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Риддер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подземного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источника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605540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286270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219270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Приозерска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110500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Каражал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319855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46250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173605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Сарани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154048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74048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Казалинске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Айтеке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564921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184921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Ащи-Тастинского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624000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230000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318196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75804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Аксу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532110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69042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263068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Экибастуза.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Корректировка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251914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151914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Мамлютка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Мамлютского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танской области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252000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Тайыншинского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206275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206275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149788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69788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615292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315292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Булаево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танской области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284133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14642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273775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Программе: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2120722  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2821465  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911798  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"Охраны окружающей среды на 2005-2007 годы"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сточных 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Щучинско-Боров-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курортной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356132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178066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178066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сточных вод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Семипалатинске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942360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406200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536160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реке Илек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2317150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46000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1158575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1112575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584266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1872801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1112575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по комплексному решению проблем Приаралья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2004-2006 годы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канализацион-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Кызылорде (1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очередь)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723629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523629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523629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развития малых городов на 2004-2006 годы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Державинске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Жаркаинского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городе Степняк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Енбекшильдер-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(1-этап)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автономных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котельных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многоэтажных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автономных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отопления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многоэтажных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Шалкара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зданий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канализации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Курчатова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117900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30900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оптимизация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Каркаралинска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 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оптимизации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Аркалыка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476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тепловых 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оптимизации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Житикара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тепловых 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Житикара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резервуара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питьевой воды,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водопровод-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сетей,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наружных 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стеклопласти-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ковых лодок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 Кетик-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Форт-Шевченко-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5,77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Программа развития города Семипалатинска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Восточно-Казахстанской области на 2006-2008 годы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существующих мощностей котельных и ТЭЦ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сохранившихся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теплоснабжения,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тепловых 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Семипалатинске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4500000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дюкера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реку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Иртыш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Семипалатинске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418600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418600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Программе: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1500000  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2518600 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900000 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реабилитации инвалидов на 2006-2008 годы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дома-интерна-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престарелых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2518277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1018277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1018277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Стратегия индустриально-инновационного развития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 на 2003-2015 годы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парку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Темиртау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335000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Стратегии: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Вне программ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моста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реку Иртыш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Семипалатин-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ске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30321685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27791970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2529715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театра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700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Караганде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2099426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799426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област-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школы-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интерната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Смагулова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общежи-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професси-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N 13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489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Алдабергенова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Балпык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колледжа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Талдыкоргане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централь-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Балпык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подводящего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Мартукского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994487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394487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"Орбита"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840000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жилого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"Премьер-Сити"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проспекту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Сатпаева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Атырау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58500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программ: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4228215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1193913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БЮДЖЕТНЫЕ ИНВЕСТИЦИИ НА ФОРМИРОВАНИЕ И УВЕЛИЧЕНИЕ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УСТАВНОГО КАПИТАЛА ЮРИДИЧЕСКИХ ЛИЦ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 тыс.тенге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3040"/>
        <w:gridCol w:w="1364"/>
        <w:gridCol w:w="1389"/>
        <w:gridCol w:w="1381"/>
        <w:gridCol w:w="5696"/>
      </w:tblGrid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предприятия 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нис-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тра-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тор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бюдж-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етной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прог-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раммы 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 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 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жилищного строительства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Республике Казахстан на 2005-2007 годы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"Жилищный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сберегательный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Казахстана"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4000000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4000000 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долговременной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устойчивости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жилищных 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сбережений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ЗАО "Казахстанская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ипотечная компания"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6400000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9020000 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увеличение объема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приобретения прав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"Казахстанский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 гарантирования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ипотечных кредитов"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1400000 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снижение размера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первоначального взноса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приобретении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10 % от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11900000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14420000 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Стратегия индустриально-инновационного развития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 на 2003-2015 годы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"Банк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Казахстана"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10000000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10290000 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дочерней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лизинговой компании;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надлежащих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кредитования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устойчивости АО "Банк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Казахстана"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"Инвестиционная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"Инвестиционный 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Казахстана"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5892246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9000000 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Фонда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"Национальный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инновационный фонд"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7116810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3303600 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венчурных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фондов 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инвестирование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зарубежные венчурные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фонды; 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технопарков;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инновационных проектов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программе: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23009056 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22593600 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по комплексному решению проблем бывшего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Семипалатинского испытательного полигона на 2005-2007 годы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технопарка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"Парк ядерных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Курчатове"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273000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1100000 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273000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1100000 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развития и поддержки малого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предпринимательства в Республике Казахстан на 2003-2005 годы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"Фонд развития малого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тельства"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11542500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10000000 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инфраструк-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туры поддержки малого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микро-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кредитов, финансирование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действующих и вновь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создаваемых микрокре-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дитных организаций;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субъектов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малого предприниматель-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на основе проект-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финансирования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финансового лизинга,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т.ч.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малого предприниматель-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в малых городах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"Фонд 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поддержки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хозяйства"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микрокредитование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населения;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основам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 Фонда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Программе:   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12542500  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12000000 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страхового рынка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 на 2004-2006 годы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аннуитетная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компания"  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436200 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аннуитетной компании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436200 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"Развитие космической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деятельности в Республике Казахстан"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"Национальная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"Казкосмос"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1300000 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зданий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специализированного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конструкторского бюро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Байконыр, 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работ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космической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дистанционного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зондирования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центр космической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и элект-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ромагнитной совместимости радиоэлектрон-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средств"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633126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1680000 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служебных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квартир для проживания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сотрудников в селе Акколь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работ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и запуску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геостационарного спутника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и вещания "KazSat-2"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633126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2980000 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почтово-сберегательной системы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2005-2010 годы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"Казпочта"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1444709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1800000 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почтовой инфраструктуры в сельской местности и городах,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магистральных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перевозок,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почто-сберегательных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</w:t>
            </w:r>
          </w:p>
        </w:tc>
      </w:tr>
      <w:tr>
        <w:trPr>
          <w:trHeight w:val="58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1444709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1800000 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Вне программ 
</w:t>
            </w:r>
          </w:p>
        </w:tc>
      </w:tr>
      <w:tr>
        <w:trPr>
          <w:trHeight w:val="141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"Международный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приграничного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"Хоргос"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1100000 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капитала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"Международный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приграничного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сотрудничества "Хоргос"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"Фонд устойчивого развития "Қазына"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АО "Фонд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устойчивого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для: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создания на базе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"Центр маркетингово-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исследований" и 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"Казинвест" Агентства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продвижению экспорта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инвестиций, которое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обеспечит связь 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секторальными 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ниями, мероприятиями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привлечению инвестиций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продвижение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экспортных позиций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в 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разработки концепции  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компании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управлению специальными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экономическими зонами;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пересмотрения целей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 АО "Банк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Казахстана"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концентрацией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проектах с большим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окупаемости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меньшей процентной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ставкой.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телерадиокор-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"Казахстан"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1387248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1315000 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телевизионного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"Финансовый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центр"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гарантирования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банках второго уровня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"Академия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гражданской авиации"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132155 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АО "Академия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гражданской авиации"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совершенствования форм,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методов и условий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повышения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авиационного персонала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"Аграрная кредитная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корпорация"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5610000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8941571 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создание новых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сельских кредитных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новых и 131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действующих 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кредитных товариществ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"КазАгроФинанс"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8950000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7000000 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лизинг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сельхозтехники,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спецтехники </w:t>
            </w:r>
          </w:p>
        </w:tc>
      </w:tr>
      <w:tr>
        <w:trPr>
          <w:trHeight w:val="12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"Мал өнімдеpi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корпорациясы"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закуп, переработку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хранение животноводческой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"Продоволь-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контрактная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корпорация"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7000000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весенне-полевых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уборочных работ;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ТОО "Ак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Бидай-Терминал";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завода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переработке семян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хлопчатника;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зернового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терминала в порту Баку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зерновым распискам"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увеличение объема гарантирования зерновых расписок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"Евразийский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 развития"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13170000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12700000 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создание межгосударственного инвестиционного банка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491551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357831 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своевременной оплате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членских взносов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 организациям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РГП "Институт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исследований"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274661 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исследований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"КазКуат"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АО "КазКуат"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разработки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технико-экономического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обоснования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Кербулакской ГЭС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выкупа земельного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участка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Кербулакской ГЭС </w:t>
            </w:r>
          </w:p>
        </w:tc>
      </w:tr>
      <w:tr>
        <w:trPr>
          <w:trHeight w:val="148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"Алматымет-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рокурылыс"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2500000 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"Алматыметрокурылыс"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горнопроходческого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метрополитена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"KazSatNet"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1425000 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правительства"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здания для АО "Фонд устойчивого развития "Қазына"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КПМ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2500000 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Выкуп административного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для АО "Фонд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устойчивого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вне программ: 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39008799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48196218 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