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44b8" w14:textId="aaa4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 от 4 сентября 2006 года N 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 Признать утратившими силу некоторые решения Правительства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сентября 2006 года N 835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марта 2001 года N 369А 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февраля 2002 года N 175 "О внесении изменений в постановление Правительства Республики Казахстан" от 19 марта 2001 года N 369А".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14 октября 2002 года N 1120 "О внесении дополнений в постановление Правительства Республики Казахстан от 19 марта 2001 года N 369А".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января 2004 года N 81 "О внесении изменений и дополнения в постановление Правительства Республики Казахстан от 19 марта 2001 года N 369А".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июля 2004 года N 798 "О внесении изменений и дополнений в постановление Правительства Республики Казахстан от 19 марта 2001 года N 369А".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октября 2005 года N 1077 "О внесении дополнений в постановление Правительства Республики Казахстан от 19 марта 2001 года N 369А".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