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a2a1" w14:textId="a33a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ноября 2001 года N 1428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2006 года № 838. Утратило силу постановлением Правительства Республики Казахстан от 28 октября 2011 года № 1227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2001 года N 1428 "О назначении полномочного представителя Республики Казахстан в Межгосударственном совете по вопросам охраны промышленной собственности и Административном совете Евразийской патентной организации"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"Сахипову Нургайшу" заменить словами "Айкенова Марата Оршановича";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"Амиргалиева Азамата Халимеденовича" заменить словами "Сейтжанова Кайсара Доктырбековича".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