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c34c" w14:textId="b74c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заболеваний у детей старше трех лет, нуждающихся в постороннем уходе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сентября 2006 года N 840. Утратило силу постановлением Правительства Республики Казахстан от 30 декабря 2009 года N 2268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Правительства РК от 30.12.2009 </w:t>
      </w:r>
      <w:r>
        <w:rPr>
          <w:rFonts w:ascii="Times New Roman"/>
          <w:b w:val="false"/>
          <w:i w:val="false"/>
          <w:color w:val="000000"/>
          <w:sz w:val="28"/>
        </w:rPr>
        <w:t>N 2268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охране здоровья граждан"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заболеваний у детей старше трех лет, нуждающихся в постороннем уходе.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 и подлежит официальному опубликованию.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сентября 2006 года N 840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заболеваний у детей старше трех лет,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нуждающихся в постороннем уходе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Заболевания с тяжелой степенью тяжести и/или невозможность самообслуживания (в соответствии с Международной статистической классификацией болезней и проблем, связанных со здоровьем, 10-й пересмотр).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Класс I. Некоторые инфекционные и паразитарные болезни: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 00 - В 99).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Класс II. Новообразования: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злокачественные новообразования: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(С 00 - С 97), (Д 00 - Д 09);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доброкачественные образования: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(Д 37 - Д 48).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Класс III. Болезни крови, кроветворных органов и отдельные нарушения, вовлекающие иммунный механизм: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(D 55 - D 64, D 65 - D 70).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Класс IV. Болезни эндокринной системы, расстройства питания и нарушения обмена веществ: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(Е 00 - Е 46; Е 71; Е 85).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Класс V. Психические расстройства и расстройства поведения: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(F 0 - F 99).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Класс VI. Болезни нервной системы: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(G 00 - G 23; G 25 - G 72; G 80 - G 83).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Класс VII. Болезни глаза и его придаточного аппарата: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 05; Н 15 - Н 22; Н 26 - Н 27; Н 30 - Н 36; Н 40 - Н 46; Н 54).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Класс VIII. Болезни уха и сосцевидного отростка: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 65 - Н 66; Н 70; Н 81).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Класс IX. Болезни системы кровообращения: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 09 - I 36; I 05; I 10 - I 15; I 10 - I 15; I 26 - I 27; I 30 - I 33; I 34; I 40; I 42; I 47 - I 50; I 60 - I 69; I 84; I 95; I 97).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Класс X. Болезни органов дыхания: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(J 22; J 45; J 01; J 04 - J 05; J 10 - J 11; J 32; J 36; J 44).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Класс XI. Болезни органов пищеварения: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(К 11; К 14; К 50 - К 52; К 60 - К 61; К 65; К 75; К 80; К 85).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Класс XII. Болезни кожи и подкожно-жировой клетчатки: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(L 04; L 30; L 40; L 88).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Класс XIII. Болезни костно-мышечной системы и соединительной ткани: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(М 00; М 05 - М 14; М 30 - М 36; М 86 - М 89).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Класс XIV. Болезни мочеполовой системы: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(N 00 - N 39).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Класс XVII. Врожденные аномалии (пороки развития), деформации и хромосомные нарушения: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(Q 00 - Q 99).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Класс XIX. Травмы, отравления и некоторые другие последствия воздействия внешних причин: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(S 01 - S 39; S 44 - S 49; S 54 - S 55; S 57 - S 58; S 64 - S 65; S 67 - S 68; S 72 - S 74; S 78; S 84 - S 88; S 94 - S 95; S 97 - S 98; Т 01 - Т 09; Т 17 - Т 65; Т 90 - Т 98).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