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9000" w14:textId="b509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своевременного прохождения профилактических, предварительных и обязательных медицинских осмотров лицами, подлежащими данным осмотрам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2006 года N 856. Утратило силу постановлением Правительства Республики Казахстан от 28 апреля 2022 года № 260.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28.04.2022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8 Закона Республики Казахстан от 10 декабря 1999 года "О труде в Республике Казахстан" и с целью реализации солидарной ответственности государства, работодателя и самих граждан за сохранение и укрепление индивидуального и общественного здоровья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обеспечения своевременного прохождения профилактических, предварительных и обязательных медицинских осмотров лицами, подлежащими данным осмотрам.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сентября 2006 года N 856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своевременного прохождения</w:t>
      </w:r>
      <w:r>
        <w:br/>
      </w:r>
      <w:r>
        <w:rPr>
          <w:rFonts w:ascii="Times New Roman"/>
          <w:b/>
          <w:i w:val="false"/>
          <w:color w:val="000000"/>
        </w:rPr>
        <w:t>профилактических, предварительных и обязательных</w:t>
      </w:r>
      <w:r>
        <w:br/>
      </w:r>
      <w:r>
        <w:rPr>
          <w:rFonts w:ascii="Times New Roman"/>
          <w:b/>
          <w:i w:val="false"/>
          <w:color w:val="000000"/>
        </w:rPr>
        <w:t>медицинских осмотров лицами, подлежащими данным осмотрам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своевременного прохождения профилактических, предварительных и обязательных медицинских осмотров лицами, подлежащими данным осмотрам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1999 года "О труде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2006 года "Об охране здоровья граждан".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обеспечения работодателем своевременного прохождения профилактических, предварительных и обязательных медицинских осмотров лицами, подлежащими данным осмотрам.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целями проведения профилактических предварительных и обязательных медицинских осмотров (далее - медицинский осмотр) являются обеспечение проведения своевременного медицинского обследования, направленного на формирование и укрепление здоровья, предупреждение, выявление и нераспространение заболеваний, в том числе профессиональных заболеваний, отравлений, несчастных случаев, а также обеспечение безопасности труда и охраны здоровья работников организаций, лиц, осуществляющих какую-либо хозяйственную и (или) производственную деятельность.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Профилактические медицинские осмотры - медицинские осмотры, которые проводятся ежегодно с целью диспансеризации, динамического наблюдения в рамках гарантированного объема бесплатной медицинской помощи (ежегодные медицинские осмотры).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Предварительные медицинские осмотры - медицинские осмотры поступающих на работу и учебу лиц с целью определения состояния их здоровья, предупреждения и нераспространения несчастных случаев, общих, профессиональных, инфекционных и паразитарных заболеваний.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Обязательные медицинские осмотры - медицинские осмотры населения, проводимые периодически с целью обеспечения динамического наблюдения за состоянием здоровья, своевременного установления начальных признаков заболеваний, предупреждения и нераспространения общих, профессиональных, инфекционных и паразитарных заболеваний (периодические осмотры).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Профилактические, предварительные и обязательные медицинские осмотры осуществляют организации здравоохранения, располагающие необходимыми материально-техническими, кадровыми ресурсами, и имеющими лицензию на экспертизу трудоспособности и профессиональной пригодности.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обеспечения своевременного</w:t>
      </w:r>
      <w:r>
        <w:br/>
      </w:r>
      <w:r>
        <w:rPr>
          <w:rFonts w:ascii="Times New Roman"/>
          <w:b/>
          <w:i w:val="false"/>
          <w:color w:val="000000"/>
        </w:rPr>
        <w:t>прохождения медицинских осмотров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Работодатели независимо от формы собственности обеспечивают за счет своих средств, своевременное прохождение медицинских осмотров работниками, подлежащими данным осмотрам,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Работодатель ежегодно составляет и утверждает по согласованию с органами государственной санитарно-эпидемиологической службы поименный список лиц с указанием производства, цеха, профессий, вредных, опасных веществ и производственных факторов, воздействию которых подвергаются работники, подлежащих медицинским осмотрам, в соответствии с действующим законодательством Республики Казахстан.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Работодатель ежегодно после утверждения списка лиц, подлежащих медицинским осмотрам, заключает договора на проведение медицинских осмотров с организациями здравоохранения, имеющими лицензию на экспертизу трудоспособности и профессиональной пригодности.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Работодатель назначает ответственных лиц, которыми утверждается график прохождения работниками медицинских осмотров согласно списку, утвержденному работодателем.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Работники, подлежащие медицинским осмотрам, направляются в организации здравоохранения, с которыми заключены соответствующие договора, в соответствии с утвержденными графиками.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Работодатели создают условия для прохождения профилактических медицинских осмотров лицами, подлежащими данным осмотрам, в соответствии с перечнем гарантированного объема бесплатной медицинской помощи , утверждаемым Правительством Республики Казахстан.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Работодатель несет ответственность за организацию своевременного прохождения профилактических, предварительных и обязательных медицинских осмотров, лицами, подлежащими данным осмотрам.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Своевременность прохождения профилактических, предварительных и обязательных медицинских осмотров контролируется органами государственной санитарно-эпидемиологической службы, государственными органами по контролю в сфере оказания медицинских услуг и государственными инспекторами труда уполномоченного органа по труду.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