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27bc" w14:textId="b3a2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Кунгожинове С.Т., Майкееве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2006 года N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Кунгожинова Саулебека Турсынгалиевича заместителем Командующего внутренними войсками Министерства внутренних дел Республики Казахстан, освободив от этой должности Майкеева Багдата Абдыкадыровича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