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0ebe" w14:textId="d370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октября 2000 года N 1577 и от 1 марта 2001 года N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2006 года N 863. Утратило силу постановлением Правительства Республики Казахстан от 23 августа 2016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30.09.2010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марта 2001 года N 311 "Об образовании Государственной комиссии по памятникам и монументам, сооружаемым в Республике Казахстан" (САПП Республики Казахстан, 2001 г., N 9, ст. 97):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Государственной комиссии по памятникам и монументам, сооружаемым в Республике Казахстан, утвержденного указанным постановлением: Аскарова Алибека, Самакову Айткуль Байгазиевну, Божко Владимира Карповича, Карагусову Гульжану Джанпеисовну, Альпиева Толеубека Ныгметовича.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