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9759" w14:textId="4319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возврате с депозита денег, полученных от взимания временных защитных пошлин при импорте некоторых видов кондитерских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2006 года N 864.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13 сентября 2006 года N 864 утратило силу постановлением Правительства Республики Казахстан от 20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и по итогам проведенного разбирательства в отношении импорта некоторых видов кондитерских изделий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таможенного контроля Министерства финансов Республики Казахстан возвратить с депозита импортерам деньги, полученные в результате взимания временных защитных пошлин при импорте кондитерских изделий, классифицируемых кодами ТН ВЭД ЕврАзЭС 1704907100, 1704907500 и 180690,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N 1448 "О начале разбирательства и введении временных защитных мер на импорт некоторых видов кондитерских изделий".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регулированию торговой деятельности Министерства индустрии и торговли Республики Казахстан в течение десяти календарных дней совместно с Министерством иностранных дел Республики Казахстан уведомить в установленном порядке Секретариат Интеграционного комитета Евразийского экономического сообщества и Исполнительный комитет Содружества Независимых Государств о принимаемых Правительством Республики Казахстан мерах.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