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d049" w14:textId="ec8d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2006 года N 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2006 год на исполнение обязательств по решениям судов, 4282926 (четыре миллиона двести восемьдесят две тысячи девятьсот двадцать шесть) тенге для исполнения судебных актов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2006 года N 866    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судебных решений,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413"/>
        <w:gridCol w:w="4573"/>
        <w:gridCol w:w="2473"/>
        <w:gridCol w:w="2293"/>
      </w:tblGrid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решения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вычетом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госпошлины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14.02.2005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Шестакова Р.Г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Шульгин В.К.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Штейнванд А.Ф.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Яфаров М.А.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04.11.2005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Баилов К.А.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Заступ В.И.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Кокушева Л.Е.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Ларин А.Г.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Родионов М.В.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Рогачев В.В.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Сущевский Г.П.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Шапкарина Л.Н.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Федоров А.В.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Шайдт Н.Ф.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12.09.2005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Зверева В.Т.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Иванов В.Е.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Кравченко Г.А.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Козловский В.И.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Кузнецов Г.Н.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Лавров А.А.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02.09.2005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Дорошенко Ф.И.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Дорошенко С.В.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Здорнов В.В.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Здорнов И.В.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Саломатина Л.Ф.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Саломатин С.Ю.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Хилюк А.В.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05.10.2005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Алпыспаев К.С.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Даутфест Г.Л.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Демидчик Н.Н.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Корниенко Н.Ф.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Овсеев С.И.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Хвастунов О.В.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Шоканбаев Е.Д.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Ели А.Ф.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08.09.2005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Явтушенко В.Г.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15.04.2005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Арысланова Т.А.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Быков А.И.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Гущин Ю.И.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Гордейчук М.М.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Горбунов С.С.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Громков Г.К.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Данилов Н.А.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Еберзин Н.С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Жигаловский И.И.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12.08.2005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Байжанов Б.С.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Васильев Г.Д.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Дон М.Е.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Доскенов Т.С.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Дворжак А.В.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Дюсенов А.А.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Кустарникова А.И.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Тоболова Т.Н.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Алдомжаров А.Б.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Дмитриев А.В.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12.08.2005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Кубрина Л.М.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Мухажанова К.С.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Мелешенко Н.И.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 В.Е.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Сыздыкова Б.Н.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Шаймерденова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Раисов А.Б.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Чернов В.Н.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Хасанова Г.С.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Хасанов P.P.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сумма: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4282926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