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d34f" w14:textId="621d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22 сентября 1999 года N 1438 и от 18 февраля 2005 года N 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2006 года N 867. Утратило силу постановлением Правительства Республики Казахстан от 14 сентября 2017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14.09.2017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559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со дня государственной регистрации прекращения деятельности присоединенных к Академии предприятий, указанных в </w:t>
      </w:r>
      <w:r>
        <w:rPr>
          <w:rFonts w:ascii="Times New Roman"/>
          <w:b w:val="false"/>
          <w:i w:val="false"/>
          <w:color w:val="ff0000"/>
          <w:sz w:val="28"/>
        </w:rPr>
        <w:t>приложении 2</w:t>
      </w:r>
      <w:r>
        <w:rPr>
          <w:rFonts w:ascii="Times New Roman"/>
          <w:b w:val="false"/>
          <w:i w:val="false"/>
          <w:color w:val="ff0000"/>
          <w:sz w:val="28"/>
        </w:rPr>
        <w:t xml:space="preserve"> к настоящему постановлению).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1102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2005 года N 153 "Об утверждении Типового положения о Региональном центре переподготовки и повышения квалификации государственных служащих" (САПП Республики Казахстан, 2005 г., N 9, ст. 83);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Типовом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Региональном центре переподготовки и повышения квалификации государственных служащих,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пункту 3 и в подпункте 2) пункта 5 слова "государственной службы" заменить словами "государственного управления".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