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d4c7" w14:textId="30ad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"Социально-предпринимательская корпорация "Сарыарқа" 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2006 года N 868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марта 2006 года N 222 "О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Создать акционерное общество "Социально-предпринимательская корпорация "Сарыарқа" в Карагандинской области (далее - общество) со стопроцентным участием государства в его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Определить основным предметом деятельности общества содействие экономическому развитию Карагандинской области путем формирования благоприятной экономической среды для привлечения инвестиций и инноваций, реализации новых проектов, создания условий для производства товаров с защищенной торговой маркой и правами интеллектуальной собственности, разработки и реализации программ, направленных на развитие социальной сферы в регионе.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Министерству финансов Республики Казахстан в установленном законодательством порядке выделить на формирование уставного капитала общества 284444500 (двести восемьдесят четыре миллиона четыреста сорок четыре тысячи пятьсот) тенге из резерва Правительства Республики Казахстан, предусмотренного в республиканском бюджете на 2006 год на неотложные затраты.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передать права владения и пользования государственным пакетом акций общества Министерству индустрии и торговли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совместно с Министерством индустрии и торговли Республики Казахстан обеспечить: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формирование уставного капитала общества в размере 284444500 (двести восемьдесят четыре миллиона четыреста сорок четыре тысячи пятьсот) тенге из средств, выделяемых из резерва Правительства Республики Казахстан, в соответствии с пунктом 3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государственную регистрацию общества в органах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принятие иных мер, вытекающих из настоящего постановления.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Министерству индустрии и торговли Республики Казахстан совместно с заинтересованными государственными органами, акиматом Карагандинской области и акционерным обществом "Фонд устойчивого развития "Қазына" в недельный срок внести в Правительство Республики Казахстан предложения по составу Совета директоров общества.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Внести в некоторые решения Правительства Республики Казахстан следующие дополнения: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раздел "Карагандинская область" дополнить строкой, порядковый номер 214-13,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"214-13. Акционерное общество "Социально-предпринимательская корпорация "Сарыарқа";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раздел "Министерству индустрии и торговли Республики Казахстан" дополнить строкой, порядковый номер 237-21,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"237-21. "Акционерное общество "Социально-предпринимательская корпорация "Сарыарқа";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3)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изменением, внесенным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Контроль за исполнением настоящего постановления возложить на заместителя Премьер-Министра Республики Казахстан - Министра экономики и бюджетного планирования Масимова К.К.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Настоящее постановление вводится в действие со дня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