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900328" w14:textId="390032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постановления Правительства Республики Казахстан от 6 мая 2000 года N 683 и от 27 июля 2000 года N 1140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15 сентября 2006 года N 871. Утратило силу постановлением Правительства Республики Казахстан от 8 сентября 2017 года № 552.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08.09.2017 </w:t>
      </w:r>
      <w:r>
        <w:rPr>
          <w:rFonts w:ascii="Times New Roman"/>
          <w:b w:val="false"/>
          <w:i w:val="false"/>
          <w:color w:val="ff0000"/>
          <w:sz w:val="28"/>
        </w:rPr>
        <w:t>№ 552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/>
          <w:i w:val="false"/>
          <w:color w:val="000000"/>
          <w:sz w:val="28"/>
        </w:rPr>
        <w:t xml:space="preserve">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некоторые решения Правительства Республики Казахстан следующие изменения и дополнения: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6 мая 2000 года N 683 "О создании Совета по связям с религиозными объединениями":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пункты 2, 3, 4, 5, 7 и 8 исключить;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6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"6. Акимам областей, городов Астаны и Алматы создать советы по связям с религиозными объединениями при акиматах, утвердить положения о советах и их состав.";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27 июля 2000 года N 1140 "Об утверждении положения и состава Совета по связям с религиозными объединениями при Правительстве Республики Казахстан" (САПП Республики Казахстан, 2000 г., N 31, ст. 387):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Положении о Совете по связям с религиозными объединениями при Правительстве Республики Казахстан, утвержденном указанным постановлением: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5) пункта 6 исключить;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2), 3), 5) и 8) пункта 7 исключить;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8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"8. Совет возглавляет член Правительства Республики Казахстан.";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9 слова "три месяца" заменить словом "полугодие";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12: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2) дополнить словами ", касающихся компетенции Совета";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3)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"3) приглашать на заседания Совета представителей государственных органов и организаций Республики Казахстан по вопросам, входящим в компетенцию Совета;";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4) после слов "предложения по" дополнить словами "совершенствованию законодательства и";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6) исключить;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пункты 13 и 14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"13. Председатель Совета руководит его деятельностью, председательствует на заседаниях, планирует работу, осуществляет общий контроль над реализацией решений.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отсутствие председателя его функции возлагаются на заместителя председателя.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Рабочим органом Совета является Комитет по делам религий Министерства юстиции Республики Казахстан, осуществляющий организацию работы, подготовку соответствующих документов и оформление протоколов заседаний Совета.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Материалы к заседанию направляются членам Совета не менее чем за 3 дня до его проведения.";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15 исключить;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17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"17. Для разработки необходимых материалов, относящихся к компетенции Совета, могут привлекаться организации, а также ученые и высококвалифицированные специалисты.";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18 исключить;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 Совета по связям с религиозными объединениями при Правительстве Республики Казахстан, утвержденный указанным постановлением, изложить в новой редакции согласно приложению к настоящему постановлению.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подписания.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093"/>
        <w:gridCol w:w="2207"/>
      </w:tblGrid>
      <w:tr>
        <w:trPr>
          <w:trHeight w:val="30" w:hRule="atLeast"/>
        </w:trPr>
        <w:tc>
          <w:tcPr>
            <w:tcW w:w="100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2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15 сентября 2006 года N 871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июля 2000 года N 1140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Совета по связям с религиозными объединениями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Правительстве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Балиева               - Министр юстиции Республики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Загипа Яхяновна         Казахстан, председатель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Тугжанов              - председатель Комитета по делам религий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Ералы Лукпанович        Министерства юстиции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Казахстан, заместитель председателя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Тулесов               - заместитель председателя Комитета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Кайрат Бактыбаевич      по делам религий Министерства юстиции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Республики Казахстан, секретарь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Досжан                - заведующий Социально-политическим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Ардак Дукенбайулы       отделом Администрации Президента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Бабакумаров           - вице-министр культуры и информации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Ержан Жалбакович       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Жошыбаев              - заместитель Министра иностранных дел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Рапиль Сеитханович     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Утеулина              - вице-министр образования и науки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Хафиза Мухтаровна      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Шпекбаев              - вице-министр внутренних дел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Алик Жаткамбаевич      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Байкадамов            - Уполномоченный по правам человека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Болат Кенжекешевич      в Республике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Алькенов              - заместитель начальника Департамента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Нурлан Каратаевич       Комитета национальной безопасности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Мухамеджанов Толеген  - депутат Мажилиса Парламента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Мухамеджанович         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Дербисали             - Верховный муфтий, председатель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Абсатгар хаджи          Духовного управления мусульман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Казахстана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Мефодий               - глава Митрополичьего округа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(Немцов                 Русской православной церкви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Николай Федорович)      Республике Казахстан, Митрополит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Астанайский и Алматинский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Терещенко Сергей      - заместитель Председателя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Александрович           Ассамблеи народов Казахстана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Мустафина             - заместитель акима города Астаны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Сабила Сапаркызы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Нысанбаев Абдумалик   - директор республиканского государственного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Нысанбаевич             казенного предприятия "Институт философии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политологии" Министерства образования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науки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Керим Шамшадин        - проректор частного учреждения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Египетский университет Исламской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культуры "Нур-Мубарак"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Иванов Владимир       - главный инспектор акима города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Александрович           Алматы по вопросам работы 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религиозными объединениями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