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be819" w14:textId="e2be8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деятельности акционерного общества "Фонд устойчивого развития "Қазына"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сентября 2006 года N 873. Утратило силу постановлением Правительства Республики Казахстан от 12 ноября 2008 года N 1048.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Утратило силу постановлением Правительства РК от 12.11.2008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апреля 2006 года N 286 "О мерах по реализации Указа Президента Республики Казахстан от 16 марта 2006 года N 65"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Меморандуме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основных принципах деятельности акционерного общества "Фонд устойчивого развития "Қазына",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7 "Взаимоотношения между АО "Қазына" и Компаниями":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дополнить предложением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"Двое членов Советов директоров (Наблюдательного совета) Компаний избираются АО "Қазына" по рекомендации Правительства Республики Казахстан.".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акционерному обществу "Фонд устойчивого развития "Қазына" избрать в составы советов директоров некоторых акционерных обществ и наблюдательного совета товарищества с ограниченной ответственностью должностных лиц согласно приложению 1 к настоящему постановлению.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сентября 2006 года N 873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Должностные лица, </w:t>
      </w:r>
      <w:r>
        <w:br/>
      </w:r>
      <w:r>
        <w:rPr>
          <w:rFonts w:ascii="Times New Roman"/>
          <w:b/>
          <w:i w:val="false"/>
          <w:color w:val="000000"/>
        </w:rPr>
        <w:t xml:space="preserve">
рекомендуемые к избранию в составы советов директоров </w:t>
      </w:r>
      <w:r>
        <w:br/>
      </w:r>
      <w:r>
        <w:rPr>
          <w:rFonts w:ascii="Times New Roman"/>
          <w:b/>
          <w:i w:val="false"/>
          <w:color w:val="000000"/>
        </w:rPr>
        <w:t xml:space="preserve">
некоторых акционерных обществ и наблюдательного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совета товарищества с ограниченной ответственностью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Акционерное общество "Национальный инновационный фонд":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Куанганов Фархад Шаймуратович - вице-министр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Бишимбаев Куандык Валиханович - вице-министр индустрии и торговли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29 мая 2007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432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Акционерное общество "Инвестиционная компания: Инвестиционный фонд Казахстана":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Супрун Виктор Васильевич - вице-министр экономики и бюджетного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Бишимбаев Куандык Валиханович - вице-министр индустрии и торговли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постановлениями Правительства РК от 26 марта 2007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229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 мая 2007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432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Акционерное общество "Центр маркетингово-аналитических исследований":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Кусаинов Марат Апсеметович - вице-министр экономики и бюджетного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Жошыбаев Рапиль Сейтханович - заместитель Министра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Акционерное общество "Фонд развития малого предпринимательства":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Супрун Виктор Васильевич - вице-министр экономики и бюджетного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Керимбеков Арсен Жакашевич - директор Департамента развития предпринимательства Министерства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постановлениями Правительства РК от 26 марта 2007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229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 августа 2007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717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Акционерное общество "Государственная страховая корпорация по страхованию экспортных кредитов и инвестиций":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Ергожин Даулет Едилович - вице-министр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Кабиева Дамегуль Набиевна - директор Департамента развития торговой политики и вступления во Всемирную торговую организацию Министерства индустрии и торговли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постановлениями Правительства РК от 26 марта 2007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229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 мая 2007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432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Товарищество с ограниченной ответственностью "Казахстанский центр содействия инвестициям":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Жошыбаев Рапиль Сейтханович - заместитель Министра иностранных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Нурашев Тимур Бекбулатович - председатель Комитета по инвестициям Министерства индустрии и торговли Республики Казахстан.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сентября 2006 года N 873 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Пункт 2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августа 1999 года N 1175 "О Совете директоров акционерного общества "Фонд развития малого предпринимательства".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августа 2002 года N 914 "О внесении изменения в постановление Правительства Республики Казахстан от 17 августа 1999 года N 1175".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Абзац четвертый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Правительства Республики Казахстан от 7 мая 2003 года N 432 "О внесении изменений в постановление Правительства Республики Казахстан от 17 августа 1999 года N 1175".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июля 2003 года N 719 "О некоторых вопросах состава Совета директоров акционерного общества "Инвестиционный фонд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июля 2003 года N 721 "О некоторых вопросах акционерного общества "Национальный инновационный фонд".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августа 2003 года N 821 "О составе совета директоров акционерного общества "Государственная страховая корпорация по страхованию экспортных кредитов и инвестиций".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сентября 2003 года N 981 "О некоторых вопросах акционерного общества "Центр маркетингово-аналитических исследований".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ноября 2003 года N 1217 "О внесении изменений в постановление Правительства Республики Казахстан от 17 августа 1999 года N 1175".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Абзацы третий и четвертый пункта 3 изменений и дополнений, которые вносятся в некоторые решения Правительства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мая 2004 года N 570 "О внесении изменений и дополнений в некоторые решения Правительства Республики Казахстан" (САПП Республики Казахстан, 2004 г., N 22, ст. 284).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Подпункты 1), 3), 4) и 5)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Правительства Республики Казахстан от 26 июля 2004 года N 791 "О внесении изменений в некоторые решения Правительства Республики Казахстан по вопросам о составах советов директоров акционерных обществ - национальных компаний и институтов развития" (САПП Республики Казахстан, 2004 г., N 28, ст. 370).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Пункты 1 и 2 изменений и дополнений, которые вносятся в некоторые решения Правительства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августа 2004 года N 827 "О внесении изменений и дополнений в некоторые решения Правительства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ноября 2004 года N 1214 "О внесении изменения в постановление Правительства Республики Казахстан от 18 августа 2003 года N 821".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декабря 2004 года N 1358 "О внесении изменений в постановление Правительства Республики Казахстан от 21 июля 2003 года N 721".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февраля 2005 года N 85 "О внесении изменения в постановление Правительства Республики Казахстан от 21 июля 2003 года N 721".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Пункты 1, 3 и 5 изменений и дополнений, которые вносятся в некоторые решения Правительства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марта 2005 года N 250 "О внесении изменений и дополнений в некоторые решения Правительства Республики Казахстан" (САПП Республики Казахстан, 2005 г., N 13, ст. 140).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мая 2005 года N 417 "О внесении изменения в постановление Правительства Республики Казахстан от 17 августа 1999 года N 1175".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сентября 2005 года N 967 "О внесении изменения в постановление Правительства Республики Казахстан от 17 августа 1999 года N 1175".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октября 2005 года N 1050 "О внесении изменения в постановление Правительства Республики Казахстан от 17 августа 1999 года N 1175".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 ноября 2005 года N 1090 "О внесении изменений в постановление Правительства Республики Казахстан от 17 августа 1999 года N 1175".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