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e1e1" w14:textId="75ae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2006 года N 875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года "О республиканском бюджете на 2006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Управлению делами Президента Республики Казахстан из резерва Правительства Республики Казахстан, предусмотренного в республиканском бюджете на 2006 год на неотложные затраты, 150000000 (сто пятьдесят миллионов) тенге на содержание резиденции Президента Республики Казахстан N 2 в городе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