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f6e7" w14:textId="1f1f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конкурсе на соискание премии Президента Республики Казахстан "За достижения в области качества" и республиканском конкурсе-выставке "Алтын Сапа"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2006 года N 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Президента Республики Казахстан проект Указа Президента Республики Казахстан "О конкурсе на соискание премии Президента Республики Казахстан "За достижения в области качества" и республиканском конкурсе выставке "Алтын Сапа".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 ПРЕЗИДЕНТА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конкурсе на соискание премии Президента Республики Казахстан  "За достижения в области качества" и республиканском конкурсе-выставке "Алтын Сапа"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Учредить ежегодные, начиная с 2006 года, конкурс на соискание премии Президента Республики Казахстан "За достижения в области качества" и республиканский конкурс-выставку "Алтын Сапа".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Образовать Комиссию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 в составе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Правила проведения конкурса на соискание премии Президента Республики Казахстан "За достижения в области качества" и присуждения званий лауреатов;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Правила проведения республиканского конкурса-выставки "Алтын Сапа" и присуждения званий дипломантов;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Положение о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Акимам областей, городов Астаны, Алматы принять меры по организации и проведению ежегодных региональных конкурсов-выставок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"Алтын Сапа".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Правительству Республики Казахстан в месячный срок после официального опубликования настоящего Указа в установленном порядке разработать и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Правила оформления, представления и предварительной оценки материалов участников конкурса на соискание премии Президента Республики Казахстан "За достижения в области качества";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Правила оформления, представления, предварительной экспертной оценки материалов и продукции, представляемых на региональный и республиканский конкурс-выставку "Алтын Сапа".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Правительству Республики Казахстан принять иные меры по реализации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Контроль за исполнением настоящего Указа возложить на 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Настоящий Указ вводится в действие со дня официального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Акорда,                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Указу Президента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"__"______2006 года N__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 по присуждению званий лауреатов премии  Президента Республики Казахстан "За достижения в области качества" и званий дипломантов  республиканского конкурса-выставки "Алтын Сапа"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                    -  Руководитель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Адильбек Рыскельдинович          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 Владимир              -  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Сергеевич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  -  председатель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 Ныгметович                  общенационального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предпринимателей и работодателей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Казахстана "Атамекен",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                     - 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Габит Мухамбетович                техническому регулированию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метрологии Министерства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 торговли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секретарь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Бырганым              - 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Сариевна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      -  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 Аскарбекович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      -  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 Смагулович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Ертысбаев                      -  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Ермухамет Кабидинович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 Бактыкожа         -  Министр энергетики и Салахатдинович                   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     -  Министр охраны и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Абдильдаевич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     -  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 Узакпаевич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 Бакытжан             -  Председатель Агентства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Абдирович                        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естественных монополий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    - 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Марат Апсеметович                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        -  председатель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Николай Владимирович              товаропроизводителей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экспортеров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Галимов                        -  президент ассоциации застройщиков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Фарид Хабибрахманович            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 Анатолий             -  президент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Висханович                        товаропроизводителей пищевой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  перерабатывающей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Пшембаев                       -  председатель правления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Мейрам Кудайбергенович            машиностроителей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Тлеубаев                       -  президент Зернового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Сактапбергенович          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Соловьева Айгуль               -  сопредседатель Молочного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Сагадибековна                    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"__"______ 2006 года N__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проведения конкурса на соискание премии Президента  Республики Казахстан "За достижения в области качества"  и присуждения званий лауреатов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Премия Президента Республики Казахстан "За достижения в области качества" (далее - премия) присуждается ежегодно на конкурсной основе за достижение организацией значительных результатов в области качества продукции и/или услуг, обеспечения их безопасности, а также за внедрение организацией высокоэффективных методов управления качеством.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Комиссией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 (далее - Комиссия) ежегодно присуждаются премии по двум категориям в шести номинациях, предусмотренных пунктом 5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Звание лауреата премии присуждается победителям конкурса на соискание премии Президента Республики Казахстан "За достижения в области качества" (далее - конкурс) на основании решения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Организация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 соискание премии могут претендовать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- участники конкурса).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Участники конкурса должны подтвердить Комиссии высокое качество выпускаемой продукции или оказываемой услуги за период не менее 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Организации участвуют в конкурсе по следующим номинациям: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"Лучшее предприятие производственного назначения";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"Лучшее предприятие, выпускающее товары для населения";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"Лучшее предприятие, оказывающее услуги".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каждой номинации вручаются две премии по следующим категориям: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субъект малого и среднего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субъект крупного предпринимательства.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Организатором конкурса на соискание премии является Министерство индустрии и торговли Республики Казахстан (далее-организатор конкурса).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Не допускается повторное выдвижение на соискание премии в течение двух лет после ее получения в определенной номинации.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Результаты работы организаций в области качества, представляемые на конкурс, принимаются к рассмотрению при условии, что эти результаты реализованы на практике не менее чем за три года до подачи заявки на участие в конкурсе.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Организатор конкурса ежегодно в декабре месяце года, предшествующего году проведения очередного конкурса, объявляет в средствах массовой информации о проведении данного конкурса.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Юридические лица, желающие участвовать в конкурсе, оформляют и подают материалы организатору конкурса не позднее 30 сентября соответствующего года, в соответствии с Правилами оформления, представления и предварительной оценки материалов участников конкурса на соискание премии Президента Республики Казахстан "За достижения в области качества".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Организатор конкурса представляет на рассмотрение Комиссии материалы, представленные участниками конкурса, и предварительное заключение к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Комиссия на основании представленных документов, указанных в пункте 11 настоящих Правил, и протокола заседания Комиссии принимает решение о присуждении участникам конкурса звания лауреатов премии.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Участникам конкурса, удостоенным званий лауреатов премии, присуждается премия, вручаются диплом и эмблема конкурса.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Церемония награждения участников конкурса званиями лауреатов премии проводится ежегодно в торжественной обстановке и приурочивается к Всемирному дню качества (второй четверг ноября).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Список участников конкурса, удостоенных званий лауреатов премии, публикуется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Участники конкурса, не удостоенные званий лауреатов премии, получают рекомендации от организатора конкурса по совершенствованию деятельности в области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Участники конкурса, удостоенные званий лауреатов премии, получают право использования эмблемы премии в рекламных целях в течение двух лет после присуждения премии.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"__"_____2006 года N__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проведения республиканского конкурса-выставки "Алтын Сапа"  и присуждения званий дипломантов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Организатором республиканского конкурса-выставки "Алтын Сапа" (далее - конкурс) является Министерство индустрии и торговли Республики Казахстан (далее - организатор конкурса), организаторами регионального конкурса "Алтын Сапа" являются акиматы областей, городов Астаны и Алматы (далее - организаторы региональных конкурсов).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Основными целями конкурса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активизация работ юридических и физических лиц, направленных на повышение качества отечественной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содействие насыщению рынка Казахстана высококачественной и конкурентоспособной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создание предпосылок и содействие широкому внедрению современных методов управления и обеспечения качества на основе отечественных и международных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привлечение внимания государственных органов, промышленных, коммерческих и общественных организаций к необходимости решения проблем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популяризация идеи качества среди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Участником конкурса может быть юридическое лицо или индивидуальный предприниматель, которое: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осуществляет производство на территории Республики Казахстан промышленных, продовольственных товаров и продукции производственно-технического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имеет положительные результаты по обеспечению стабильного высокого уровня качества продукции и систематического его улучшения, подтвержденные организатором конкурса.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Юридическое лицо или индивидуальный предприниматель, желающие участвовать в конкурсе, оформляют и подают материалы организатору конкурса не позднее 30 сентября соответствующего года, в соответствии с Правилами оформления, представления и предварительной оценки материалов экспертной оценки продукции, представляемой на региональный и республиканский конкурс-выставку "Алтын Сапа".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Конкурс проводится по трем номинациям: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"Лучшие товары производственного назначения";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"Лучшие товары для населения";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"Лучшие товары пищевого производства".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Конкурс проводится в соответствии с планом мероприятий, утверждаемым решением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Организаторы региональных конкурсов-выставок "Алтын Сапа" (далее - региональные конкурсы) не позднее 30 сентября соответствующего года направляют организатору конкурса необходимые документы победителей региональных конкурсов.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Победители региональных конкурсов участвуют в республиканском конкурсе.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Организатор конкурса представляет на рассмотрение Комиссии материалы победителей региональных конкурсов и предварительное заключение.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Комиссия на основании документов, указанных в пункте 7 настоящих Правил, принимает решение о присуждении участникам конкурса звания дипломантов республиканского конкурса-выставки "Алтын Сапа" (далее - дипломанты конкурса). В каждой номинации конкурса могут учреждаться дополнительные звания дипломантов конкурса, но не более двух.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Дипломанты конкурса награждаются дипломами республиканского конкурса-выставки "Алтын Сапа" I-ой, II-ой и III-ей степеней в каждой номинации.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Список дипломантов конкурса публикуется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Дипломанты конкурса получают право в течение двух лет использовать эмблему конкурса в рекламных целях.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"__"_____ 2006 года N__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 по присуждению званий лауреатов премии  Президента Республики Казахстан "За достижения в области качества" и званий дипломантов республиканского конкурса-выставки "Алтын Сапа"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 (далее - Комиссия) является консультативно-совещательным органом при Президенте Республики Казахстан и формируется из числа руководителей органов государственного управления, ведущих ученых и специалистов в области управления качеством, представителей общественных объединений.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Персональный состав Комиссии утверждается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Задачами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рассмотрение материалов участников, подавших заявки для участия в конкурсе на соискание премии Президента Республики Казахстан "За достижение в области качества" и республиканском конкурсе-выставке "Алтын Сапа" (далее - конкурсы);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проведение оценки участников конкурсов и отбор претендентов;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определение лауреатов и дипломантов конкурсов.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соответствии со своими задачами Комиссия имеет: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право взаимодействовать с государственными органами и иными организациями, а также общественными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право запрашивать и получать от рабочего органа Комиссии дополнительные материалы, необходимые для реализации задач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иные права необходимые для осуществления возложенных на Комиссию задач.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состав Комиссии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председатель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заместтели председателя Комиссии;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секретарь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члены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Председатель Комисии руководит ее деятельностью, председательствует на заседаниях, планирует ее работу, осуществляет общий контроль за реализацией ее решений. Во время отсутствия председателя Комиссии его функции выполняет назначенный им заместитель.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Эмблемы, премия и диплом, предусмотренные конкурсами, утверждаются 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Секретарь Комиссии представляет на рассмотрение членам Комиссии документы и материалы, подготовленные рабочим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На рабочий орган Комиссии, которым является Министерство индустрии и торговли Республики Казахстан, возлагаются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информирование о сроках  и условиях проведения конкурсов через средства массовой информации и официальный веб-сайт рабочего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прием материалов, поступающих от участников конкурсов и отбор организаций для дальнейшего участия в конкурсах;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предварительное рассмотрение поступивших материалов, включая их экспертизу с привлечением экспертов-аудиторов по сертификации систем менеджмента качества и специалистов в соответствующих областях знаний, также образуемых экспертных 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подготовка и организация заседаний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организация церемонии награждения победителей конкурсов;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содействие распространению опыта победителей конкурсов.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Комиссия ежегодно определяет и утверждает план мероприятий на соответствующий год по организации и проведению  конкурсов.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Заседания Комиссии проводятся по мере необходимости, но не реже одного раза в полугодие. Заседание Комиссии считается правомочным при участии не менее двух третей от общего числа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Окончательное решение о присуждении званий победителей конкурсов принимается Комиссией путем проведения открытого голосования и считается 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Решение оформляется протоколом заседания и подписывается всеми присутствующими членами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Комиссии публикуется в официальной печати.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Вручение премии и дипломов победителям конкурсов осуществляется в торжественной обстановке, приуроченной к Всемирному дню качества (второй четверг ноября).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содержащаяся в конкурсных материалах и полученная в ходе экспертизы на местах, является конфиденциальной и не может быть использована в иных целях, кроме оценки конкурсанта, без его письменного согласия.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Решение о прекращении деятельности Комиссии принимается Президентом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