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c682" w14:textId="fc7c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2006 года N 891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2006 год на исполнение обязательств по решениям судов, 19251375 (девятнадцать миллионов двести пятьдесят одна тысяча триста семьдесят пять) тенге для исполнения судебных решений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Премьер-Mинистр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20 сентября 2006 года N 891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судебных решений,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273"/>
        <w:gridCol w:w="4853"/>
        <w:gridCol w:w="2353"/>
        <w:gridCol w:w="197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дата решения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 вычетом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госпошлины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Тилекей X.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Глокк В.А.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Кадал 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Хавдыраш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Бахый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Зверева-Мушникова 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Сонгобайн Б.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Кудуков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Кошербаева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Рамазанова 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Шаймерденов Ж.К.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Абдина Г.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Садвокасов 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Аукеева М.М.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Усалинова С.Б.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Адильшин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Сапарова 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Герман В.А.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Ром 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Байгулов С.Ж.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Байгулов Н.С.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Мухамеджанов Е.К.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 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09.08.2004,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03.02.2005  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Баязитов К.И.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Курятов В.М.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Адамов С.Г.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Тарасова Р.Г.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Ковалев Н.Ф.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Борыс Р.В.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Кудабаев З.К.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Зейнетдинов Ф.Г.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Арынова З.Д.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Махамбетов К.И.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Махамбетова П.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Нургалиева А.Д.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Арынова К.К.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Кузембаев С.З.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Манапова Б.М.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Молдатаев Г.А.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Арынова К.Д.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Морозова А.Н.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Григорьева Л.А.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Кульбаев 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Баскиев Х.Х.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Бравиков В.Ф.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Мазлай П.С.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Шарипов С.Т.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Гельфенбайн Е.А.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Бравикова В.М.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Сафин З.А.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Тлеубердин М.А.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Батталова А.А.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Сабирова Ф.М.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Матей В.Л.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Матей Л.П.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Тульжанов Б.С.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Хайман X.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Зейнелхан 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Токсанова 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Абылгазин Ж.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Копеев Ш.Р.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101988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Кузекеев Ж.К.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Башарова P.O.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Башаров Б.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Давлетшина 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44858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Куспекова Т.Ш.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Хлопенко В.Г.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Яковина С.А.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Аккузинова Т.М.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Ковалева О.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65888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Нукина К.С.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Алибеков А.Д.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Жибишева 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Нуртурсынов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Шаихов 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Шайхов 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Жаксыбекова Ф.А.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Алпысова Г.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Балицкий В.П.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Султанова Г.Ж.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Жиренов Е.К.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Рахимжанова Ж.М.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Куанбаева Г.С.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Мурзасеитов Ж.М.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Кабылбеков Е.Ж.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Дюсенова Т.Ж.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Соловьев В.И.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Мазанова П.М.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Есенбаев А.К.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Вяткина Н.М.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Зкенов Ж.К.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Рыбалкина Т.А.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52538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Нурумов А.Ш.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Суренко Л.С.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Сидорова Е.И.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Мустагулов Б.Ж.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Мустагов 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Рогозина А.И.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Рахимжанов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Таянов Н.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Чикаев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Бидатов К.Р.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Кузембаев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Нуржанов 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Жапарова К.Ш.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Смаков Д.М.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Кабылбеков Ж.А.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Мухаметжанова Б.Н.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Мухамеджанов К.К.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Барсукова Л.В.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Фабрициус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Фабрициус 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Ныгманова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Шакенов К.М.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Абенова Г.У.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Ашимов Т.М.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Мусатаев М.А.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Минх Л.В.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Молдатаев 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Муталив 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Нурхаев К.Ш.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Мухамеджанов 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Погожина Т.М.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Утовка Л.К.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Итыбаева У.А.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Шандыба Р.К.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Баязиева 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Бельгибаева Ж.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Кожахметов Б.К.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Мукашев 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Колчина Е.Ф.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Крещенко Г.П.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Захин Ж.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Олейник Г.С.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Байгулова Н.С.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Досов 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Бакиров 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Махамбетова М.С.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Балтабаева Б.Б.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Дубук В.В.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Бисмильдинов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Катьетов 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Глушенко 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Ходон Молдахан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Ходон Молдабай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Ордабаева P.M.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Тусупов З.Д.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Абдугалиев С.А.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Вильман Э.К.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Балтабаев 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Батанова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Дюсенбаев Ж.Т.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Незнаева Л.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Крестьянникова О.Ф.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Халиулина Г.Ш.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Мухаметжанова Б.Н.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Мухаметжанов 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Мухамеджанова 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Мухаметжанов 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Мухамеджанов Е.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Ахай 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Жакина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Наурызбеков 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Далдыбаев К.Х.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Далдыбаева К.Б.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Абыкеев 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Кабылова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Николаенко В.И.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Байдильдин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Кенжетаева А.С.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Мельник Н.Т.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Белик Л.Н.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Абдрахманов К.Ш.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Тарасова 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Тарасов 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Прейс В.А.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Дроздов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Шарипов З.К.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Дроздова М.Е.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Сухомлинова А.С.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Смаков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Жумагулова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Яковлев М.С.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Молдатаев Ж.М.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Умралинов М.С.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Жумабекова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Башарова А.Б.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Шахметов Б.Е.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Махаленов 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Рахимов К.А.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Баталова Б.А.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Жапаров К.Ш.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Омарова С.М.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Омаров М.Х.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Генушева 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Кожанова Ш.T.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Шуленбаев Д.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Есмагамбетов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Бекенова Р.К.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Ахметова 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Токпаев К.Ж.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Герасина Т.И.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Дюсенбаева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Сеисембаев 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Сеисембаев 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Сулейменов М.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                            19251375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