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e1cd0" w14:textId="05e1c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принятии Единых правил определения страны происхождения товаров из третьих стран</w:t>
      </w:r>
    </w:p>
    <w:p>
      <w:pPr>
        <w:spacing w:after="0"/>
        <w:ind w:left="0"/>
        <w:jc w:val="both"/>
      </w:pPr>
      <w:r>
        <w:rPr>
          <w:rFonts w:ascii="Times New Roman"/>
          <w:b w:val="false"/>
          <w:i w:val="false"/>
          <w:color w:val="000000"/>
          <w:sz w:val="28"/>
        </w:rPr>
        <w:t>Постановление Правительства Республики Казахстан от 26 сентября 2006 года N 918.</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Одобрить прилагаемый проект Соглашения о принятии Единых правил определения страны происхождения товаров из третьих стран. </w:t>
      </w:r>
    </w:p>
    <w:bookmarkEnd w:id="1"/>
    <w:bookmarkStart w:name="z3" w:id="2"/>
    <w:p>
      <w:pPr>
        <w:spacing w:after="0"/>
        <w:ind w:left="0"/>
        <w:jc w:val="both"/>
      </w:pPr>
      <w:r>
        <w:rPr>
          <w:rFonts w:ascii="Times New Roman"/>
          <w:b w:val="false"/>
          <w:i w:val="false"/>
          <w:color w:val="000000"/>
          <w:sz w:val="28"/>
        </w:rPr>
        <w:t xml:space="preserve">
      2. Подписать Соглашение о принятии Единых правил определения страны происхождения товаров из третьих стран. </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3"/>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r>
              <w:br/>
            </w:r>
            <w:r>
              <w:rPr>
                <w:rFonts w:ascii="Times New Roman"/>
                <w:b w:val="false"/>
                <w:i w:val="false"/>
                <w:color w:val="000000"/>
                <w:sz w:val="20"/>
              </w:rPr>
              <w:t>Республики Казахстан</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Одобрено</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26 сентября 2006 года N 918 </w:t>
            </w:r>
            <w:r>
              <w:br/>
            </w:r>
            <w:r>
              <w:rPr>
                <w:rFonts w:ascii="Times New Roman"/>
                <w:b w:val="false"/>
                <w:i w:val="false"/>
                <w:color w:val="000000"/>
                <w:sz w:val="20"/>
              </w:rPr>
              <w:t>проект</w:t>
            </w:r>
          </w:p>
        </w:tc>
      </w:tr>
    </w:tbl>
    <w:p>
      <w:pPr>
        <w:spacing w:after="0"/>
        <w:ind w:left="0"/>
        <w:jc w:val="left"/>
      </w:pPr>
      <w:r>
        <w:rPr>
          <w:rFonts w:ascii="Times New Roman"/>
          <w:b/>
          <w:i w:val="false"/>
          <w:color w:val="000000"/>
        </w:rPr>
        <w:t xml:space="preserve"> Соглашение</w:t>
      </w:r>
      <w:r>
        <w:br/>
      </w:r>
      <w:r>
        <w:rPr>
          <w:rFonts w:ascii="Times New Roman"/>
          <w:b/>
          <w:i w:val="false"/>
          <w:color w:val="000000"/>
        </w:rPr>
        <w:t>о принятии Единых правил определения страны</w:t>
      </w:r>
      <w:r>
        <w:br/>
      </w:r>
      <w:r>
        <w:rPr>
          <w:rFonts w:ascii="Times New Roman"/>
          <w:b/>
          <w:i w:val="false"/>
          <w:color w:val="000000"/>
        </w:rPr>
        <w:t>происхождения товаров из третьих стран</w:t>
      </w:r>
    </w:p>
    <w:p>
      <w:pPr>
        <w:spacing w:after="0"/>
        <w:ind w:left="0"/>
        <w:jc w:val="both"/>
      </w:pPr>
      <w:r>
        <w:rPr>
          <w:rFonts w:ascii="Times New Roman"/>
          <w:b w:val="false"/>
          <w:i w:val="false"/>
          <w:color w:val="000000"/>
          <w:sz w:val="28"/>
        </w:rPr>
        <w:t xml:space="preserve">
      Правительства государств-участников  </w:t>
      </w:r>
      <w:r>
        <w:rPr>
          <w:rFonts w:ascii="Times New Roman"/>
          <w:b w:val="false"/>
          <w:i w:val="false"/>
          <w:color w:val="000000"/>
          <w:sz w:val="28"/>
        </w:rPr>
        <w:t xml:space="preserve">Соглашения </w:t>
      </w:r>
      <w:r>
        <w:rPr>
          <w:rFonts w:ascii="Times New Roman"/>
          <w:b w:val="false"/>
          <w:i w:val="false"/>
          <w:color w:val="000000"/>
          <w:sz w:val="28"/>
        </w:rPr>
        <w:t xml:space="preserve">о формировании Единого экономического пространства от 19 сентября 2003 года, далее именуемые Сторонами, </w:t>
      </w:r>
    </w:p>
    <w:p>
      <w:pPr>
        <w:spacing w:after="0"/>
        <w:ind w:left="0"/>
        <w:jc w:val="both"/>
      </w:pPr>
      <w:r>
        <w:rPr>
          <w:rFonts w:ascii="Times New Roman"/>
          <w:b w:val="false"/>
          <w:i w:val="false"/>
          <w:color w:val="000000"/>
          <w:sz w:val="28"/>
        </w:rPr>
        <w:t xml:space="preserve">
      в целях упрощения и гармонизации таможенных процедур в торговле с третьими странами, </w:t>
      </w:r>
    </w:p>
    <w:p>
      <w:pPr>
        <w:spacing w:after="0"/>
        <w:ind w:left="0"/>
        <w:jc w:val="both"/>
      </w:pPr>
      <w:r>
        <w:rPr>
          <w:rFonts w:ascii="Times New Roman"/>
          <w:b w:val="false"/>
          <w:i w:val="false"/>
          <w:color w:val="000000"/>
          <w:sz w:val="28"/>
        </w:rPr>
        <w:t xml:space="preserve">
      имея намерение принимать активное участие в мировых экономических процессах, будучи готовыми к сотрудничеству, поиску путей и средств ускорения этого процесса, </w:t>
      </w:r>
    </w:p>
    <w:p>
      <w:pPr>
        <w:spacing w:after="0"/>
        <w:ind w:left="0"/>
        <w:jc w:val="both"/>
      </w:pPr>
      <w:r>
        <w:rPr>
          <w:rFonts w:ascii="Times New Roman"/>
          <w:b w:val="false"/>
          <w:i w:val="false"/>
          <w:color w:val="000000"/>
          <w:sz w:val="28"/>
        </w:rPr>
        <w:t xml:space="preserve">
      желая создать благоприятные условия для развития торговли между странами на основе взаимной выгоды и международного права, </w:t>
      </w:r>
    </w:p>
    <w:p>
      <w:pPr>
        <w:spacing w:after="0"/>
        <w:ind w:left="0"/>
        <w:jc w:val="both"/>
      </w:pPr>
      <w:r>
        <w:rPr>
          <w:rFonts w:ascii="Times New Roman"/>
          <w:b w:val="false"/>
          <w:i w:val="false"/>
          <w:color w:val="000000"/>
          <w:sz w:val="28"/>
        </w:rPr>
        <w:t xml:space="preserve">
      имея решимость оказывать содействие укреплению многосторонней торговой системы и развивать отношения в области торговли, принимая во внимание Генеральное соглашение по тарифам и торговле (ГАТТ/ВТО), </w:t>
      </w:r>
    </w:p>
    <w:p>
      <w:pPr>
        <w:spacing w:after="0"/>
        <w:ind w:left="0"/>
        <w:jc w:val="both"/>
      </w:pPr>
      <w:r>
        <w:rPr>
          <w:rFonts w:ascii="Times New Roman"/>
          <w:b w:val="false"/>
          <w:i w:val="false"/>
          <w:color w:val="000000"/>
          <w:sz w:val="28"/>
        </w:rPr>
        <w:t xml:space="preserve">
      согласились о нижеследующем: </w:t>
      </w:r>
    </w:p>
    <w:bookmarkStart w:name="z6" w:id="4"/>
    <w:p>
      <w:pPr>
        <w:spacing w:after="0"/>
        <w:ind w:left="0"/>
        <w:jc w:val="left"/>
      </w:pPr>
      <w:r>
        <w:rPr>
          <w:rFonts w:ascii="Times New Roman"/>
          <w:b/>
          <w:i w:val="false"/>
          <w:color w:val="000000"/>
        </w:rPr>
        <w:t xml:space="preserve">   Статья 1. Цели Соглашения </w:t>
      </w:r>
    </w:p>
    <w:bookmarkEnd w:id="4"/>
    <w:p>
      <w:pPr>
        <w:spacing w:after="0"/>
        <w:ind w:left="0"/>
        <w:jc w:val="both"/>
      </w:pPr>
      <w:r>
        <w:rPr>
          <w:rFonts w:ascii="Times New Roman"/>
          <w:b w:val="false"/>
          <w:i w:val="false"/>
          <w:color w:val="000000"/>
          <w:sz w:val="28"/>
        </w:rPr>
        <w:t xml:space="preserve">
      Стороны принимают Единые правила определения страны происхождения товаров из третьих стран, согласно положениям настоящего Соглашения. </w:t>
      </w:r>
    </w:p>
    <w:p>
      <w:pPr>
        <w:spacing w:after="0"/>
        <w:ind w:left="0"/>
        <w:jc w:val="both"/>
      </w:pPr>
      <w:r>
        <w:rPr>
          <w:rFonts w:ascii="Times New Roman"/>
          <w:b w:val="false"/>
          <w:i w:val="false"/>
          <w:color w:val="000000"/>
          <w:sz w:val="28"/>
        </w:rPr>
        <w:t xml:space="preserve">
      Целью настоящего Соглашения является установление порядка применения единых Правил определения страны происхождения товаров из третьих стран, единых подходов к определению страны происхождения для ввоза товаров из третьих стран на территории государств Сторон. </w:t>
      </w:r>
    </w:p>
    <w:bookmarkStart w:name="z7" w:id="5"/>
    <w:p>
      <w:pPr>
        <w:spacing w:after="0"/>
        <w:ind w:left="0"/>
        <w:jc w:val="left"/>
      </w:pPr>
      <w:r>
        <w:rPr>
          <w:rFonts w:ascii="Times New Roman"/>
          <w:b/>
          <w:i w:val="false"/>
          <w:color w:val="000000"/>
        </w:rPr>
        <w:t xml:space="preserve">   Статья 2. Сфера действия Соглашения </w:t>
      </w:r>
    </w:p>
    <w:bookmarkEnd w:id="5"/>
    <w:p>
      <w:pPr>
        <w:spacing w:after="0"/>
        <w:ind w:left="0"/>
        <w:jc w:val="both"/>
      </w:pPr>
      <w:r>
        <w:rPr>
          <w:rFonts w:ascii="Times New Roman"/>
          <w:b w:val="false"/>
          <w:i w:val="false"/>
          <w:color w:val="000000"/>
          <w:sz w:val="28"/>
        </w:rPr>
        <w:t xml:space="preserve">
      Настоящее Соглашение применяется на территориях государств Сторон для определения происхождения товаров из третьих стран. </w:t>
      </w:r>
    </w:p>
    <w:p>
      <w:pPr>
        <w:spacing w:after="0"/>
        <w:ind w:left="0"/>
        <w:jc w:val="both"/>
      </w:pPr>
      <w:r>
        <w:rPr>
          <w:rFonts w:ascii="Times New Roman"/>
          <w:b w:val="false"/>
          <w:i w:val="false"/>
          <w:color w:val="000000"/>
          <w:sz w:val="28"/>
        </w:rPr>
        <w:t xml:space="preserve">
      Действие настоящего Соглашения не распространяется на товары, происходящие в соответствие с правилами определения страны происхождения, применяемые в отношении преференциальных товаров в стране ввоза, из стран-пользователей национальной системой преференций страны ввоза; а также на товары, происходящие в соответствии с правилами определения страны происхождения установленными международными договорами, из стран, с которыми государствами Сторон заключены международные договоры о создании зоны свободной торговли и договоры о свободной торговле, содержащие иные правила определения страны происхождения товаров. </w:t>
      </w:r>
    </w:p>
    <w:bookmarkStart w:name="z8" w:id="6"/>
    <w:p>
      <w:pPr>
        <w:spacing w:after="0"/>
        <w:ind w:left="0"/>
        <w:jc w:val="left"/>
      </w:pPr>
      <w:r>
        <w:rPr>
          <w:rFonts w:ascii="Times New Roman"/>
          <w:b/>
          <w:i w:val="false"/>
          <w:color w:val="000000"/>
        </w:rPr>
        <w:t xml:space="preserve">   Статья 3. Правила определения страны  происхождения товаров и сотрудничество  в области таможенного регулирования </w:t>
      </w:r>
    </w:p>
    <w:bookmarkEnd w:id="6"/>
    <w:p>
      <w:pPr>
        <w:spacing w:after="0"/>
        <w:ind w:left="0"/>
        <w:jc w:val="both"/>
      </w:pPr>
      <w:r>
        <w:rPr>
          <w:rFonts w:ascii="Times New Roman"/>
          <w:b w:val="false"/>
          <w:i w:val="false"/>
          <w:color w:val="000000"/>
          <w:sz w:val="28"/>
        </w:rPr>
        <w:t xml:space="preserve">
      Приложение к настоящему Соглашению содержит Единые правила определения страны происхождения товаров из третьих стран, представляющие собой неотъемлемую часть настоящего Соглашения. </w:t>
      </w:r>
    </w:p>
    <w:p>
      <w:pPr>
        <w:spacing w:after="0"/>
        <w:ind w:left="0"/>
        <w:jc w:val="both"/>
      </w:pPr>
      <w:r>
        <w:rPr>
          <w:rFonts w:ascii="Times New Roman"/>
          <w:b w:val="false"/>
          <w:i w:val="false"/>
          <w:color w:val="000000"/>
          <w:sz w:val="28"/>
        </w:rPr>
        <w:t xml:space="preserve">
      Стороны принимают все необходимые меры с целью обеспечения действенного применения настоящего Соглашения, сокращения, насколько это возможно, формальностей, связанных с торговлей, достижения взаимоприемлемого решения любых разногласий, возникающих в связи с реализацией положений настоящего Соглашения. </w:t>
      </w:r>
    </w:p>
    <w:bookmarkStart w:name="z9" w:id="7"/>
    <w:p>
      <w:pPr>
        <w:spacing w:after="0"/>
        <w:ind w:left="0"/>
        <w:jc w:val="left"/>
      </w:pPr>
      <w:r>
        <w:rPr>
          <w:rFonts w:ascii="Times New Roman"/>
          <w:b/>
          <w:i w:val="false"/>
          <w:color w:val="000000"/>
        </w:rPr>
        <w:t xml:space="preserve">   Статья 4. Изменения к Соглашению </w:t>
      </w:r>
    </w:p>
    <w:bookmarkEnd w:id="7"/>
    <w:p>
      <w:pPr>
        <w:spacing w:after="0"/>
        <w:ind w:left="0"/>
        <w:jc w:val="both"/>
      </w:pPr>
      <w:r>
        <w:rPr>
          <w:rFonts w:ascii="Times New Roman"/>
          <w:b w:val="false"/>
          <w:i w:val="false"/>
          <w:color w:val="000000"/>
          <w:sz w:val="28"/>
        </w:rPr>
        <w:t xml:space="preserve">
      По взаимному согласию Сторон в настоящее Соглашение могут вноситься изменения и дополнения, которые оформляются протоколом. </w:t>
      </w:r>
    </w:p>
    <w:bookmarkStart w:name="z10" w:id="8"/>
    <w:p>
      <w:pPr>
        <w:spacing w:after="0"/>
        <w:ind w:left="0"/>
        <w:jc w:val="left"/>
      </w:pPr>
      <w:r>
        <w:rPr>
          <w:rFonts w:ascii="Times New Roman"/>
          <w:b/>
          <w:i w:val="false"/>
          <w:color w:val="000000"/>
        </w:rPr>
        <w:t xml:space="preserve">   Статья 5. Разрешение споров </w:t>
      </w:r>
    </w:p>
    <w:bookmarkEnd w:id="8"/>
    <w:p>
      <w:pPr>
        <w:spacing w:after="0"/>
        <w:ind w:left="0"/>
        <w:jc w:val="both"/>
      </w:pPr>
      <w:r>
        <w:rPr>
          <w:rFonts w:ascii="Times New Roman"/>
          <w:b w:val="false"/>
          <w:i w:val="false"/>
          <w:color w:val="000000"/>
          <w:sz w:val="28"/>
        </w:rPr>
        <w:t xml:space="preserve">
      Споры и разногласия между Сторонами относительно толкования и/или применения положений настоящего Соглашения разрешаются путем консультаций и переговоров между Сторонами. </w:t>
      </w:r>
    </w:p>
    <w:p>
      <w:pPr>
        <w:spacing w:after="0"/>
        <w:ind w:left="0"/>
        <w:jc w:val="both"/>
      </w:pPr>
      <w:r>
        <w:rPr>
          <w:rFonts w:ascii="Times New Roman"/>
          <w:b w:val="false"/>
          <w:i w:val="false"/>
          <w:color w:val="000000"/>
          <w:sz w:val="28"/>
        </w:rPr>
        <w:t xml:space="preserve">
      В случае недостижения согласия любая из Сторон может передать спор на разрешение в Орган по разрешению споров в рамках Единого экономического пространства. </w:t>
      </w:r>
    </w:p>
    <w:bookmarkStart w:name="z11" w:id="9"/>
    <w:p>
      <w:pPr>
        <w:spacing w:after="0"/>
        <w:ind w:left="0"/>
        <w:jc w:val="left"/>
      </w:pPr>
      <w:r>
        <w:rPr>
          <w:rFonts w:ascii="Times New Roman"/>
          <w:b/>
          <w:i w:val="false"/>
          <w:color w:val="000000"/>
        </w:rPr>
        <w:t xml:space="preserve">   Статья 6. О присоединении к Соглашению </w:t>
      </w:r>
    </w:p>
    <w:bookmarkEnd w:id="9"/>
    <w:p>
      <w:pPr>
        <w:spacing w:after="0"/>
        <w:ind w:left="0"/>
        <w:jc w:val="both"/>
      </w:pPr>
      <w:r>
        <w:rPr>
          <w:rFonts w:ascii="Times New Roman"/>
          <w:b w:val="false"/>
          <w:i w:val="false"/>
          <w:color w:val="000000"/>
          <w:sz w:val="28"/>
        </w:rPr>
        <w:t xml:space="preserve">
      Любое государство может стать участником настоящего Соглашения. </w:t>
      </w:r>
    </w:p>
    <w:p>
      <w:pPr>
        <w:spacing w:after="0"/>
        <w:ind w:left="0"/>
        <w:jc w:val="both"/>
      </w:pPr>
      <w:r>
        <w:rPr>
          <w:rFonts w:ascii="Times New Roman"/>
          <w:b w:val="false"/>
          <w:i w:val="false"/>
          <w:color w:val="000000"/>
          <w:sz w:val="28"/>
        </w:rPr>
        <w:t xml:space="preserve">
      Условия присоединения к настоящему Соглашению определяются в международном договоре, заключаемом между государствами-участниками настоящего Соглашения и присоединяющимся государством. </w:t>
      </w:r>
    </w:p>
    <w:bookmarkStart w:name="z12" w:id="10"/>
    <w:p>
      <w:pPr>
        <w:spacing w:after="0"/>
        <w:ind w:left="0"/>
        <w:jc w:val="left"/>
      </w:pPr>
      <w:r>
        <w:rPr>
          <w:rFonts w:ascii="Times New Roman"/>
          <w:b/>
          <w:i w:val="false"/>
          <w:color w:val="000000"/>
        </w:rPr>
        <w:t xml:space="preserve">   Статья 7. Оговорки </w:t>
      </w:r>
    </w:p>
    <w:bookmarkEnd w:id="10"/>
    <w:p>
      <w:pPr>
        <w:spacing w:after="0"/>
        <w:ind w:left="0"/>
        <w:jc w:val="both"/>
      </w:pPr>
      <w:r>
        <w:rPr>
          <w:rFonts w:ascii="Times New Roman"/>
          <w:b w:val="false"/>
          <w:i w:val="false"/>
          <w:color w:val="000000"/>
          <w:sz w:val="28"/>
        </w:rPr>
        <w:t xml:space="preserve">
      Оговорки к настоящему Соглашению не допускаются. </w:t>
      </w:r>
    </w:p>
    <w:bookmarkStart w:name="z13" w:id="11"/>
    <w:p>
      <w:pPr>
        <w:spacing w:after="0"/>
        <w:ind w:left="0"/>
        <w:jc w:val="left"/>
      </w:pPr>
      <w:r>
        <w:rPr>
          <w:rFonts w:ascii="Times New Roman"/>
          <w:b/>
          <w:i w:val="false"/>
          <w:color w:val="000000"/>
        </w:rPr>
        <w:t xml:space="preserve">   Статья 8. Заключительные положения </w:t>
      </w:r>
    </w:p>
    <w:bookmarkEnd w:id="11"/>
    <w:p>
      <w:pPr>
        <w:spacing w:after="0"/>
        <w:ind w:left="0"/>
        <w:jc w:val="both"/>
      </w:pPr>
      <w:r>
        <w:rPr>
          <w:rFonts w:ascii="Times New Roman"/>
          <w:b w:val="false"/>
          <w:i w:val="false"/>
          <w:color w:val="000000"/>
          <w:sz w:val="28"/>
        </w:rPr>
        <w:t xml:space="preserve">
      Порядок вступления в силу настоящего Соглашения и выхода из него определяется Протоколом о порядке вступлении в силу международных договоров по формированию Единого экономического пространства и выхода из них. </w:t>
      </w:r>
    </w:p>
    <w:p>
      <w:pPr>
        <w:spacing w:after="0"/>
        <w:ind w:left="0"/>
        <w:jc w:val="both"/>
      </w:pPr>
      <w:r>
        <w:rPr>
          <w:rFonts w:ascii="Times New Roman"/>
          <w:b w:val="false"/>
          <w:i w:val="false"/>
          <w:color w:val="000000"/>
          <w:sz w:val="28"/>
        </w:rPr>
        <w:t xml:space="preserve">
      Совершено в городе ________ "___" _______ 200_года в одном подлинном экземпляре на русском языке. Подлинный экземпляр хранится у Депозитария. Депозитарием настоящего Соглашения является Республика Казахстан до передачи функций Депозитария Комиссии Единого экономического пространства. </w:t>
      </w:r>
    </w:p>
    <w:p>
      <w:pPr>
        <w:spacing w:after="0"/>
        <w:ind w:left="0"/>
        <w:jc w:val="both"/>
      </w:pPr>
      <w:r>
        <w:rPr>
          <w:rFonts w:ascii="Times New Roman"/>
          <w:b w:val="false"/>
          <w:i w:val="false"/>
          <w:color w:val="000000"/>
          <w:sz w:val="28"/>
        </w:rPr>
        <w:t xml:space="preserve">
      Депозитарий направит каждой из Сторон, подписавшей настоящее Соглашение, его заверенную копию. </w:t>
      </w:r>
    </w:p>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 Республики Беларусь</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 Республики Казахстан</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 Российской Федерации</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Кабинет Министров Украины</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Соглашению о принятии Единых</w:t>
            </w:r>
            <w:r>
              <w:br/>
            </w:r>
            <w:r>
              <w:rPr>
                <w:rFonts w:ascii="Times New Roman"/>
                <w:b w:val="false"/>
                <w:i w:val="false"/>
                <w:color w:val="000000"/>
                <w:sz w:val="20"/>
              </w:rPr>
              <w:t>правил определения страны</w:t>
            </w:r>
            <w:r>
              <w:br/>
            </w:r>
            <w:r>
              <w:rPr>
                <w:rFonts w:ascii="Times New Roman"/>
                <w:b w:val="false"/>
                <w:i w:val="false"/>
                <w:color w:val="000000"/>
                <w:sz w:val="20"/>
              </w:rPr>
              <w:t>происхождения товаров</w:t>
            </w:r>
            <w:r>
              <w:br/>
            </w:r>
            <w:r>
              <w:rPr>
                <w:rFonts w:ascii="Times New Roman"/>
                <w:b w:val="false"/>
                <w:i w:val="false"/>
                <w:color w:val="000000"/>
                <w:sz w:val="20"/>
              </w:rPr>
              <w:t>из третьих стран</w:t>
            </w:r>
          </w:p>
        </w:tc>
      </w:tr>
    </w:tbl>
    <w:p>
      <w:pPr>
        <w:spacing w:after="0"/>
        <w:ind w:left="0"/>
        <w:jc w:val="left"/>
      </w:pPr>
      <w:r>
        <w:rPr>
          <w:rFonts w:ascii="Times New Roman"/>
          <w:b/>
          <w:i w:val="false"/>
          <w:color w:val="000000"/>
        </w:rPr>
        <w:t xml:space="preserve"> Единые правила определения страны</w:t>
      </w:r>
      <w:r>
        <w:br/>
      </w:r>
      <w:r>
        <w:rPr>
          <w:rFonts w:ascii="Times New Roman"/>
          <w:b/>
          <w:i w:val="false"/>
          <w:color w:val="000000"/>
        </w:rPr>
        <w:t>происхождения товаров из третьих стран</w:t>
      </w:r>
    </w:p>
    <w:p>
      <w:pPr>
        <w:spacing w:after="0"/>
        <w:ind w:left="0"/>
        <w:jc w:val="both"/>
      </w:pPr>
      <w:r>
        <w:rPr>
          <w:rFonts w:ascii="Times New Roman"/>
          <w:b w:val="false"/>
          <w:i w:val="false"/>
          <w:color w:val="000000"/>
          <w:sz w:val="28"/>
        </w:rPr>
        <w:t xml:space="preserve">
      Единые правила определения страны происхождения товаров из третьих стран (далее - Правила) являющиеся неотъемлемой частью Соглашения о принятии единых правил определения страны происхождения товаров из третьих стран (далее - Соглашение), действуют в отношении товаров, происходящих из третьих стран и ввозимых на таможенные территории государств Сторон. </w:t>
      </w:r>
    </w:p>
    <w:bookmarkStart w:name="z15" w:id="12"/>
    <w:p>
      <w:pPr>
        <w:spacing w:after="0"/>
        <w:ind w:left="0"/>
        <w:jc w:val="left"/>
      </w:pPr>
      <w:r>
        <w:rPr>
          <w:rFonts w:ascii="Times New Roman"/>
          <w:b/>
          <w:i w:val="false"/>
          <w:color w:val="000000"/>
        </w:rPr>
        <w:t xml:space="preserve">   Статья 1. Определения и термины </w:t>
      </w:r>
    </w:p>
    <w:bookmarkEnd w:id="12"/>
    <w:p>
      <w:pPr>
        <w:spacing w:after="0"/>
        <w:ind w:left="0"/>
        <w:jc w:val="both"/>
      </w:pPr>
      <w:r>
        <w:rPr>
          <w:rFonts w:ascii="Times New Roman"/>
          <w:b w:val="false"/>
          <w:i w:val="false"/>
          <w:color w:val="000000"/>
          <w:sz w:val="28"/>
        </w:rPr>
        <w:t xml:space="preserve">
      Для целей настоящих Правил используемые в нем термины имеют следующие значения: </w:t>
      </w:r>
    </w:p>
    <w:p>
      <w:pPr>
        <w:spacing w:after="0"/>
        <w:ind w:left="0"/>
        <w:jc w:val="both"/>
      </w:pPr>
      <w:r>
        <w:rPr>
          <w:rFonts w:ascii="Times New Roman"/>
          <w:b w:val="false"/>
          <w:i w:val="false"/>
          <w:color w:val="000000"/>
          <w:sz w:val="28"/>
        </w:rPr>
        <w:t xml:space="preserve">
      "страна происхождения товара" - страна, в которой товар был полностью произведен или подвергнут достаточной переработке в соответствии с критериями, установленными настоящими Правилами, при этом под страной происхождения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товара; </w:t>
      </w:r>
    </w:p>
    <w:p>
      <w:pPr>
        <w:spacing w:after="0"/>
        <w:ind w:left="0"/>
        <w:jc w:val="both"/>
      </w:pPr>
      <w:r>
        <w:rPr>
          <w:rFonts w:ascii="Times New Roman"/>
          <w:b w:val="false"/>
          <w:i w:val="false"/>
          <w:color w:val="000000"/>
          <w:sz w:val="28"/>
        </w:rPr>
        <w:t xml:space="preserve">
      "третьи страны" - страны, не являющиеся пользователями национальной системы преференций страны ввоза, а также страны, с которыми у государств Сторон отсутствуют международные договоры о создании зоны свободной торговли и договоры о свободной торговле, содержащие иные правила определения страны происхождения товаров; </w:t>
      </w:r>
    </w:p>
    <w:p>
      <w:pPr>
        <w:spacing w:after="0"/>
        <w:ind w:left="0"/>
        <w:jc w:val="both"/>
      </w:pPr>
      <w:r>
        <w:rPr>
          <w:rFonts w:ascii="Times New Roman"/>
          <w:b w:val="false"/>
          <w:i w:val="false"/>
          <w:color w:val="000000"/>
          <w:sz w:val="28"/>
        </w:rPr>
        <w:t xml:space="preserve">
      "критерий достаточной переработки" - один из принципов определения страны происхождения товаров, в соответствии с которым товар, если в его производстве участвуют две или более стран, считается происходящим из страны, где он был подвергнут последней существенной переработке, достаточной для придания товару его характерных свойств; </w:t>
      </w:r>
    </w:p>
    <w:p>
      <w:pPr>
        <w:spacing w:after="0"/>
        <w:ind w:left="0"/>
        <w:jc w:val="both"/>
      </w:pPr>
      <w:r>
        <w:rPr>
          <w:rFonts w:ascii="Times New Roman"/>
          <w:b w:val="false"/>
          <w:i w:val="false"/>
          <w:color w:val="000000"/>
          <w:sz w:val="28"/>
        </w:rPr>
        <w:t xml:space="preserve">
      "товар" - любое движимое имущество, в том числе тепловая, электрическая, иные виды энергии и транспортные средства (за исключением транспортных средств, используемых для международных перевозок пассажиров и товаров), перемещаемое через таможенную границу; </w:t>
      </w:r>
    </w:p>
    <w:p>
      <w:pPr>
        <w:spacing w:after="0"/>
        <w:ind w:left="0"/>
        <w:jc w:val="both"/>
      </w:pPr>
      <w:r>
        <w:rPr>
          <w:rFonts w:ascii="Times New Roman"/>
          <w:b w:val="false"/>
          <w:i w:val="false"/>
          <w:color w:val="000000"/>
          <w:sz w:val="28"/>
        </w:rPr>
        <w:t xml:space="preserve">
      "товарная номенклатура" - применяемая в государствах Сторон товарная номенклатура внешнеэкономической деятельности (ТН ВЭД); </w:t>
      </w:r>
    </w:p>
    <w:p>
      <w:pPr>
        <w:spacing w:after="0"/>
        <w:ind w:left="0"/>
        <w:jc w:val="both"/>
      </w:pPr>
      <w:r>
        <w:rPr>
          <w:rFonts w:ascii="Times New Roman"/>
          <w:b w:val="false"/>
          <w:i w:val="false"/>
          <w:color w:val="000000"/>
          <w:sz w:val="28"/>
        </w:rPr>
        <w:t xml:space="preserve">
      "добавленная стоимость" - разница между ценой франко-завод товара и стоимостью используемого для его производства импортного сырья и материала; </w:t>
      </w:r>
    </w:p>
    <w:p>
      <w:pPr>
        <w:spacing w:after="0"/>
        <w:ind w:left="0"/>
        <w:jc w:val="both"/>
      </w:pPr>
      <w:r>
        <w:rPr>
          <w:rFonts w:ascii="Times New Roman"/>
          <w:b w:val="false"/>
          <w:i w:val="false"/>
          <w:color w:val="000000"/>
          <w:sz w:val="28"/>
        </w:rPr>
        <w:t xml:space="preserve">
      "сертификат о происхождении товара" - документ, свидетельствующий о стране происхождения товара и выданный уполномоченным органом страны происхождения товара или страны вывоза, если в стране вывоза сертификат выдается на основе сведений, полученных из страны происхождения товара; </w:t>
      </w:r>
    </w:p>
    <w:p>
      <w:pPr>
        <w:spacing w:after="0"/>
        <w:ind w:left="0"/>
        <w:jc w:val="both"/>
      </w:pPr>
      <w:r>
        <w:rPr>
          <w:rFonts w:ascii="Times New Roman"/>
          <w:b w:val="false"/>
          <w:i w:val="false"/>
          <w:color w:val="000000"/>
          <w:sz w:val="28"/>
        </w:rPr>
        <w:t xml:space="preserve">
      "цена франко-завод" ("франко-склад") - цена, уплаченная производителю, на производстве которого была осуществлена последняя существенная переработка товара, за вычетом всех внутренних налогов, которые уплачиваются или могут быть уплачены при его экспорте; </w:t>
      </w:r>
    </w:p>
    <w:p>
      <w:pPr>
        <w:spacing w:after="0"/>
        <w:ind w:left="0"/>
        <w:jc w:val="both"/>
      </w:pPr>
      <w:r>
        <w:rPr>
          <w:rFonts w:ascii="Times New Roman"/>
          <w:b w:val="false"/>
          <w:i w:val="false"/>
          <w:color w:val="000000"/>
          <w:sz w:val="28"/>
        </w:rPr>
        <w:t xml:space="preserve">
      "партия товара" - товары, которые отправляются по одному транспортному документу в адрес одного грузополучателя от одного грузоотправителя, а также товары, пересылаемые по одной почтовой накладной либо перемещаемые в качестве ручной клади одним лицом, пересекающим таможенную границу; </w:t>
      </w:r>
    </w:p>
    <w:p>
      <w:pPr>
        <w:spacing w:after="0"/>
        <w:ind w:left="0"/>
        <w:jc w:val="both"/>
      </w:pPr>
      <w:r>
        <w:rPr>
          <w:rFonts w:ascii="Times New Roman"/>
          <w:b w:val="false"/>
          <w:i w:val="false"/>
          <w:color w:val="000000"/>
          <w:sz w:val="28"/>
        </w:rPr>
        <w:t xml:space="preserve">
      "декларация о происхождении товара" - заявление о происхождении товаров, сделанное в связи с их вывозом, изготовителем, отправителем, экспортером или иным компетентным лицом на каком-либо документе, имеющем отношение к указанным товарам. </w:t>
      </w:r>
    </w:p>
    <w:bookmarkStart w:name="z16" w:id="13"/>
    <w:p>
      <w:pPr>
        <w:spacing w:after="0"/>
        <w:ind w:left="0"/>
        <w:jc w:val="left"/>
      </w:pPr>
      <w:r>
        <w:rPr>
          <w:rFonts w:ascii="Times New Roman"/>
          <w:b/>
          <w:i w:val="false"/>
          <w:color w:val="000000"/>
        </w:rPr>
        <w:t xml:space="preserve">   Статья 2. Товары, полностью произведенные в данной стране </w:t>
      </w:r>
    </w:p>
    <w:bookmarkEnd w:id="13"/>
    <w:p>
      <w:pPr>
        <w:spacing w:after="0"/>
        <w:ind w:left="0"/>
        <w:jc w:val="both"/>
      </w:pPr>
      <w:r>
        <w:rPr>
          <w:rFonts w:ascii="Times New Roman"/>
          <w:b w:val="false"/>
          <w:i w:val="false"/>
          <w:color w:val="000000"/>
          <w:sz w:val="28"/>
        </w:rPr>
        <w:t xml:space="preserve">
      Товарами, полностью произведенными в данной стране, считаются: </w:t>
      </w:r>
    </w:p>
    <w:p>
      <w:pPr>
        <w:spacing w:after="0"/>
        <w:ind w:left="0"/>
        <w:jc w:val="both"/>
      </w:pPr>
      <w:r>
        <w:rPr>
          <w:rFonts w:ascii="Times New Roman"/>
          <w:b w:val="false"/>
          <w:i w:val="false"/>
          <w:color w:val="000000"/>
          <w:sz w:val="28"/>
        </w:rPr>
        <w:t xml:space="preserve">
      а) полезные ископаемые, добытые из недр страны (на ее территории), в ее территориальном море (водах) или на дне этого моря; </w:t>
      </w:r>
    </w:p>
    <w:p>
      <w:pPr>
        <w:spacing w:after="0"/>
        <w:ind w:left="0"/>
        <w:jc w:val="both"/>
      </w:pPr>
      <w:r>
        <w:rPr>
          <w:rFonts w:ascii="Times New Roman"/>
          <w:b w:val="false"/>
          <w:i w:val="false"/>
          <w:color w:val="000000"/>
          <w:sz w:val="28"/>
        </w:rPr>
        <w:t xml:space="preserve">
      б) продукция растительного происхождения, выращенная или собранная в данной стране; </w:t>
      </w:r>
    </w:p>
    <w:p>
      <w:pPr>
        <w:spacing w:after="0"/>
        <w:ind w:left="0"/>
        <w:jc w:val="both"/>
      </w:pPr>
      <w:r>
        <w:rPr>
          <w:rFonts w:ascii="Times New Roman"/>
          <w:b w:val="false"/>
          <w:i w:val="false"/>
          <w:color w:val="000000"/>
          <w:sz w:val="28"/>
        </w:rPr>
        <w:t xml:space="preserve">
      в) живые животные, родившиеся и выращенные в данной стране; </w:t>
      </w:r>
    </w:p>
    <w:p>
      <w:pPr>
        <w:spacing w:after="0"/>
        <w:ind w:left="0"/>
        <w:jc w:val="both"/>
      </w:pPr>
      <w:r>
        <w:rPr>
          <w:rFonts w:ascii="Times New Roman"/>
          <w:b w:val="false"/>
          <w:i w:val="false"/>
          <w:color w:val="000000"/>
          <w:sz w:val="28"/>
        </w:rPr>
        <w:t xml:space="preserve">
      г) продукция, полученная в данной стране от выращенных в ней животных; </w:t>
      </w:r>
    </w:p>
    <w:p>
      <w:pPr>
        <w:spacing w:after="0"/>
        <w:ind w:left="0"/>
        <w:jc w:val="both"/>
      </w:pPr>
      <w:r>
        <w:rPr>
          <w:rFonts w:ascii="Times New Roman"/>
          <w:b w:val="false"/>
          <w:i w:val="false"/>
          <w:color w:val="000000"/>
          <w:sz w:val="28"/>
        </w:rPr>
        <w:t xml:space="preserve">
      д) продукция, полученная в результате охотничьего и рыболовного промысла в данной стране; </w:t>
      </w:r>
    </w:p>
    <w:p>
      <w:pPr>
        <w:spacing w:after="0"/>
        <w:ind w:left="0"/>
        <w:jc w:val="both"/>
      </w:pPr>
      <w:r>
        <w:rPr>
          <w:rFonts w:ascii="Times New Roman"/>
          <w:b w:val="false"/>
          <w:i w:val="false"/>
          <w:color w:val="000000"/>
          <w:sz w:val="28"/>
        </w:rPr>
        <w:t xml:space="preserve">
      е) продукция морского рыболовного промысла и другая продукция морского промысла, полученная судном данной страны; </w:t>
      </w:r>
    </w:p>
    <w:p>
      <w:pPr>
        <w:spacing w:after="0"/>
        <w:ind w:left="0"/>
        <w:jc w:val="both"/>
      </w:pPr>
      <w:r>
        <w:rPr>
          <w:rFonts w:ascii="Times New Roman"/>
          <w:b w:val="false"/>
          <w:i w:val="false"/>
          <w:color w:val="000000"/>
          <w:sz w:val="28"/>
        </w:rPr>
        <w:t xml:space="preserve">
      ж) продукция, полученная на борту перерабатывающего судна данной страны исключительно из продукции, указанной в подпункте "е"; </w:t>
      </w:r>
    </w:p>
    <w:p>
      <w:pPr>
        <w:spacing w:after="0"/>
        <w:ind w:left="0"/>
        <w:jc w:val="both"/>
      </w:pPr>
      <w:r>
        <w:rPr>
          <w:rFonts w:ascii="Times New Roman"/>
          <w:b w:val="false"/>
          <w:i w:val="false"/>
          <w:color w:val="000000"/>
          <w:sz w:val="28"/>
        </w:rPr>
        <w:t xml:space="preserve">
      з) продукция, полученная с морского дна или из морских недр за пределами территориального моря (вод) данной страны, при условии, что данная страна имеет исключительные права на разработку этого морского дна или этих морских недр; </w:t>
      </w:r>
    </w:p>
    <w:p>
      <w:pPr>
        <w:spacing w:after="0"/>
        <w:ind w:left="0"/>
        <w:jc w:val="both"/>
      </w:pPr>
      <w:r>
        <w:rPr>
          <w:rFonts w:ascii="Times New Roman"/>
          <w:b w:val="false"/>
          <w:i w:val="false"/>
          <w:color w:val="000000"/>
          <w:sz w:val="28"/>
        </w:rPr>
        <w:t xml:space="preserve">
      и) отходы и лом (вторичное сырье), полученные в результате производственных или иных операций по переработке в данной стране, а также бывшие в употреблении изделия, собранные в данной стране и пригодные только для переработки в сырье; </w:t>
      </w:r>
    </w:p>
    <w:p>
      <w:pPr>
        <w:spacing w:after="0"/>
        <w:ind w:left="0"/>
        <w:jc w:val="both"/>
      </w:pPr>
      <w:r>
        <w:rPr>
          <w:rFonts w:ascii="Times New Roman"/>
          <w:b w:val="false"/>
          <w:i w:val="false"/>
          <w:color w:val="000000"/>
          <w:sz w:val="28"/>
        </w:rPr>
        <w:t xml:space="preserve">
      к) продукция высоких технологий, полученная в открытом космосе на космических объектах, если данная страна является государством регистрации соответствующего космического объекта; </w:t>
      </w:r>
    </w:p>
    <w:p>
      <w:pPr>
        <w:spacing w:after="0"/>
        <w:ind w:left="0"/>
        <w:jc w:val="both"/>
      </w:pPr>
      <w:r>
        <w:rPr>
          <w:rFonts w:ascii="Times New Roman"/>
          <w:b w:val="false"/>
          <w:i w:val="false"/>
          <w:color w:val="000000"/>
          <w:sz w:val="28"/>
        </w:rPr>
        <w:t xml:space="preserve">
      л) товары, изготовленные в данной стране исключительно из продукции, указанной в подпунктах "а" - "к" настоящей статьи. </w:t>
      </w:r>
    </w:p>
    <w:bookmarkStart w:name="z17" w:id="14"/>
    <w:p>
      <w:pPr>
        <w:spacing w:after="0"/>
        <w:ind w:left="0"/>
        <w:jc w:val="left"/>
      </w:pPr>
      <w:r>
        <w:rPr>
          <w:rFonts w:ascii="Times New Roman"/>
          <w:b/>
          <w:i w:val="false"/>
          <w:color w:val="000000"/>
        </w:rPr>
        <w:t xml:space="preserve">   Статья 3. Критерии достаточной переработки товаров </w:t>
      </w:r>
    </w:p>
    <w:bookmarkEnd w:id="14"/>
    <w:p>
      <w:pPr>
        <w:spacing w:after="0"/>
        <w:ind w:left="0"/>
        <w:jc w:val="both"/>
      </w:pPr>
      <w:r>
        <w:rPr>
          <w:rFonts w:ascii="Times New Roman"/>
          <w:b w:val="false"/>
          <w:i w:val="false"/>
          <w:color w:val="000000"/>
          <w:sz w:val="28"/>
        </w:rPr>
        <w:t xml:space="preserve">
      1. Если в производстве товара участвуют две страны и более, страной происхождения товара считается страна, в которой были осуществлены последние операции по переработке или изготовлению товара, отвечающие критериям достаточной переработки в соответствии с положениями настоящей статьи. </w:t>
      </w:r>
    </w:p>
    <w:p>
      <w:pPr>
        <w:spacing w:after="0"/>
        <w:ind w:left="0"/>
        <w:jc w:val="both"/>
      </w:pPr>
      <w:r>
        <w:rPr>
          <w:rFonts w:ascii="Times New Roman"/>
          <w:b w:val="false"/>
          <w:i w:val="false"/>
          <w:color w:val="000000"/>
          <w:sz w:val="28"/>
        </w:rPr>
        <w:t xml:space="preserve">
      2. Если в отношении отдельных видов товаров или какой-либо страны особенности определения страны происхождения товаров, ввозимых на таможенную территорию государств Сторон, особо не оговариваются в соответствии с пунктом 4 настоящей статьи, применяется общее правило: товар считается происходящим из данной страны, если в результате осуществления операций по переработке или изготовлению товара произошло изменение классификационного кода товара по ТН ВЭД на уровне любого из первых четырех знаков. </w:t>
      </w:r>
    </w:p>
    <w:p>
      <w:pPr>
        <w:spacing w:after="0"/>
        <w:ind w:left="0"/>
        <w:jc w:val="both"/>
      </w:pPr>
      <w:r>
        <w:rPr>
          <w:rFonts w:ascii="Times New Roman"/>
          <w:b w:val="false"/>
          <w:i w:val="false"/>
          <w:color w:val="000000"/>
          <w:sz w:val="28"/>
        </w:rPr>
        <w:t xml:space="preserve">
      3. Независимо от положений, установленных пунктом 2 настоящей статьи, не отвечают критериям достаточной переработки: </w:t>
      </w:r>
    </w:p>
    <w:p>
      <w:pPr>
        <w:spacing w:after="0"/>
        <w:ind w:left="0"/>
        <w:jc w:val="both"/>
      </w:pPr>
      <w:r>
        <w:rPr>
          <w:rFonts w:ascii="Times New Roman"/>
          <w:b w:val="false"/>
          <w:i w:val="false"/>
          <w:color w:val="000000"/>
          <w:sz w:val="28"/>
        </w:rPr>
        <w:t xml:space="preserve">
      1) операции по обеспечению сохранности товара во время его хранения или транспортировки; </w:t>
      </w:r>
    </w:p>
    <w:p>
      <w:pPr>
        <w:spacing w:after="0"/>
        <w:ind w:left="0"/>
        <w:jc w:val="both"/>
      </w:pPr>
      <w:r>
        <w:rPr>
          <w:rFonts w:ascii="Times New Roman"/>
          <w:b w:val="false"/>
          <w:i w:val="false"/>
          <w:color w:val="000000"/>
          <w:sz w:val="28"/>
        </w:rPr>
        <w:t xml:space="preserve">
      2) операции по подготовке товара к продаже и транспортировке (деление партии, формирование отправок, сортировка, переупаковка); </w:t>
      </w:r>
    </w:p>
    <w:p>
      <w:pPr>
        <w:spacing w:after="0"/>
        <w:ind w:left="0"/>
        <w:jc w:val="both"/>
      </w:pPr>
      <w:r>
        <w:rPr>
          <w:rFonts w:ascii="Times New Roman"/>
          <w:b w:val="false"/>
          <w:i w:val="false"/>
          <w:color w:val="000000"/>
          <w:sz w:val="28"/>
        </w:rPr>
        <w:t xml:space="preserve">
      3) простые сборочные операции и иные операции, осуществление которых существенно не изменяет состояние товара, по перечню, определяемому Комиссией Единого экономического пространства (далее - Комиссия ЕЭП); </w:t>
      </w:r>
    </w:p>
    <w:p>
      <w:pPr>
        <w:spacing w:after="0"/>
        <w:ind w:left="0"/>
        <w:jc w:val="both"/>
      </w:pPr>
      <w:r>
        <w:rPr>
          <w:rFonts w:ascii="Times New Roman"/>
          <w:b w:val="false"/>
          <w:i w:val="false"/>
          <w:color w:val="000000"/>
          <w:sz w:val="28"/>
        </w:rPr>
        <w:t xml:space="preserve">
      4) смешивание товаров, происходящих из различных стран, если характеристики конечной продукции существенно не отличаются от характеристик смешиваемых товаров; </w:t>
      </w:r>
    </w:p>
    <w:p>
      <w:pPr>
        <w:spacing w:after="0"/>
        <w:ind w:left="0"/>
        <w:jc w:val="both"/>
      </w:pPr>
      <w:r>
        <w:rPr>
          <w:rFonts w:ascii="Times New Roman"/>
          <w:b w:val="false"/>
          <w:i w:val="false"/>
          <w:color w:val="000000"/>
          <w:sz w:val="28"/>
        </w:rPr>
        <w:t xml:space="preserve">
      5) убой скота. </w:t>
      </w:r>
    </w:p>
    <w:p>
      <w:pPr>
        <w:spacing w:after="0"/>
        <w:ind w:left="0"/>
        <w:jc w:val="both"/>
      </w:pPr>
      <w:r>
        <w:rPr>
          <w:rFonts w:ascii="Times New Roman"/>
          <w:b w:val="false"/>
          <w:i w:val="false"/>
          <w:color w:val="000000"/>
          <w:sz w:val="28"/>
        </w:rPr>
        <w:t xml:space="preserve">
      4. Для определения страны происхождения товара также используются в порядке, определяемом Комиссия ЕЭП, следующие критерии достаточной переработки: </w:t>
      </w:r>
    </w:p>
    <w:p>
      <w:pPr>
        <w:spacing w:after="0"/>
        <w:ind w:left="0"/>
        <w:jc w:val="both"/>
      </w:pPr>
      <w:r>
        <w:rPr>
          <w:rFonts w:ascii="Times New Roman"/>
          <w:b w:val="false"/>
          <w:i w:val="false"/>
          <w:color w:val="000000"/>
          <w:sz w:val="28"/>
        </w:rPr>
        <w:t xml:space="preserve">
      1) выполнение определенных производственных или технологических операций, достаточных для того, чтобы страной происхождения товаров считалась страна, где эти операции имели место; </w:t>
      </w:r>
    </w:p>
    <w:p>
      <w:pPr>
        <w:spacing w:after="0"/>
        <w:ind w:left="0"/>
        <w:jc w:val="both"/>
      </w:pPr>
      <w:r>
        <w:rPr>
          <w:rFonts w:ascii="Times New Roman"/>
          <w:b w:val="false"/>
          <w:i w:val="false"/>
          <w:color w:val="000000"/>
          <w:sz w:val="28"/>
        </w:rPr>
        <w:t xml:space="preserve">
      2) изменение стоимости товаров, когда добавленная стоимость достигает фиксированной процентной доли в цене конечной продукции (правило адвалорной доли). В случае, если применяется правило адвалорной доли, стоимостные показатели рассчитываются: </w:t>
      </w:r>
    </w:p>
    <w:p>
      <w:pPr>
        <w:spacing w:after="0"/>
        <w:ind w:left="0"/>
        <w:jc w:val="both"/>
      </w:pPr>
      <w:r>
        <w:rPr>
          <w:rFonts w:ascii="Times New Roman"/>
          <w:b w:val="false"/>
          <w:i w:val="false"/>
          <w:color w:val="000000"/>
          <w:sz w:val="28"/>
        </w:rPr>
        <w:t xml:space="preserve">
      для импортных материалов - по таможенной стоимости этих материалов при их ввозе в страну, в которой осуществляется производство конечной продукции, или, при неизвестном происхождении импортных материалов, по документально подтвержденной цене их первой продажи на территории страны, в которой осуществляется производство конечной продукции; </w:t>
      </w:r>
    </w:p>
    <w:p>
      <w:pPr>
        <w:spacing w:after="0"/>
        <w:ind w:left="0"/>
        <w:jc w:val="both"/>
      </w:pPr>
      <w:r>
        <w:rPr>
          <w:rFonts w:ascii="Times New Roman"/>
          <w:b w:val="false"/>
          <w:i w:val="false"/>
          <w:color w:val="000000"/>
          <w:sz w:val="28"/>
        </w:rPr>
        <w:t xml:space="preserve">
      для конечной продукции - по цене на условиях "франко-завод" ("франко-склад") продавца. </w:t>
      </w:r>
    </w:p>
    <w:bookmarkStart w:name="z18" w:id="15"/>
    <w:p>
      <w:pPr>
        <w:spacing w:after="0"/>
        <w:ind w:left="0"/>
        <w:jc w:val="left"/>
      </w:pPr>
      <w:r>
        <w:rPr>
          <w:rFonts w:ascii="Times New Roman"/>
          <w:b/>
          <w:i w:val="false"/>
          <w:color w:val="000000"/>
        </w:rPr>
        <w:t xml:space="preserve">   Статья 4. Отправка товара партиями </w:t>
      </w:r>
    </w:p>
    <w:bookmarkEnd w:id="15"/>
    <w:p>
      <w:pPr>
        <w:spacing w:after="0"/>
        <w:ind w:left="0"/>
        <w:jc w:val="both"/>
      </w:pPr>
      <w:r>
        <w:rPr>
          <w:rFonts w:ascii="Times New Roman"/>
          <w:b w:val="false"/>
          <w:i w:val="false"/>
          <w:color w:val="000000"/>
          <w:sz w:val="28"/>
        </w:rPr>
        <w:t xml:space="preserve">
      При определении страны происхождения товары в разобранном или несобранном виде, поставляемые несколькими партиями, если по производственным или транспортным условиям невозможна их отгрузка одной партией, а также если партия товара разбита на несколько партий в результате ошибки или неверной адресации, могут рассматриваться по желанию декларанта как единый товар. </w:t>
      </w:r>
    </w:p>
    <w:p>
      <w:pPr>
        <w:spacing w:after="0"/>
        <w:ind w:left="0"/>
        <w:jc w:val="both"/>
      </w:pPr>
      <w:r>
        <w:rPr>
          <w:rFonts w:ascii="Times New Roman"/>
          <w:b w:val="false"/>
          <w:i w:val="false"/>
          <w:color w:val="000000"/>
          <w:sz w:val="28"/>
        </w:rPr>
        <w:t xml:space="preserve">
      Данное правило применяется при одновременном выполнении следующих условий: </w:t>
      </w:r>
    </w:p>
    <w:p>
      <w:pPr>
        <w:spacing w:after="0"/>
        <w:ind w:left="0"/>
        <w:jc w:val="both"/>
      </w:pPr>
      <w:r>
        <w:rPr>
          <w:rFonts w:ascii="Times New Roman"/>
          <w:b w:val="false"/>
          <w:i w:val="false"/>
          <w:color w:val="000000"/>
          <w:sz w:val="28"/>
        </w:rPr>
        <w:t xml:space="preserve">
      предварительное уведомление таможенного органа страны ввоза о разбивке разобранного или несобранного товара на несколько партий с указанием причин такой разбивки, приложением подробной спецификации каждой партии с указанием кодов товаров согласно ТН ВЭД, стоимости и страны происхождения товаров, входящих в каждую партию, либо документальное подтверждение ошибочности разбивки товара на несколько партий или неверной адресации; </w:t>
      </w:r>
    </w:p>
    <w:p>
      <w:pPr>
        <w:spacing w:after="0"/>
        <w:ind w:left="0"/>
        <w:jc w:val="both"/>
      </w:pPr>
      <w:r>
        <w:rPr>
          <w:rFonts w:ascii="Times New Roman"/>
          <w:b w:val="false"/>
          <w:i w:val="false"/>
          <w:color w:val="000000"/>
          <w:sz w:val="28"/>
        </w:rPr>
        <w:t xml:space="preserve">
      поставка всех партий из одной страны одним поставщиком; </w:t>
      </w:r>
    </w:p>
    <w:p>
      <w:pPr>
        <w:spacing w:after="0"/>
        <w:ind w:left="0"/>
        <w:jc w:val="both"/>
      </w:pPr>
      <w:r>
        <w:rPr>
          <w:rFonts w:ascii="Times New Roman"/>
          <w:b w:val="false"/>
          <w:i w:val="false"/>
          <w:color w:val="000000"/>
          <w:sz w:val="28"/>
        </w:rPr>
        <w:t xml:space="preserve">
      таможенное оформление всех партий товара в одном таможенном органе; </w:t>
      </w:r>
    </w:p>
    <w:p>
      <w:pPr>
        <w:spacing w:after="0"/>
        <w:ind w:left="0"/>
        <w:jc w:val="both"/>
      </w:pPr>
      <w:r>
        <w:rPr>
          <w:rFonts w:ascii="Times New Roman"/>
          <w:b w:val="false"/>
          <w:i w:val="false"/>
          <w:color w:val="000000"/>
          <w:sz w:val="28"/>
        </w:rPr>
        <w:t xml:space="preserve">
      поставка всех партий в рамках одного контракта; </w:t>
      </w:r>
    </w:p>
    <w:p>
      <w:pPr>
        <w:spacing w:after="0"/>
        <w:ind w:left="0"/>
        <w:jc w:val="both"/>
      </w:pPr>
      <w:r>
        <w:rPr>
          <w:rFonts w:ascii="Times New Roman"/>
          <w:b w:val="false"/>
          <w:i w:val="false"/>
          <w:color w:val="000000"/>
          <w:sz w:val="28"/>
        </w:rPr>
        <w:t xml:space="preserve">
      поставка всех партий товара в срок, не превышающий одного года со дня принятия таможенной декларации либо по истечении сроков на ее подачу в отношении первой партии. По мотивированному заявлению декларанта в случае невозможности поставки товара по причинам, независящим от получателя товара, срок ввоза остальных партий может быть продлен таможенным органом на срок, установленный законодательством государств Сторон. </w:t>
      </w:r>
    </w:p>
    <w:bookmarkStart w:name="z19" w:id="16"/>
    <w:p>
      <w:pPr>
        <w:spacing w:after="0"/>
        <w:ind w:left="0"/>
        <w:jc w:val="left"/>
      </w:pPr>
      <w:r>
        <w:rPr>
          <w:rFonts w:ascii="Times New Roman"/>
          <w:b/>
          <w:i w:val="false"/>
          <w:color w:val="000000"/>
        </w:rPr>
        <w:t xml:space="preserve">   Статья 5. Особенности определения страны  происхождения товаров </w:t>
      </w:r>
    </w:p>
    <w:bookmarkEnd w:id="16"/>
    <w:p>
      <w:pPr>
        <w:spacing w:after="0"/>
        <w:ind w:left="0"/>
        <w:jc w:val="both"/>
      </w:pPr>
      <w:r>
        <w:rPr>
          <w:rFonts w:ascii="Times New Roman"/>
          <w:b w:val="false"/>
          <w:i w:val="false"/>
          <w:color w:val="000000"/>
          <w:sz w:val="28"/>
        </w:rPr>
        <w:t xml:space="preserve">
      1. Для определения страны происхождения товара происхождение используемой для его производства или переработки тепловой и электрической энергии, машин, оборудования и инструментов не учитывается. </w:t>
      </w:r>
    </w:p>
    <w:p>
      <w:pPr>
        <w:spacing w:after="0"/>
        <w:ind w:left="0"/>
        <w:jc w:val="both"/>
      </w:pPr>
      <w:r>
        <w:rPr>
          <w:rFonts w:ascii="Times New Roman"/>
          <w:b w:val="false"/>
          <w:i w:val="false"/>
          <w:color w:val="000000"/>
          <w:sz w:val="28"/>
        </w:rPr>
        <w:t xml:space="preserve">
      2. Приспособления, принадлежности, запасные части и инструменты, предназначенные для использования машинами, оборудованием, аппаратами или транспортными средствами, считаются происходящими из той же страны, что и машины, оборудование, аппараты или транспортные средства, если данные приспособления, принадлежности, запасные части и инструменты ввозятся и используются совместно с вышеуказанными машинами, оборудованием, аппаратами или транспортными средствами и в количестве, обычно поставляемом с данными устройствами, в соответствии с техническими документами. </w:t>
      </w:r>
    </w:p>
    <w:p>
      <w:pPr>
        <w:spacing w:after="0"/>
        <w:ind w:left="0"/>
        <w:jc w:val="both"/>
      </w:pPr>
      <w:r>
        <w:rPr>
          <w:rFonts w:ascii="Times New Roman"/>
          <w:b w:val="false"/>
          <w:i w:val="false"/>
          <w:color w:val="000000"/>
          <w:sz w:val="28"/>
        </w:rPr>
        <w:t xml:space="preserve">
      3. Упаковка, в которой товар ввозится на таможенную территорию, считается происходящей из той же страны, что и сам товар, за исключением случаев, когда упаковка в соответствии с ТН ВЭД рассматривается отдельно от товара В этом случае страна происхождения упаковки определяется отдельно. </w:t>
      </w:r>
    </w:p>
    <w:p>
      <w:pPr>
        <w:spacing w:after="0"/>
        <w:ind w:left="0"/>
        <w:jc w:val="both"/>
      </w:pPr>
      <w:r>
        <w:rPr>
          <w:rFonts w:ascii="Times New Roman"/>
          <w:b w:val="false"/>
          <w:i w:val="false"/>
          <w:color w:val="000000"/>
          <w:sz w:val="28"/>
        </w:rPr>
        <w:t xml:space="preserve">
      Если упаковка, в которой товар ввозится на таможенную территорию, считается происходящей из той же страны, что и сам товар, то для определения страны происхождения товара учитывается только та упаковка, в которой товар обычно реализуется в розничной торговле, в том числе при применении правила адвалорной доли (подпункт 2) пункта 4 статьи 3). </w:t>
      </w:r>
    </w:p>
    <w:p>
      <w:pPr>
        <w:spacing w:after="0"/>
        <w:ind w:left="0"/>
        <w:jc w:val="both"/>
      </w:pPr>
      <w:r>
        <w:rPr>
          <w:rFonts w:ascii="Times New Roman"/>
          <w:b w:val="false"/>
          <w:i w:val="false"/>
          <w:color w:val="000000"/>
          <w:sz w:val="28"/>
        </w:rPr>
        <w:t xml:space="preserve">
      4. Если товар, происхождение которого отвечает условиям настоящих Правил, используется в производстве другого конечного товара, то требования к происхождению, применяемые к сырью, материалам, комплектующим, использованным для производства этого товара, не принимаются во внимание при определении страны происхождения конечного товара. </w:t>
      </w:r>
    </w:p>
    <w:bookmarkStart w:name="z20" w:id="17"/>
    <w:p>
      <w:pPr>
        <w:spacing w:after="0"/>
        <w:ind w:left="0"/>
        <w:jc w:val="left"/>
      </w:pPr>
      <w:r>
        <w:rPr>
          <w:rFonts w:ascii="Times New Roman"/>
          <w:b/>
          <w:i w:val="false"/>
          <w:color w:val="000000"/>
        </w:rPr>
        <w:t xml:space="preserve">   Статья 6. Подтверждение страны происхождения товара </w:t>
      </w:r>
    </w:p>
    <w:bookmarkEnd w:id="17"/>
    <w:p>
      <w:pPr>
        <w:spacing w:after="0"/>
        <w:ind w:left="0"/>
        <w:jc w:val="both"/>
      </w:pPr>
      <w:r>
        <w:rPr>
          <w:rFonts w:ascii="Times New Roman"/>
          <w:b w:val="false"/>
          <w:i w:val="false"/>
          <w:color w:val="000000"/>
          <w:sz w:val="28"/>
        </w:rPr>
        <w:t xml:space="preserve">
      1. Для подтверждения страны происхождения товара, таможенный орган вправе требовать представление декларации о происхождении товара, а в случаях, определяемых законодательством государств Сторон, сертификата о происхождении товара (далее - сертификат). </w:t>
      </w:r>
    </w:p>
    <w:p>
      <w:pPr>
        <w:spacing w:after="0"/>
        <w:ind w:left="0"/>
        <w:jc w:val="both"/>
      </w:pPr>
      <w:r>
        <w:rPr>
          <w:rFonts w:ascii="Times New Roman"/>
          <w:b w:val="false"/>
          <w:i w:val="false"/>
          <w:color w:val="000000"/>
          <w:sz w:val="28"/>
        </w:rPr>
        <w:t xml:space="preserve">
      2. Сертификат оформляется, как правило, на каждую отдельную поставку товара, которая осуществляется одним или несколькими транспортными средствами одному и тому же грузополучателю от одного и того же грузоотправителя. </w:t>
      </w:r>
    </w:p>
    <w:p>
      <w:pPr>
        <w:spacing w:after="0"/>
        <w:ind w:left="0"/>
        <w:jc w:val="both"/>
      </w:pPr>
      <w:r>
        <w:rPr>
          <w:rFonts w:ascii="Times New Roman"/>
          <w:b w:val="false"/>
          <w:i w:val="false"/>
          <w:color w:val="000000"/>
          <w:sz w:val="28"/>
        </w:rPr>
        <w:t xml:space="preserve">
      3. Декларация о происхождении товара представляет собой заявление о стране происхождения товара, сделанное в произвольной форме изготовителем, продавцом или экспортером в связи с вывозом товаров, на каком-либо документе, имеющем отношение к товару. К таким документам относятся: товаротранспортные документы (железнодорожные, автотранспортные и авиа накладные, коносамент); счет-фактура (инвойс), счет-проформа (инвойс-проформа); упаковочные листы, отгрузочные спецификации, сертификаты (соответствия, качества, фитосанитарные, ветеринарные и другие). </w:t>
      </w:r>
    </w:p>
    <w:p>
      <w:pPr>
        <w:spacing w:after="0"/>
        <w:ind w:left="0"/>
        <w:jc w:val="both"/>
      </w:pPr>
      <w:r>
        <w:rPr>
          <w:rFonts w:ascii="Times New Roman"/>
          <w:b w:val="false"/>
          <w:i w:val="false"/>
          <w:color w:val="000000"/>
          <w:sz w:val="28"/>
        </w:rPr>
        <w:t xml:space="preserve">
      4. Если в декларации о происхождении товара сведения о стране происхождения товаров основаны на иных критериях, чем те, которые применяются в соответствии с настоящими Правилами, страна происхождения товаров определяется в соответствии с критериями, применяемыми в соответствии с настоящими Правилами. </w:t>
      </w:r>
    </w:p>
    <w:bookmarkStart w:name="z21" w:id="18"/>
    <w:p>
      <w:pPr>
        <w:spacing w:after="0"/>
        <w:ind w:left="0"/>
        <w:jc w:val="left"/>
      </w:pPr>
      <w:r>
        <w:rPr>
          <w:rFonts w:ascii="Times New Roman"/>
          <w:b/>
          <w:i w:val="false"/>
          <w:color w:val="000000"/>
        </w:rPr>
        <w:t xml:space="preserve">   Статья 7. Оформление сертификата </w:t>
      </w:r>
    </w:p>
    <w:bookmarkEnd w:id="18"/>
    <w:p>
      <w:pPr>
        <w:spacing w:after="0"/>
        <w:ind w:left="0"/>
        <w:jc w:val="both"/>
      </w:pPr>
      <w:r>
        <w:rPr>
          <w:rFonts w:ascii="Times New Roman"/>
          <w:b w:val="false"/>
          <w:i w:val="false"/>
          <w:color w:val="000000"/>
          <w:sz w:val="28"/>
        </w:rPr>
        <w:t xml:space="preserve">
      Бланк сертификата должен быть отпечатан типографским способом и заполнен на английском, французском, испанском или русском языках. </w:t>
      </w:r>
    </w:p>
    <w:p>
      <w:pPr>
        <w:spacing w:after="0"/>
        <w:ind w:left="0"/>
        <w:jc w:val="both"/>
      </w:pPr>
      <w:r>
        <w:rPr>
          <w:rFonts w:ascii="Times New Roman"/>
          <w:b w:val="false"/>
          <w:i w:val="false"/>
          <w:color w:val="000000"/>
          <w:sz w:val="28"/>
        </w:rPr>
        <w:t xml:space="preserve">
      Срок действия сертификата составляет 12 месяцев со дня выдачи. </w:t>
      </w:r>
    </w:p>
    <w:p>
      <w:pPr>
        <w:spacing w:after="0"/>
        <w:ind w:left="0"/>
        <w:jc w:val="both"/>
      </w:pPr>
      <w:r>
        <w:rPr>
          <w:rFonts w:ascii="Times New Roman"/>
          <w:b w:val="false"/>
          <w:i w:val="false"/>
          <w:color w:val="000000"/>
          <w:sz w:val="28"/>
        </w:rPr>
        <w:t xml:space="preserve">
      Наличие подчисток в сертификате не допускается. Исправления в сертификат вносятся путем зачеркивания ошибочной информации и внесения скорректированных сведений, заверяемых затем подписью и печатью уполномоченного органа, выдающего сертификат. </w:t>
      </w:r>
    </w:p>
    <w:p>
      <w:pPr>
        <w:spacing w:after="0"/>
        <w:ind w:left="0"/>
        <w:jc w:val="both"/>
      </w:pPr>
      <w:r>
        <w:rPr>
          <w:rFonts w:ascii="Times New Roman"/>
          <w:b w:val="false"/>
          <w:i w:val="false"/>
          <w:color w:val="000000"/>
          <w:sz w:val="28"/>
        </w:rPr>
        <w:t xml:space="preserve">
      Если в сертификате сведения о стране происхождения товаров основаны на иных критериях, чем те, которые применяются в соответствии с настоящими Правилами, страна происхождения товаров определяется в соответствии с критериями, применяемыми в соответствии с настоящими Правилами. </w:t>
      </w:r>
    </w:p>
    <w:bookmarkStart w:name="z22" w:id="19"/>
    <w:p>
      <w:pPr>
        <w:spacing w:after="0"/>
        <w:ind w:left="0"/>
        <w:jc w:val="left"/>
      </w:pPr>
      <w:r>
        <w:rPr>
          <w:rFonts w:ascii="Times New Roman"/>
          <w:b/>
          <w:i w:val="false"/>
          <w:color w:val="000000"/>
        </w:rPr>
        <w:t xml:space="preserve">   Статья 8. Заполнение сертификата </w:t>
      </w:r>
    </w:p>
    <w:bookmarkEnd w:id="19"/>
    <w:p>
      <w:pPr>
        <w:spacing w:after="0"/>
        <w:ind w:left="0"/>
        <w:jc w:val="both"/>
      </w:pPr>
      <w:r>
        <w:rPr>
          <w:rFonts w:ascii="Times New Roman"/>
          <w:b w:val="false"/>
          <w:i w:val="false"/>
          <w:color w:val="000000"/>
          <w:sz w:val="28"/>
        </w:rPr>
        <w:t xml:space="preserve">
      Сертификат должен содержать: </w:t>
      </w:r>
    </w:p>
    <w:p>
      <w:pPr>
        <w:spacing w:after="0"/>
        <w:ind w:left="0"/>
        <w:jc w:val="both"/>
      </w:pPr>
      <w:r>
        <w:rPr>
          <w:rFonts w:ascii="Times New Roman"/>
          <w:b w:val="false"/>
          <w:i w:val="false"/>
          <w:color w:val="000000"/>
          <w:sz w:val="28"/>
        </w:rPr>
        <w:t xml:space="preserve">
      сведения об отправителе/экспортере/поставщике товара (наименование, адрес, страна); </w:t>
      </w:r>
    </w:p>
    <w:p>
      <w:pPr>
        <w:spacing w:after="0"/>
        <w:ind w:left="0"/>
        <w:jc w:val="both"/>
      </w:pPr>
      <w:r>
        <w:rPr>
          <w:rFonts w:ascii="Times New Roman"/>
          <w:b w:val="false"/>
          <w:i w:val="false"/>
          <w:color w:val="000000"/>
          <w:sz w:val="28"/>
        </w:rPr>
        <w:t xml:space="preserve">
      порядковый номер бланка; регистрационный номер сертификата; логотип, эмблему уполномоченного органа, выдающего сертификат; </w:t>
      </w:r>
    </w:p>
    <w:p>
      <w:pPr>
        <w:spacing w:after="0"/>
        <w:ind w:left="0"/>
        <w:jc w:val="both"/>
      </w:pPr>
      <w:r>
        <w:rPr>
          <w:rFonts w:ascii="Times New Roman"/>
          <w:b w:val="false"/>
          <w:i w:val="false"/>
          <w:color w:val="000000"/>
          <w:sz w:val="28"/>
        </w:rPr>
        <w:t xml:space="preserve">
      при необходимости служебные отметки контролирующих органов стран экспорта, транзита и/или получения товара, а также при необходимости следующие записи: "Дубликат", "Выдан взамен сертификата", "Выдан впоследствии"; </w:t>
      </w:r>
    </w:p>
    <w:p>
      <w:pPr>
        <w:spacing w:after="0"/>
        <w:ind w:left="0"/>
        <w:jc w:val="both"/>
      </w:pPr>
      <w:r>
        <w:rPr>
          <w:rFonts w:ascii="Times New Roman"/>
          <w:b w:val="false"/>
          <w:i w:val="false"/>
          <w:color w:val="000000"/>
          <w:sz w:val="28"/>
        </w:rPr>
        <w:t xml:space="preserve">
      сведения о получателе/импортере товара (наименование, страна, адрес) или запись "По назначению"; </w:t>
      </w:r>
    </w:p>
    <w:p>
      <w:pPr>
        <w:spacing w:after="0"/>
        <w:ind w:left="0"/>
        <w:jc w:val="both"/>
      </w:pPr>
      <w:r>
        <w:rPr>
          <w:rFonts w:ascii="Times New Roman"/>
          <w:b w:val="false"/>
          <w:i w:val="false"/>
          <w:color w:val="000000"/>
          <w:sz w:val="28"/>
        </w:rPr>
        <w:t xml:space="preserve">
      сведения о средствах транспорта и маршруте следования (насколько это известно); </w:t>
      </w:r>
    </w:p>
    <w:p>
      <w:pPr>
        <w:spacing w:after="0"/>
        <w:ind w:left="0"/>
        <w:jc w:val="both"/>
      </w:pPr>
      <w:r>
        <w:rPr>
          <w:rFonts w:ascii="Times New Roman"/>
          <w:b w:val="false"/>
          <w:i w:val="false"/>
          <w:color w:val="000000"/>
          <w:sz w:val="28"/>
        </w:rPr>
        <w:t xml:space="preserve">
      номер товара, количество мест и вид упаковки, описание товара; </w:t>
      </w:r>
    </w:p>
    <w:p>
      <w:pPr>
        <w:spacing w:after="0"/>
        <w:ind w:left="0"/>
        <w:jc w:val="both"/>
      </w:pPr>
      <w:r>
        <w:rPr>
          <w:rFonts w:ascii="Times New Roman"/>
          <w:b w:val="false"/>
          <w:i w:val="false"/>
          <w:color w:val="000000"/>
          <w:sz w:val="28"/>
        </w:rPr>
        <w:t xml:space="preserve">
      наименование товара и другие сведения, позволяющие произвести однозначную идентификацию товара относительно заявленного для целей таможенного оформления; </w:t>
      </w:r>
    </w:p>
    <w:p>
      <w:pPr>
        <w:spacing w:after="0"/>
        <w:ind w:left="0"/>
        <w:jc w:val="both"/>
      </w:pPr>
      <w:r>
        <w:rPr>
          <w:rFonts w:ascii="Times New Roman"/>
          <w:b w:val="false"/>
          <w:i w:val="false"/>
          <w:color w:val="000000"/>
          <w:sz w:val="28"/>
        </w:rPr>
        <w:t xml:space="preserve">
      весовые либо количественные характеристики товара (фактическое количество товара не должно превышать количество товара указанное в сертификате более чем на 5 %); </w:t>
      </w:r>
    </w:p>
    <w:p>
      <w:pPr>
        <w:spacing w:after="0"/>
        <w:ind w:left="0"/>
        <w:jc w:val="both"/>
      </w:pPr>
      <w:r>
        <w:rPr>
          <w:rFonts w:ascii="Times New Roman"/>
          <w:b w:val="false"/>
          <w:i w:val="false"/>
          <w:color w:val="000000"/>
          <w:sz w:val="28"/>
        </w:rPr>
        <w:t xml:space="preserve">
      сведения о счете-фактуре или счете-проформе, или ином документе, отражающем финансово-количественные параметры товара (при осуществлении долгосрочных контрактов, когда груз отправляется от одного и того же грузоотправителя одному и тому же грузополучателю, не обязательно); </w:t>
      </w:r>
    </w:p>
    <w:p>
      <w:pPr>
        <w:spacing w:after="0"/>
        <w:ind w:left="0"/>
        <w:jc w:val="both"/>
      </w:pPr>
      <w:r>
        <w:rPr>
          <w:rFonts w:ascii="Times New Roman"/>
          <w:b w:val="false"/>
          <w:i w:val="false"/>
          <w:color w:val="000000"/>
          <w:sz w:val="28"/>
        </w:rPr>
        <w:t xml:space="preserve">
      при необходимости иные количественные показатели для целей идентификации товара; </w:t>
      </w:r>
    </w:p>
    <w:p>
      <w:pPr>
        <w:spacing w:after="0"/>
        <w:ind w:left="0"/>
        <w:jc w:val="both"/>
      </w:pPr>
      <w:r>
        <w:rPr>
          <w:rFonts w:ascii="Times New Roman"/>
          <w:b w:val="false"/>
          <w:i w:val="false"/>
          <w:color w:val="000000"/>
          <w:sz w:val="28"/>
        </w:rPr>
        <w:t xml:space="preserve">
      наименование и адрес уполномоченного органа, печать и дату удостоверения сведений, указанных в сертификате, а также подпись и фамилия лица, уполномоченного заверить сертификат; </w:t>
      </w:r>
    </w:p>
    <w:p>
      <w:pPr>
        <w:spacing w:after="0"/>
        <w:ind w:left="0"/>
        <w:jc w:val="both"/>
      </w:pPr>
      <w:r>
        <w:rPr>
          <w:rFonts w:ascii="Times New Roman"/>
          <w:b w:val="false"/>
          <w:i w:val="false"/>
          <w:color w:val="000000"/>
          <w:sz w:val="28"/>
        </w:rPr>
        <w:t xml:space="preserve">
      сведения о стране, в которой товар был полностью произведен либо подвергся достаточной переработке, дата декларирования сведений о стране происхождения товара, а также подпись и фамилия заявителя. </w:t>
      </w:r>
    </w:p>
    <w:bookmarkStart w:name="z23" w:id="20"/>
    <w:p>
      <w:pPr>
        <w:spacing w:after="0"/>
        <w:ind w:left="0"/>
        <w:jc w:val="left"/>
      </w:pPr>
      <w:r>
        <w:rPr>
          <w:rFonts w:ascii="Times New Roman"/>
          <w:b/>
          <w:i w:val="false"/>
          <w:color w:val="000000"/>
        </w:rPr>
        <w:t xml:space="preserve">   Статья 9. Особые случаи выдачи сертификата </w:t>
      </w:r>
    </w:p>
    <w:bookmarkEnd w:id="20"/>
    <w:p>
      <w:pPr>
        <w:spacing w:after="0"/>
        <w:ind w:left="0"/>
        <w:jc w:val="both"/>
      </w:pPr>
      <w:r>
        <w:rPr>
          <w:rFonts w:ascii="Times New Roman"/>
          <w:b w:val="false"/>
          <w:i w:val="false"/>
          <w:color w:val="000000"/>
          <w:sz w:val="28"/>
        </w:rPr>
        <w:t xml:space="preserve">
      1. В случае утери или повреждения сертификата представляется официально заверенный его дубликат. При выдаче дубликата в нем указывается слово "Дубликат", номер и дата оригинала утерянного, а также проставляется дата выдачи дубликата. Дубликат сертификата вступает в силу с даты выдачи оригинала. </w:t>
      </w:r>
    </w:p>
    <w:p>
      <w:pPr>
        <w:spacing w:after="0"/>
        <w:ind w:left="0"/>
        <w:jc w:val="both"/>
      </w:pPr>
      <w:r>
        <w:rPr>
          <w:rFonts w:ascii="Times New Roman"/>
          <w:b w:val="false"/>
          <w:i w:val="false"/>
          <w:color w:val="000000"/>
          <w:sz w:val="28"/>
        </w:rPr>
        <w:t xml:space="preserve">
      2. Сертификат может быть выдан и после отгрузки товара на основании письменного обоснованного заявления заказчика, при этом заказчик наряду с пакетом предусмотренных документов представляет в уполномоченный орган по сертификации подтверждение фактической отгрузки товара. В этом случае в сертификате указывается: "Выдан впоследствии". </w:t>
      </w:r>
    </w:p>
    <w:p>
      <w:pPr>
        <w:spacing w:after="0"/>
        <w:ind w:left="0"/>
        <w:jc w:val="both"/>
      </w:pPr>
      <w:r>
        <w:rPr>
          <w:rFonts w:ascii="Times New Roman"/>
          <w:b w:val="false"/>
          <w:i w:val="false"/>
          <w:color w:val="000000"/>
          <w:sz w:val="28"/>
        </w:rPr>
        <w:t xml:space="preserve">
      3. При аннулировании по каким-либо причинам ранее выданного сертификата и выдачи нового сертификата взамен аннулированного в новый сертификат должна быть внесена запись "Выдан взамен сертификата" с указанием номера и даты аннулированного сертификата (сертификату выданному взамен, присваивается новый номер). </w:t>
      </w:r>
    </w:p>
    <w:bookmarkStart w:name="z24" w:id="21"/>
    <w:p>
      <w:pPr>
        <w:spacing w:after="0"/>
        <w:ind w:left="0"/>
        <w:jc w:val="left"/>
      </w:pPr>
      <w:r>
        <w:rPr>
          <w:rFonts w:ascii="Times New Roman"/>
          <w:b/>
          <w:i w:val="false"/>
          <w:color w:val="000000"/>
        </w:rPr>
        <w:t xml:space="preserve">   Статья 10. Представление таможенным органам  подтверждения страны происхождения </w:t>
      </w:r>
    </w:p>
    <w:bookmarkEnd w:id="21"/>
    <w:p>
      <w:pPr>
        <w:spacing w:after="0"/>
        <w:ind w:left="0"/>
        <w:jc w:val="both"/>
      </w:pPr>
      <w:r>
        <w:rPr>
          <w:rFonts w:ascii="Times New Roman"/>
          <w:b w:val="false"/>
          <w:i w:val="false"/>
          <w:color w:val="000000"/>
          <w:sz w:val="28"/>
        </w:rPr>
        <w:t xml:space="preserve">
      1. Оригинал сертификата представляется вместе с таможенной декларацией и другими документами, необходимыми для осуществления таможенного оформления. </w:t>
      </w:r>
    </w:p>
    <w:p>
      <w:pPr>
        <w:spacing w:after="0"/>
        <w:ind w:left="0"/>
        <w:jc w:val="both"/>
      </w:pPr>
      <w:r>
        <w:rPr>
          <w:rFonts w:ascii="Times New Roman"/>
          <w:b w:val="false"/>
          <w:i w:val="false"/>
          <w:color w:val="000000"/>
          <w:sz w:val="28"/>
        </w:rPr>
        <w:t xml:space="preserve">
      2. В случае если сертификат не является надлежащим образом оформленным (имеются подчистки, помарки или незаверенные исправления, отсутствуют необходимые подписи или печати, сведения в сертификате не позволяют установить их отношение к декларируемым товарам, в сертификате неоднозначно указана страна происхождения товаров либо критерии, на основании которых сделан вывод о стране происхождения товаров, если указание таких критериев является обязательным в соответствии с международными договорами или законодательством Сторон) таможенный орган страны ввоза товара может обратиться к уполномоченному органу, удостоверившему сертификат, или к компетентным органам страны происхождения товара с мотивированной просьбой сообщить дополнительные либо уточняющие сведения, включая просьбы, связанные с простыми проверками сертификатов. </w:t>
      </w:r>
    </w:p>
    <w:p>
      <w:pPr>
        <w:spacing w:after="0"/>
        <w:ind w:left="0"/>
        <w:jc w:val="both"/>
      </w:pPr>
      <w:r>
        <w:rPr>
          <w:rFonts w:ascii="Times New Roman"/>
          <w:b w:val="false"/>
          <w:i w:val="false"/>
          <w:color w:val="000000"/>
          <w:sz w:val="28"/>
        </w:rPr>
        <w:t xml:space="preserve">
      Товар не считается происходящим из соответствующей страны до тех пор, пока не будут представлены документы и/или сведения, подтверждающие его происхождение. </w:t>
      </w:r>
    </w:p>
    <w:p>
      <w:pPr>
        <w:spacing w:after="0"/>
        <w:ind w:left="0"/>
        <w:jc w:val="both"/>
      </w:pPr>
      <w:r>
        <w:rPr>
          <w:rFonts w:ascii="Times New Roman"/>
          <w:b w:val="false"/>
          <w:i w:val="false"/>
          <w:color w:val="000000"/>
          <w:sz w:val="28"/>
        </w:rPr>
        <w:t xml:space="preserve">
      3. Непредставление сертификата или сведений о происхождении товара не является основанием для его задержания таможенными органами. </w:t>
      </w:r>
    </w:p>
    <w:p>
      <w:pPr>
        <w:spacing w:after="0"/>
        <w:ind w:left="0"/>
        <w:jc w:val="both"/>
      </w:pPr>
      <w:r>
        <w:rPr>
          <w:rFonts w:ascii="Times New Roman"/>
          <w:b w:val="false"/>
          <w:i w:val="false"/>
          <w:color w:val="000000"/>
          <w:sz w:val="28"/>
        </w:rPr>
        <w:t xml:space="preserve">
      4. К товарам, происхождение которых не установлено, применяются ставки ввозных пошлин в соответствии с законодательством государств Сторон. В отношении данных товаров может применяться (восстанавливаться) режим наиболее благоприятствуемой нации при условии подтверждения страны происхождение данных товаров до истечения одного года со дня принятия таможенной декларации таможенным органом. </w:t>
      </w:r>
    </w:p>
    <w:p>
      <w:pPr>
        <w:spacing w:after="0"/>
        <w:ind w:left="0"/>
        <w:jc w:val="both"/>
      </w:pPr>
      <w:r>
        <w:rPr>
          <w:rFonts w:ascii="Times New Roman"/>
          <w:b w:val="false"/>
          <w:i w:val="false"/>
          <w:color w:val="000000"/>
          <w:sz w:val="28"/>
        </w:rPr>
        <w:t xml:space="preserve">
      5. Таможенными органами государств Сторон может быть отказано в пропуске товара лишь при наличии достаточных оснований полагать, что товар происходит из страны, товары которой не подлежат пропуску в страну ввоза в соответствии с международными соглашениями, действующими для этого государства, и/или его законодательством. </w:t>
      </w:r>
    </w:p>
    <w:bookmarkStart w:name="z25" w:id="22"/>
    <w:p>
      <w:pPr>
        <w:spacing w:after="0"/>
        <w:ind w:left="0"/>
        <w:jc w:val="left"/>
      </w:pPr>
      <w:r>
        <w:rPr>
          <w:rFonts w:ascii="Times New Roman"/>
          <w:b/>
          <w:i w:val="false"/>
          <w:color w:val="000000"/>
        </w:rPr>
        <w:t xml:space="preserve">   Статья 11. Случаи, когда представление  подтверждения страны происхождения не требуется </w:t>
      </w:r>
    </w:p>
    <w:bookmarkEnd w:id="22"/>
    <w:p>
      <w:pPr>
        <w:spacing w:after="0"/>
        <w:ind w:left="0"/>
        <w:jc w:val="both"/>
      </w:pPr>
      <w:r>
        <w:rPr>
          <w:rFonts w:ascii="Times New Roman"/>
          <w:b w:val="false"/>
          <w:i w:val="false"/>
          <w:color w:val="000000"/>
          <w:sz w:val="28"/>
        </w:rPr>
        <w:t xml:space="preserve">
      Представление подтверждения происхождения не требуется, в случаях, если: </w:t>
      </w:r>
    </w:p>
    <w:p>
      <w:pPr>
        <w:spacing w:after="0"/>
        <w:ind w:left="0"/>
        <w:jc w:val="both"/>
      </w:pPr>
      <w:r>
        <w:rPr>
          <w:rFonts w:ascii="Times New Roman"/>
          <w:b w:val="false"/>
          <w:i w:val="false"/>
          <w:color w:val="000000"/>
          <w:sz w:val="28"/>
        </w:rPr>
        <w:t xml:space="preserve">
      ввозимые на таможенные территории государств Сторон товары ввозятся в соответствии с таможенным режимом международного таможенного транзита или таможенные режимом временного ввоза с полным условным освобождением от уплаты таможенных пошлин, налогов, за исключением случаев, когда таможенным органом обнаружены признаки того, что страной происхождения товаров является страна, товары которой запрещены к ввозу в соответствующее государство одной из Сторон или транзиту через его территорию в соответствии с международными договорами данного государства или его законодательством; </w:t>
      </w:r>
    </w:p>
    <w:p>
      <w:pPr>
        <w:spacing w:after="0"/>
        <w:ind w:left="0"/>
        <w:jc w:val="both"/>
      </w:pPr>
      <w:r>
        <w:rPr>
          <w:rFonts w:ascii="Times New Roman"/>
          <w:b w:val="false"/>
          <w:i w:val="false"/>
          <w:color w:val="000000"/>
          <w:sz w:val="28"/>
        </w:rPr>
        <w:t xml:space="preserve">
      если общая таможенная стоимость товаров, перемещаемых через таможенную границу, отправленных в одно и то же время одним и тем же отправителем в адрес одного получателя, не превышает сумму, установленную законодательствам соответствующего государства одной из Сторон; </w:t>
      </w:r>
    </w:p>
    <w:p>
      <w:pPr>
        <w:spacing w:after="0"/>
        <w:ind w:left="0"/>
        <w:jc w:val="both"/>
      </w:pPr>
      <w:r>
        <w:rPr>
          <w:rFonts w:ascii="Times New Roman"/>
          <w:b w:val="false"/>
          <w:i w:val="false"/>
          <w:color w:val="000000"/>
          <w:sz w:val="28"/>
        </w:rPr>
        <w:t xml:space="preserve">
      если товары перемещаются через таможенную границу физическими лицами для личных и иных не связанных с осуществлением предпринимательской деятельности целей; </w:t>
      </w:r>
    </w:p>
    <w:p>
      <w:pPr>
        <w:spacing w:after="0"/>
        <w:ind w:left="0"/>
        <w:jc w:val="both"/>
      </w:pPr>
      <w:r>
        <w:rPr>
          <w:rFonts w:ascii="Times New Roman"/>
          <w:b w:val="false"/>
          <w:i w:val="false"/>
          <w:color w:val="000000"/>
          <w:sz w:val="28"/>
        </w:rPr>
        <w:t xml:space="preserve">
      в иных случаях, предусмотренных международными договорами и/или законодательством государств Сторон. </w:t>
      </w:r>
    </w:p>
    <w:bookmarkStart w:name="z26" w:id="23"/>
    <w:p>
      <w:pPr>
        <w:spacing w:after="0"/>
        <w:ind w:left="0"/>
        <w:jc w:val="left"/>
      </w:pPr>
      <w:r>
        <w:rPr>
          <w:rFonts w:ascii="Times New Roman"/>
          <w:b/>
          <w:i w:val="false"/>
          <w:color w:val="000000"/>
        </w:rPr>
        <w:t xml:space="preserve">   Статья 12. Заключительные положения </w:t>
      </w:r>
    </w:p>
    <w:bookmarkEnd w:id="23"/>
    <w:p>
      <w:pPr>
        <w:spacing w:after="0"/>
        <w:ind w:left="0"/>
        <w:jc w:val="both"/>
      </w:pPr>
      <w:r>
        <w:rPr>
          <w:rFonts w:ascii="Times New Roman"/>
          <w:b w:val="false"/>
          <w:i w:val="false"/>
          <w:color w:val="000000"/>
          <w:sz w:val="28"/>
        </w:rPr>
        <w:t xml:space="preserve">
      Правила определения страны происхождения должны пересматриваться не реже одного раза в три года в целях определения степени их адекватности в свете изменений в условиях экономической и торговой деятельности государств Сторон.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