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ef71" w14:textId="13eef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требований, предъявляемых при лицензировании аудиторской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сентября 2006 года N 931. Утратило силу постановлением Правительства Республики Казахстан от 17 июля 2007 года N 601 (вводится в действие с 9 августа 2007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28 сентября 2006 года N 931 утратило силу постановлением Правительства Республики Казахстан от 17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601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 9 августа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17 апреля 1995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лицензировании </w:t>
      </w:r>
      <w:r>
        <w:rPr>
          <w:rFonts w:ascii="Times New Roman"/>
          <w:b w:val="false"/>
          <w:i w:val="false"/>
          <w:color w:val="000000"/>
          <w:sz w:val="28"/>
        </w:rPr>
        <w:t>
" и от 5 мая 2006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и дополнений в некоторые </w:t>
      </w:r>
      <w:r>
        <w:rPr>
          <w:rFonts w:ascii="Times New Roman"/>
          <w:b w:val="false"/>
          <w:i w:val="false"/>
          <w:color w:val="000000"/>
          <w:sz w:val="28"/>
        </w:rPr>
        <w:t>
 законодательные акты Республики Казахстан по вопросам аудиторской деятельности"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квалификационные требования, предъявляемые при лицензировании аудиторской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 некоторые решения Правительства Республики Казахстан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декабря 1995 года N 1894 "О реализации Закона Республики Казахстан "О лицензировании" (САПП Республики Казахстан, 1995 г., N 41, ст. 515):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государственных органов (лицензиаров), уполномоченных выдавать лицензии на виды деятельности, подлежащие лицензированию,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строки, порядковый номер 21-1, абзац четвертый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строки, порядковый номер 31, слова "аудита банковской деятельности и страховой (перестраховочной) организации,"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2 утратил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19 июля 2007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9 августа 2007 года)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некоторые решения Правительства Республики Казахстан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опубликования, за исключением подпунктов 2), 3) пункта Квалификационных требований, предъявляемых при лицензировании аудиторской деятельности, которые вводятся в действие с 13 ноября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сентября 2006 года N 931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Квалификационные требования, предъявляемые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 лицензировании аудиторской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Квалификационные требования, предъявляемые при лицензировании аудиторской деятельности, включают для аудиторской организации наличие: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организационно-правовой формы товарищества с ограниченной ответственностью;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уставном капитале сто процентов доли, принадлежащей аудиторам и (или) иностранным аудиторским организациям;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составе не менее трех аудиторов, осуществляющих аудиторскую деятельность только в данной аудиторской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 руководителя аудиторской организации квалификационного свидетельства о присвоении квалификации "аудитор", выданного Квалификационной комиссией по аттестации аудиторов;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 руководителя аудиторской организации опыта работы не менее трех лет из последних пяти в экономической, финансовой, контрольно-ревизионной или в правовой сферах или в области научно-преподавательской деятельности по бухгалтерскому учету и аудиту в высших учебных заведениях.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иностранной аудиторской организации при лицензировании аудиторской деятельности кроме вышеперечисленных квалификационных требований предъявляются следующие дополнительные требования: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образование ею соответствующей аудиторской организации-резидента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нотариально заверенной копии лицензии либо оригинала письма с его нотариально заверенным переводом подтверждающим ее членство в профессиональной организации, являющейся членом Международной федерации бухгалтеров, или компетентного органа государства, резидентом которого она является.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Аудиторская организация, осуществляющая аудиторскую деятельность на территории Республики Казахстан, не может быть участником другой аудиторской организации - резидента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Аудиторскую организацию не может возглавлять аудитор, ранее руководивший аудиторской организацией, у которой в соответствии с законодательством Республики Казахстан была отозвана лицензия с даты вынесения решения об отзыве лицензии в течение трех лет.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сентября 2006 года N 931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утративших силу некоторых решений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июня 1999 года N 878 "Об утверждении Правил лицензирования аудиторской деятельности" (САПП Республики Казахстан, 1999 г., N 29, ст. 284).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19 октября 1999 года N 1570 "О внесении изменения в постановление Правительства Республики Казахстан от 29 июня 1999 года N 878" (САПП Республики Казахстан, 1999 г., N 49, ст. 471).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18 апреля 2001 года N 505 "О внесении изменений и дополнений в постановление Правительства Республики Казахстан от 29 июня 1999 года N 878" (САПП Республики Казахстан, 2001 г., N 14, ст. 178).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19 января 2004 года N 51 "О внесении изменения в постановление Правительства Республики Казахстан от 29 июня 1999 года N 878" (САПП Республики Казахстан, 2004 г., N 2, ст. 25).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14 сентября 2004 года N 958 "О внесении изменений и дополнений в постановление Правительства Республики Казахстан от 29 июня 1999 года N 878" (САПП Республики Казахстан, 2004 г., N 35, ст. 459).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