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a0cd" w14:textId="8d0a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 из резерва Правительства Республики Казахстан и внесении дополнения и изменений в постановление Правительства Республики Казахстан от 9 декабря 2005 года N 1228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2006 года N 933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энергетики и минеральных ресурсов Республики Казахстан из резерва Правительства Республики Казахстан, предусмотренного в республиканском бюджете на 2006 год на неотложные затраты, целевые трансферты в общей сумме 472800000 (четыреста семьдесят два миллиона восемьсот тысяч) тенге для перечисления акиму Карагандинской области на подготовку ТЭЦ и тепловых сетей города Шахтинска к отопительному сезону 2006-2007 годов.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 следующие дополнение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231 "Министерство энергетики и минеральных ресурсов Республики Казахстан" дополнить программой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"109 Проведение мероприятий за счет резерва Правительства Республики Казахстан на неотложные затраты 472800000 (четыреста семьдесят два миллиона восемьсот тысяч) тенге";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""Топливно-энергетический комплекс и недропользование", в подфункции "Прочие услуги в области топливно-энергетического комплекса и недропользования", по администратору 231 "Министерство энергетики и минеральных ресурсов Республики Казахстан" затраты увеличить на сумму 472800000 (четыреста семьдесят два миллиона восемьсот тысяч) тенге на подготовку ТЭЦ и тепловых сетей города Шахтинска к отопительному сезону 2006-2007 годов;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"Прочие", в подфункции 09 "Прочие", по администратору 217 "Министерство финансов Республики Казахстан" в программе 010 "Резерв Правительства Республики Казахстан", в подпрограмме 101 "Резерв Правительства Республики Казахстан на неотложные затраты" затраты уменьшить на сумму 472800000 (четыреста семьдесят два миллиона восемьсот тысяч)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осуществить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