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043b7" w14:textId="d3043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Соглашении между Правительством Республики Казахстан и Правительством Российской Федерации о строительстве совместных пунктов пропуска на казахстанско-российской государственной границе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сентября 2006 года N 937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между Правительством Республики Казахстан и Правительством Российской Федерации о строительстве совместных пунктов пропуска на казахстанско-российской государственной границе.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финансов Республики Казахстан Коржову Наталью Артемовну подписать от имени Правительства Республики Казахстан Соглашение между Правительством Республики Казахстан и Правительством Российской Федерации о строительстве совместных пунктов пропуска на казахстанско-российской государственной границе, разрешив вносить в него изменения и дополнения, не имеющего принципиального характера.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 июня 2005 года N 543 "О заключении Соглашения между Правительством Республики Казахстан и Правительством Российской Федерации о строительстве совместных пунктов пропуска на казахстанско-российской государственной границе".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Одобрено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сентября 2006 года N 937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между Правительством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Правительствам Российской Федерации о строительстве совместных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пунктов пропуска на казахстанско-российской государственной границе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Российской Федерации, далее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существующих между двумя государствами дружественных связях,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положения  Соглашения между Правительством Республики Казахстан и Правительством Российской Федерации о пунктах пропуска через казахстанско-российскую границу от 23 декабря 1998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развития сотрудничества обоих государств, желая углубить отношения путем партнерского технического сотрудничества,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Стороны осуществляют сотрудничество с целью координации действий по строительству совместных автомобильных пунктов пропуска на казахстанско-российской государственной границе. Места дислокации совместных автомобильных пунктов пропуска определяются исходя из физико-географических условий рельефа местности, развитости инфраструктуры и дорожной сети путем консультаций уполномоченных органов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Уполномоченными органами по реализации настоящего Соглашения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казахстанской Стороны - Министерство финансов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российской Стороны - Федеральная таможенная служба.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Положения настоящего Соглашения определяют общий порядок осуществления технического сотрудничества между уполномоченными органами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отдельным проектам технического сотрудничества уполномоченные органы государств Сторон могут заключать дополнительные соглашения (далее - проектные соглашения). В проектных соглашениях фиксируется совместная концепция проекта, охватывающая, в частности, цель проекта, задачи и организационный статус участников, а также график выполнения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Соглашение действует также в отношении автомобильных пунктов пропуска на казахстанско-российской государственной границе, указанных в приложениях 1 и 2 к настоящему Соглашению, строительство которых уже завершено.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самостоятельно несут расходы, которые будут возникать в ходе выполнения ими настоящего Соглашения, в пределах средств, предусмотренных законодательством государств Сторон.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Строительство совместных автомобильных пунктов пропуска осуществляется в соответствии с законодательствами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Строительство совместных автомобильных пунктов пропуска, предусмотренных для совместного контроля и указанных в приложении 1 к настоящему Соглашению, осуществляется казахстанской Стороной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Строительство совместных автомобильных пунктов пропуска, предусмотренных для совместного контроля и указанных в приложении 2 к настоящему Соглашению, осуществляется российской Стороной на территории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Указанные приложения являются неотъемлемой частью настоящего Соглашения.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Все споры и разногласия между Сторонами относительно толкования и применения положений настоящего Соглашения будут решаться путем взаимных консультаций и переговоров.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 взаимному согласию Сторон в настоящее Соглашение могут вноситься изменения и дополнения, которые оформляются соответствующими протоколами и вступают в силу в соответствии с пунктом 1 статьи 5 настоящего Соглашения.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Соглашение заключается на неопределенный срок и остается в силе до истечения шести месяцев с даты получения одной из Сторон соответствующего письменного уведомления другой Стороны о намерении прекратить его действие.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_______ "___" _____________ 2006 года в двух подлинных экземплярах, каждый на казахском и русском языках, причем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в толковании положений настоящего Соглашения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                        Российской Федерации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проекту Соглашения между Правительством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 Правительством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Российской Федерации о строительстве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совместных пунктов пропуска на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казахстанcко-российской государственной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границе                       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 Перечень пунктов пропуска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на казахстанско-российской государственной границе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193"/>
        <w:gridCol w:w="2333"/>
        <w:gridCol w:w="1613"/>
        <w:gridCol w:w="1033"/>
        <w:gridCol w:w="1033"/>
        <w:gridCol w:w="1213"/>
        <w:gridCol w:w="1033"/>
        <w:gridCol w:w="1613"/>
      </w:tblGrid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пропуска 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пропуска 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дарство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Предполагаемая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проектная пропускная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авт./сутки 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руемый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ройства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щая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Щарбакты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Кулунда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Россия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г.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Веселоярск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Россия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г.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Каракога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Исилькуль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Россия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г.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Убаган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Зверино-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головское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Россия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г.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Жайсан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Сагарчин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Россия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Урлютобе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Ольховка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Россия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Михайловка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Россия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Курмангазы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Караузек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Россия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Бидаик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Одесское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Россия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</w:p>
        </w:tc>
      </w:tr>
    </w:tbl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проекту Соглашения между Правительством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 Правительством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Российской Федерации о строительстве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совместных пунктов пропуска на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казахстанcко-российской государственной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границе                       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Перечень пунктов пропуска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на казахстанско-российской государственной границе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1893"/>
        <w:gridCol w:w="1913"/>
        <w:gridCol w:w="1893"/>
        <w:gridCol w:w="1073"/>
        <w:gridCol w:w="1073"/>
        <w:gridCol w:w="1133"/>
        <w:gridCol w:w="1073"/>
        <w:gridCol w:w="1373"/>
      </w:tblGrid>
      <w:tr>
        <w:trPr>
          <w:trHeight w:val="30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пропуска 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пропуска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дарство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Предполагаемая проектная пропускная способность, авт./сутки 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руемый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щая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Петухово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 жол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г. 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Бугристое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Кайрак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г. 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Озинки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Таскала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 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Маштаково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Сырым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Илек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Аксай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</w:p>
        </w:tc>
      </w:tr>
      <w:tr>
        <w:trPr>
          <w:trHeight w:val="46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Павловка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Косак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Орск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Алимбет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 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Малиновое озеро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Коянбай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Горняк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Жезкент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