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fc08" w14:textId="109fc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акционерного общества "Национальный научный центр материнства и детства" и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2006 года N 946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мая 2003 года "Об акционерных обществах"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Создать акционерное общество "Национальный научный центр материнства и детства" (далее - общество) со стопроцентным участием государства в его уставном капитале.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Определить основным предметом деятельности общества проведение научно-исследовательских работ и оказание высокоспециализированной медицинской помощи в области здравоохранения.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Министерству финансов Республики Казахстан в установленном законодательством порядке выделить на формирование уставного капитала общества Министерству здравоохранения Республики Казахстан 51500000 (пятьдесят один миллион пятьсот тысяч) тенге из резерва Правительства Республики Казахстан, предусмотренного в республиканском бюджете на 2006 год на неотложные затраты.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передать права владения и пользования государственным пакетом акций общества Министерству здравоохранения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совместно с Министерством здравоохранения Республики Казахстан обеспечить: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формирование уставного капитала общества за счет средств, выделяемых из резерва Правительства Республики Казахстан в соответствии с пунктом 3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государственную регистрацию общества в органах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принятие иных мер, вытекающих из настоящего постановления.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Внести в некоторые решения Правительства Республики Казахстан следующие дополнения: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раздел "г. Астана" дополнить строкой, порядковый номер 21-79,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"21-79.  АО "Национальный научный центр материнства и детства";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передаются отраслевым министерствам и иным государственным органам,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раздел "Министерству здравоохранения Республики Казахстан" дополнить строкой, порядковый номер 226-6,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"226-6.  АО "Национальный научный центр материнства и детства";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3) 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изменением, внесенным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Настоящее постановление вводится в действие со дня подписания.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62"/>
        <w:gridCol w:w="1538"/>
      </w:tblGrid>
      <w:tr>
        <w:trPr>
          <w:trHeight w:val="30" w:hRule="atLeast"/>
        </w:trPr>
        <w:tc>
          <w:tcPr>
            <w:tcW w:w="10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Казахcтан  </w:t>
            </w:r>
          </w:p>
        </w:tc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