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06aa" w14:textId="9b10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сентября 2006 года N 836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2006 года N 948. Утратило силу постановлением Правительства Республики Казахстан от 11 июля 2018 года № 419.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2006 года N 836 "О создании Комиссии по концессиям в отношении объектов, относящихся к республиканской собственности"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ввести в состав Комиссии по концессиям в отношении объектов, относящихся к республиканской собственности,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"Ахметова Даниала Кенжетаевича - Премьер-Министра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Ахметова Серика Ныгметовича - Министра транспорта и коммуникаций Республики Казахстан,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Измухамбетова Бактыкожу Салахатдиновича - Министра энергетики и минеральных ресурсов Республики Казахстан, заместителем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Жумабаева Ермека Жианшиновича - председателя Комитета по государственному строительству и правовой политике Сената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Сагадиева Кенжагали Абеновича - председателя Комитета по финансам и бюджету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Чиркалина Ивана Федоровича - секретаря Комитета по аграрным вопросам Мажилиса Парламента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"Палымбетов Болат Абылкасымович - вице-министр экономики и бюджетного планирования Республики Казахстан, заместитель председателя" слова ", заместитель председателя"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Масимова Карима Кажимкановича, Касымбека Жениса Махмудулы, Акчулакова Болата Ураловича;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Комиссии по концессиям в отношении объектов, относящихся к республиканской собственности,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 "Организация деятельности Комиссии":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"Заместитель Премьер-Министра Республики Казахстан" заменить словами "Премьер-Министр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"выполняет заместитель" заменить словами "по его поручению выполняет один из заместителей";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состав Комиссии входят первые руководители министерств транспорта и коммуникаций, энергетики и минеральных ресурсов, заместители первых руководителей министерств финансов, экономики и бюджетного планирования, юстиции и руководитель уполномоченного органа по распоряжению республиканской собственностью без права замены.".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62"/>
        <w:gridCol w:w="1538"/>
      </w:tblGrid>
      <w:tr>
        <w:trPr>
          <w:trHeight w:val="30" w:hRule="atLeast"/>
        </w:trPr>
        <w:tc>
          <w:tcPr>
            <w:tcW w:w="10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Казахcтан</w:t>
            </w:r>
          </w:p>
        </w:tc>
        <w:tc>
          <w:tcPr>
            <w:tcW w:w="15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