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1ac0" w14:textId="b3e1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2006 года N 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 от 9 января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юстиции Республики Казахстан Балиеву Загипу Яхяновну подписать от имени Правительства Республики Казахстан Протокол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октября 2004 года N 1036 "О заключении Протокола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мая 2005 года N 482 "О внесении изменений в постановления Правительства Республики Казахстан от 6 октября 2004 года N 1030 и от 7 октября 2004 года N 1036".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2006 года N 951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 взаимодействии правоохранительных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в обеспечении правопорядка на территории комплекса </w:t>
      </w:r>
      <w:r>
        <w:br/>
      </w:r>
      <w:r>
        <w:rPr>
          <w:rFonts w:ascii="Times New Roman"/>
          <w:b/>
          <w:i w:val="false"/>
          <w:color w:val="000000"/>
        </w:rPr>
        <w:t xml:space="preserve">
"Байконур" от 4 октября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 от 9 января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внести изменения и дополнения в 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Соглашение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третьем статьи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"представительства" заменить словом "представительство";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"Государственного следственного комитета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3. При решении вопросов, связанных с оказанием взаимной помощи в поддержании правопорядка в соответствии со ст. 2 настоящего Соглашения, правоохранительные органы Сторон устанавливают между собой сношения непосредственно, за исключением вопросов связанных с выдачей.";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статьи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"создаются представительства" заменить словами "создается представительство";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"Государственного следственного комитета и", "Государственным следственным комитетом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"утверждаемыми" заменить словом "утверждаемым";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Дела и материалы о правонарушениях, совершенных на территории комплекса "Байконур", рассматриваются правоохранительными органами Российской Федерации в соответствии с законодательством Российской Федерации, если иное не предусмотрено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 совершения преступлений на территории комплекса "Байконур" гражданами Республики Казахстан, а также гражданами третьих государств и лицами без гражданства, зарегистрированными на территории Республики Казахстан (за исключением территории комплекса "Байконур"), правоохранительные органы Российской Федерации после проведения необходимых процессуальных действий в рамках предварительного следствия либо дознания передают дела и материалы, а также соответствующих лиц правоохранительным органам Республики Казахстан через органы прокуратуры государств Сторон, находящиеся на территории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Правоохранительные органы государств Сторон информируют друг друга о результатах разбирательства по делам и материалам, переданным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 совершения на территории комплекса "Байконур" гражданами государства одной Стороны, а также гражданами третьих государств и лицами без гражданства преступлений против основ конституционного строя и безопасности государства другой Стороны, они привлекаются к ответственности по законодательству государства этой другой Стороны и при этом действуют компетентные правоохранительные органы государства этой Стороны.";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 статьи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"Представительствами" заменить словом "Представительством";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"Государственного следственного комитета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"Положениями об этих Представительствах" заменить словами "Положением об этом Представительстве".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делам, подпадающим под юрисдикцию Республики Казахстан, оперативно-розыскные мероприятия, процессуальные и иные действия на территории комплекса "Байконур" производятся по запросу правоохранительных органов Республики Казахстан правоохранительными органами Российской Федерации либо правоохранительными органами Республики Казахстан после согласования с правоохранительными органами Российской Федерации.";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Правоохранительные органы Республики Казахстан при возбуждении уголовного дела в отношении граждан Российской Федерации, а также граждан третьих государств и лиц без гражданства, зарегистрированных на территории Российской Федерации и (или) на территории комплекса "Байконур", постоянно или временно проживающих на территории комплекса "Байконур", их задержании или аресте вне территории комплекса "Байконур" незамедлительно уведомляют об этом соответствующие правоохранительные органы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Правоохранительные органы Российской Федерации при возбуждении уголовного дела в отношении граждан Республики Казахстан, а также граждан третьих государств и лиц без гражданства, зарегистрированных на территории Республики Казахстан, их задержании или аресте за преступления, совершенные на территории комплекса "Байконур", незамедлительно уведомляют об этом соответствующие правоохранительные органы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статьи 10 и 11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Правоохранительные органы Республики Казахстан и правоохранительные органы Российской Федерации оказывают друг другу содействие в конвоировании и этапировании задержанных, подследственных, подсудимых и осужденных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Российской Федерации, а также граждане третьих государств и лица без гражданства, зарегистрированные на территории Российской Федерации и (или) на территории комплекса "Байконур", являющиеся подозреваемыми, обвиняемыми или подсудимыми и направляемые для проведения процессуальных действий на территорию Российской Федерации или Республики Казахстан, а также осужденные к лишению свободы судом Российской Федерации на территории комплекса "Байконур" и направляемые для дальнейшего отбывания наказания в Российскую Федерацию, этапируются на территорию Республики Казахстан или через нее без соблюдения установленных правил выдачи и передачи данной категории лиц с учетом положений пункта 4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Конвоирование и этапирование лиц, арестованных (осужденных) правоохранительными органами Российской Федерации, осуществляется в соответствии с порядком и правилами, установленными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о выполнении действий, указанных в пунктах 1 и 2 настоящей статьи, направляются правоохранительными органами Российской Федерации, расположенными на территории комплекса "Байконур", непосредственно в соответствующее подразделение Министерства юстиции Республики Казахстан по согласованию с прокурором города Байконур, уполномоченным Генеральным прокурором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Исполнение наказаний за совершение административных правонарушений на территории комплекса "Байконур" осуществляется в соответствии с законодательством Российской Федерации, за исключением административных правонарушений в сферах, отнесенных к компетенции представительства Министерства внутренних дел Республики Казахстан в соответствии с пунктом 2 статьи 12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Российской Федерации, а также граждане третьих государств и лица без гражданства, зарегистрированные на территории Российской Федерации и (или) на территории комплекса "Байконур", отбывают уголовное наказание за преступления, совершенные на территории комплекса "Байконур", на территории Российской Федерации, если оно не может быть исполнено на территории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а также граждане третьих государств и лица без гражданства, зарегистрированные на территории Республики Казахстан, отбывают уголовное наказание за преступления, совершенные на территории комплекса "Байконур", на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 случае необходимости правоохранительные органы государств Сторон осуществляют обмен сведениями об автомототранспортных средствах, лицензиях и разрешениях на охотничье огнестрельное оружие, зарегистрированных и выданных на территории комплекса "Байконур".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в порядке, предусмотренном статьей 15 Соглашения, и действует до прекращения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_____________ "____" __________  200_ г.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