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128a" w14:textId="f621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развития гражданского общества в Республике Казахстан на 2006-2011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2006 года N 953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июля 2006 года N 154 "О Концепции развития гражданского общества в Республике Казахстан на 2006-2011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Концепции развития гражданского общества в Республике Казахстан на 2006-2011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и заинтересованным организациям, ответственным за выполнение Плана: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ежегодно, к 10 января и 10 июля, информацию о ходе выполнения Плана в Министерство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19.07.2010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представлять ежегодно, к 25 января и 25 июля, сводную информацию о ходе выполнения Плана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19.07.2010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19.07.2010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30 сентября 2006 года N 953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реализации Концепции развития гражданского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Республике Казахстан на 2006-2011 годы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постановлениями Правительства РК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29.09.2008 </w:t>
      </w:r>
      <w:r>
        <w:rPr>
          <w:rFonts w:ascii="Times New Roman"/>
          <w:b w:val="false"/>
          <w:i w:val="false"/>
          <w:color w:val="ff0000"/>
          <w:sz w:val="28"/>
        </w:rPr>
        <w:t>N 895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19.07.2010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10.03.2011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486"/>
        <w:gridCol w:w="2101"/>
        <w:gridCol w:w="2526"/>
        <w:gridCol w:w="2006"/>
        <w:gridCol w:w="2246"/>
        <w:gridCol w:w="2003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тия 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 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исполнители 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Совершенствование правовой основы деятельности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институтов гражданского общества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политики,  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НКДЖСДП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НЦПЧ, 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Мажилисе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Мажилиса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дальней-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теней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- 65,0,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- 84,5,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- 109,85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344,35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2 400,0
Атырауская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320,0
Восточно-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525,0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2 215,0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370,0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392,0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415,0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439,0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466,0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2 082,0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130,0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170,0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770,0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8 131,35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отношений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МСИ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126,75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НПО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МК, НЦПЧ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депутатами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Мажилиса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Мажилиса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с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заказе"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с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(созыв), МЭБП, МФ, МЮ, МОН, МООС, МЗ, МТСЗН, НКДЖСДП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 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дальней-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шему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партиях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29.09.2008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Укрепление инструментов сотрудничества государственных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и институтов гражданского общества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тивно-сове-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законотвор-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 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среды,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жизни).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прозрач-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НЦПЧ,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связям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НПО 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органах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НПО,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вию с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МЭРТ,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НЦПЧ, 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112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 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Астана: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1 590,0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1 685,0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1787,0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1 894,0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8 456, 0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Акмолинская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III квартал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квартал 2009 г. - 1098,5,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2 748,5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400,0 
Атырауская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600,0
Восточно-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1 370,0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1 440,0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7 190,0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область: 2009 - 900,0. Всего: 900,0, Костанай-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область: 2008 г. - 500,0,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- 535,0,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- 573,0,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- 613,0, 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2 221,0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22 515,5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 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Астана: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4 260,0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4 516,0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4 787,0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5 074,0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5 378,0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24 015,0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Акмолинская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160,0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420,0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- 546,0,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2010 г. - 709,8,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2 835,8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1 500,0
Атырауская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315,0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330,0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345,0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365,0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385,0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1 740,0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2 400,0 
Павлодар-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2008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2010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1 500,0
Северо-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314,0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330,0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345,0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360,0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2 029,0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36 419,8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с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Астана: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2 120,0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2 247,0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2 382,0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2 525,0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11274,0 
Акмолинская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2008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2010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334,3
Актюбинская область: 2008 г. - 998,0,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- 1057,8, 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1 121,3,   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1 188,6. 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4 365,7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900,0 
Атырауская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125,0
Восточно-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840,0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930,0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970,0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4 420,0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760,0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806,0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854,0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905,0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960,0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4 285,0
Костанай-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область: 2008 г. - 500,0,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- 550,0,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- 588,5,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2 638,5
Северо-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1 080,0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1 100,0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- 1 500,0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1 600,0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7 980,0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36 322,5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Астана: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1 590,0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1 685,0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1 787,0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1 894,0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8 456,0 
Атырауская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3 550,0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17 406,0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Астана: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58 080,0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61 564,0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65 259,0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69 174,0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73 325,0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327 402,0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Акмолинская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г. - 19500,0, 2010 г. - 25350,0, 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34 500,0.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104 350,0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Актюбинская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35 441,0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37 142,0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38 999,0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41 339,0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43 819,0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46 448,0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243 188,0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Алматинская 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45 000,0
Атырауская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19 000,0.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19 000,0
Восточно-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13 000,0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14 000,0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16 000,0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17 000,0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Жамбылская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95 000,0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ская область: 2008 г. - 13 460,0, 2009 г. - 14 604,0, 2010 г. - 15 772,0, 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68 971,0.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112 807,0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13 350,0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- 23 050,0, 2009 г. - 25 009,0, 2010 г. - 27 010,0, 2011 г. - 29 036,0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150 209,0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7 100,0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8 100,0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8 500,0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23 852,0.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56 552,0
Северо-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10 500,0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10 900,0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11 300,0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11 700,0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17 334,0.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61 734,0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1 290 242,0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с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профсоюзами,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и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Астана: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1 560,0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1 654,0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1 753,0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1 858,0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1 969,0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8 794,0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2008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156,0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2010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202,8.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578,8.
Атырауская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150,0
Восточно-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840,0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880,0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930,0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970,0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4 420,0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450,0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477,0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505,0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535,0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568,0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2 535,0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ская область: 2008 г. - 1300,0, 2009 г. - 1391,0, 2010 г. - 1488,0, 2011 г. - 1593,0. Всего: - 5772,0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22 249,8 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Создание условий для высокой политической,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правовой и гражданской культуры населения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гуманиза-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защитника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защитных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ГП, НЦПЧ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защиту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Привлечь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проводимой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обобщению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студенчес-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советов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просвети-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датам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НЦПЧ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1 259,0, 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1 259,0, 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2 832,3, 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2 832,3, 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8 582,6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внесудебному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конфликтов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споров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третейские,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политику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преодоления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сознании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мужчин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Совершенствование трудовых отношений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составов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Астаны и Алматы, профсоюзы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Модернизация социальной политики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внедрить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конкурса социально значимых проектов провести мониторинг и анализ реализации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молодежной политики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3 423,0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6 300,0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6 600,0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6 900,0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28 223,0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всестороннюю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участия,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зы,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мнения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(природоох-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конвен-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Орхусской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РК)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Повышение социальной ответственности бизнеса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по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профсоюзы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на 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19.09.2008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фонда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биоразнооб-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Развитие институтов гражданского общества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Республике Казахстан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статуса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неформальных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опыта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(созыв), Конгресс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 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41. 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политику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сферы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5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сегмента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25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5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43-2.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4500,0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16 000,0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наркобиз-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несом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 - 14 400,0, 2007 г. - 119 67,5, 2008 г. - 12 000, 2009 г. - 12 447,3, 2010 г. - 13 318,611, 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66 733,411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Развитие международного сотрудничества институтов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гражданского общества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НЦПЧ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с НПО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МЭРТ,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НЦПЧ,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опыте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ГАК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47-1.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учащейся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жулдыздары"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1 200,0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1 400,0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1 000,0.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5 800,0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имиджа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НПО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103 538,511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14 400,0,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16 649,0,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2008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19 559,0,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21 879,6,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2010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23 050,911,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8 000,0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Всего: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1 408 917,045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37 221,0,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179 111,9,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2008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226 460,0,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262 227,3,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2010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278 909,3,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2011 г.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424 987,545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Примечания: расшифровка аббревиатур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МВД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    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   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МЭРТ   - Министерство экономического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 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 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НКДЖСДП - Национальная Комиссия по делам женщин и семейно-демографической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политике при Президенте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НЦПЧ   - Национальный центр по правам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ГАК    - Гражданский Альянс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НПО    - неправительственные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Объемы финансирования на 2007-2011 годы будут уточняться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формировании республиканского и местных бюджетов на соответствующий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