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3975" w14:textId="7cf3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интродукции туркменских куланов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2006 года N 970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2005 года N 267 "Об утверждении Программы сохранения и восстановления редких и исчезающих видов диких копытных животных и сайгаков на 2005-2007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интродукцию туркменских куланов в количестве 30 (тридцать) голов из государственного национального природного парка "Алтын-Эмель" на территорию Андасайского государственного природного заказника республиканского значения в Жамбылской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и охотничьего хозяйства Министерства сельского хозяйства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выдать разрешение Республиканскому государственному казенному предприятию "ПО "Охотзоопром" на живоотлов туркменских куланов в количестве 30 (тридцать) голов из территории государственного национального природного парка "Алтын-Эмель" в целях интродукции;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контроль за соблюдением законодательства Республики Казахстан в области охраны, воспроизводства и использования животного мира при проведении мероприятий по интродукции туркменских куланов.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