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17ce6" w14:textId="7417c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9 декабря 2005 года N 1228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октября 2006 года N 971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9 декабря 2005 года N 1228 "О реализации Закона Республики Казахстан "О республиканском бюджете на 2006 год"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1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"II. Затраты":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13 "Прочие":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217 "Министерство финансов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010 "Резерв Правительства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100 "Чрезвычайный резерв Правительства Республики Казахстан для ликвидации чрезвычайных ситуаций природного и техногенного характера на территории Республики Казахстан и других государств" цифры "7422214" заменить цифрами "3596978";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101 "Резерв Правительства Республики Казахстан на неотложные затраты" цифры "10957578" заменить цифрами "14782814".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