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e5f5" w14:textId="ef1e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 и внесении дополнения 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2006 года N 972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Управлению делами Президента Республики Казахстан из резерва Правительства Республики Казахстан, предусмотренного в республиканском бюджете на 2006 год на неотложные затраты, 3825236 (три миллиарда восемьсот двадцать пять миллионов двести тридцать шесть тысяч) тенге на увеличение уставного капитала Республиканского государственного предприятия "Государственная авиакомпания "Беркут" для приобретения и содержания воздушного судна А-319-115/CJ, серийный номер 2592.
</w:t>
      </w:r>
    </w:p>
    <w:p>
      <w:pPr>
        <w:spacing w:after="0"/>
        <w:ind w:left="0"/>
        <w:jc w:val="both"/>
      </w:pP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декабря 2005 года N 1228 "О реализации Закона Республики Казахстан "О республиканском бюджете на 2006 год" следующие дополнения и изменения:
</w:t>
      </w:r>
      <w:r>
        <w:br/>
      </w:r>
      <w:r>
        <w:rPr>
          <w:rFonts w:ascii="Times New Roman"/>
          <w:b w:val="false"/>
          <w:i w:val="false"/>
          <w:color w:val="000000"/>
          <w:sz w:val="28"/>
        </w:rPr>
        <w:t>
      в приложении 1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01 "Государственные услуги общего характера":
</w:t>
      </w:r>
      <w:r>
        <w:br/>
      </w:r>
      <w:r>
        <w:rPr>
          <w:rFonts w:ascii="Times New Roman"/>
          <w:b w:val="false"/>
          <w:i w:val="false"/>
          <w:color w:val="000000"/>
          <w:sz w:val="28"/>
        </w:rPr>
        <w:t>
      по администратору 694 "Управление делами Президента Республики Казахстан" дополнить программой следующего содержания: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3825236 тысяч тенге";
</w:t>
      </w:r>
      <w:r>
        <w:br/>
      </w:r>
      <w:r>
        <w:rPr>
          <w:rFonts w:ascii="Times New Roman"/>
          <w:b w:val="false"/>
          <w:i w:val="false"/>
          <w:color w:val="000000"/>
          <w:sz w:val="28"/>
        </w:rPr>
        <w:t>
      в функциональной группе 01 "Государственные услуги общего характера", в подфункции 01 "Представительные, исполнительные и другие органы, выполняющие общие функции государственного управления", по администратору 694 "Управление делами Президента Республики Казахстан" затраты увеличить на сумму 3825236 тысяч тенге для осуществления мероприятий по увеличению уставного капитала Республиканского государственного предприятия "Государственная авиакомпания "Беркут" для приобретения и содержания воздушного судна А319-115/CJ;
</w:t>
      </w:r>
      <w:r>
        <w:br/>
      </w:r>
      <w:r>
        <w:rPr>
          <w:rFonts w:ascii="Times New Roman"/>
          <w:b w:val="false"/>
          <w:i w:val="false"/>
          <w:color w:val="000000"/>
          <w:sz w:val="28"/>
        </w:rPr>
        <w:t>
      в функциональной группе 13 "Прочие", в подфункции 09 "Прочие", по администратору 217 "Министерство финансов Республики Казахстан" в программе 010 "Резерв Правительства Республики Казахстан", в подпрограмме 101 "Резерв Правительства Республики Казахстан на неотложные затраты" затраты уменьшить на сумму 3825236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Министерству финансов Республики Казахстан осуществить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