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1d268" w14:textId="971d2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акционерного общества "Банк Развития Казахстана"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октября 2006 года N 979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апреля 2001 года "О Банке Развития Казахстана"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Принять в установленном законодательством порядке в республиканскую собственность государственные пакеты акций акционерного общества "Банк Развития Казахстана" (далее - банк), находящиеся в коммунальной собственности 14 областей и городов Астаны и Алматы, в количестве 188632 (сто восемьдесят восемь тысяч шестьсот тридцать две) штуки на сумму 9431646000 (девять миллиардов четыреста тридцать один миллион шестьсот сорок шесть тысяч) тенге от общего количества объявленных акций.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индустрии и торговли Республики Казахстан в установленном законодательством порядке: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Комитетом государственного имущества и приватизации Министерства финансов Республики Казахстан и акиматами областей, городов Астаны и Алматы принять необходимые меры по приему-передаче пакетов акций банка, указанных в пункте 1 настоящего постановления, в республиканскую собственность;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приобретение акционерным обществом "Фонд устойчивого развития "Қазына" (далее - фонд) неразмещенных акций банка в количестве 61368 (шестьдесят одна тысяча триста шестьдесят восемь) штук за счет средств, выделяемых фонду на увеличение уставного капитала из республиканского бюджета в 2007 году.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