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5ac5" w14:textId="a3f5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6 июня 2006 года N 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октября 2006 года N 993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2006 года N 510 "О некоторых вопросах реализации пакета акций акционерного общества "Алматы Пауэр Консолидейтед".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