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6485" w14:textId="7336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утверждения уполномоченным органом договора присоединения к сетям телекоммуникаций общего пользования доминирующего оператора связи других сетей телекоммуникаций, определяющего условия оказания услуг присоединения, а также связанные с этим обязательства по взаимодействию сетей и пропуску трафика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2006 года N 996. Утратило силу постановлением Правительства Республики Казахстан от 14 мая 2009 года № 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14.05.2009 № 709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с изменениями, внесенными постановлением Правительства РК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5 июля 2004 года "О связи"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утверждения уполномоченным органом договора присоединения к сетям телекоммуникаций общего пользования доминирующего оператора связи других сетей телекоммуникаций, определяющего условия оказания услуг присоединения, а также связанные с этим обязательства по взаимодействию сетей и пропуску трафика.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Правительства РК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2006 года N 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Правил с изменениями, внесенными постановлением Правительства РК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Правила утверждения уполномоченным органом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договора присоединения к сетям телекоммуникаций общего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пользования доминирующего оператора связи других сетей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телекоммуникаций, определяющего условия оказания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присоединения, а также связанные с этим обязательства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взаимодействию сетей и пропуску трафика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Сноска. По всему тексту Правил слова "антимонопольным органом", "антимонопольному органу", "антимонопольный орган" заменены соответственно словами "уполномоченным органом", "уполномоченному органу", "уполномоченный орган" - постановлением Правительства РК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1. Настоящие Правила утверждения уполномоченным органом, осуществляющим государственное регулирование в сфере информатизации и в области связи (далее - уполномоченный орган) договора присоединения к сетям телекоммуникаций общего пользования доминирующего оператора связи других сетей телекоммуникаций, определяющего условия оказания услуг присоединения, а также связанные с этим обязательства по взаимодействию сетей и пропуску трафика (далее - Правила)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конкуренции и ограничении монополистической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
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связи </w:t>
      </w:r>
      <w:r>
        <w:rPr>
          <w:rFonts w:ascii="Times New Roman"/>
          <w:b w:val="false"/>
          <w:i w:val="false"/>
          <w:color w:val="000000"/>
          <w:sz w:val="28"/>
        </w:rPr>
        <w:t>
" (далее - законы).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Правительства РК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Понятия и термины, применяемые в настоящих Правилах, используются в значениях, определяемых в законах.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Порядок утверждения договора присоединения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Доминирующий оператор связи после заключения с любым оператором связи договора присоединения, являющегося публичным, в течение пяти календарных дней со дня заключения представляет его на утверждение уполномоченному органу.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рассматривает договор присоединения, представленный доминирующим оператором связи, в течение пятнадцати календарных дней с даты получения договора присоединения.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несоответствия договора присоединения требованиям антимонопольного законодательства Республики Казахстан, Уполномоченный орган направляет доминирующему оператору связи замечания и предложения об их устранении.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Доминирующий оператор связи в течение семи календарных дней со дня получения соответствующих замечаний и предложений принимает меры по их устранению и повторно вносит договор присоединения в уполномоченный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десяти календарных дней с даты получения договора присоединения принимает окончательное решение о его утверждении.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Разногласия между уполномоченным органом и доминирующим оператором связи в рамках настоящих Правил разрешаются в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