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bad94" w14:textId="a1bad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расследования нарушений антимонопольного законодательства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октября 2006 года N 999. Утратило силу постановлением Правительства Республики Казахстан от 9 февраля 2009 года N 123.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Правительства РК от 09.02.2009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123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16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7 июля 2006 года "О конкуренции и ограничении монополистической деятельности"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расследования нарушений антимонопольного законодательства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октября 2006 года N 999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проведения расследования нарушений антимонопольного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законодательства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расследования нарушений антимонопольного законодательства Республики Казахстан (далее - правила) разработаны в соответствии с Законом Республики Казахстан от 7 июля 2006 года "О конкуренции и ограничении монополистической деятельности" (далее - Закон) и определяют порядок проведения расследования нарушений, предусмотренных статьями
</w:t>
      </w:r>
      <w:r>
        <w:rPr>
          <w:rFonts w:ascii="Times New Roman"/>
          <w:b w:val="false"/>
          <w:i w:val="false"/>
          <w:color w:val="000000"/>
          <w:sz w:val="28"/>
        </w:rPr>
        <w:t xml:space="preserve"> 7, </w:t>
      </w:r>
      <w:r>
        <w:rPr>
          <w:rFonts w:ascii="Times New Roman"/>
          <w:b w:val="false"/>
          <w:i w:val="false"/>
          <w:color w:val="000000"/>
          <w:sz w:val="28"/>
        </w:rPr>
        <w:t>
 10 и
</w:t>
      </w:r>
      <w:r>
        <w:rPr>
          <w:rFonts w:ascii="Times New Roman"/>
          <w:b w:val="false"/>
          <w:i w:val="false"/>
          <w:color w:val="000000"/>
          <w:sz w:val="28"/>
        </w:rPr>
        <w:t xml:space="preserve"> 11 </w:t>
      </w:r>
      <w:r>
        <w:rPr>
          <w:rFonts w:ascii="Times New Roman"/>
          <w:b w:val="false"/>
          <w:i w:val="false"/>
          <w:color w:val="000000"/>
          <w:sz w:val="28"/>
        </w:rPr>
        <w:t>
 Закона.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субъектов рынка - физических и (или) юридических лиц Республики Казахстан, иностранных юридических лиц (их филиалов и представительств), осуществляющих предпринимательскую деятельность, а также государственных органов (далее - субъекты расследования).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Правила не применяются к отношениям, связанным с проведением проверок по вопросам соблюдения антимонопольного законодательства Республики Казахстан, а также уголовным производством.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проведения расследования нарушений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антимонопольного законодательства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Антимонопольный орган принимает решение о расследовании не позднее пятнадцати календарных дней со дня подписания справки о результатах проверки, содержащей информацию об имеющихся нарушениях антимонопольного законодательства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проведении расследования лица, уполномоченные на его проведение, руководствуются: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соответствующими нормативными правовыми актами по вопросам, явившимся основанием для принятия решения о проведении расследования;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статистическими и аналитическими данными по субъектам расследования;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документами и материалами, представляемыми субъектами расследования;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результатами проверок, в том числе проводимых в отношении других субъектов, относящимися к предмету расследования.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Началом расследования считается дата принятия антимонопольным органом решения о расследовании.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Решение антимонопольного органа о расследовании содержит: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должность, фамилию, имя и отчество лица (лиц), осуществляющего (осуществляющих) расследование;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указание основания к проведению расследования;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перечень субъектов рынка, государственных органов, вовлеченных в нарушение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срок проведения расследования.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Решение о расследовании подписывается руководителем антимонопольного органа либо иным уполномоченным им лицом, заверяется печатью антимонопольного органа и регистрируется в специальном журнале с учетом требований, предусмотренных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Должностное лицо антимонопольного органа в течение трех рабочих дней предъявляет решение о расследовании и служебное удостоверение субъекту рынка, государственному органу, в отношении которых проводится расследование, либо направляет данное решение почтовой связью на имя руководителя субъекта рынка, должностного лица государственного органа заказным письмом с уведомлением.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 требованию лиц, уполномоченных на проведение расследования, субъект расследования может предоставить для работы необходимое помещение, оказать иное содействие в проведении расследования.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нахождения материалов, изучаемых лицами, уполномоченными на проведение расследования на территории субъекта расследования, последний обеспечивает сохранность исследуемых материалов.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воспрепятствовании субъектом расследования доступу лицам, уполномоченным на проведение расследования, на территорию или помещение составляется протокол, который подписывается должностным лицом антимонопольного органа, проводящим расследование, и руководителем субъекта рынка, должностным лицом государственного органа. При отказе от подписания указанного протокола руководитель субъекта рынка, должностное лицо государственного органа обязаны дать письменные объяснения причин отказа.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Воспрепятствование доступу лицам, уполномоченным на проведение расследования, на указанные территории или помещения, а также отказ от подписания протокола не является основанием для отмены расследования.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Расследование может проводиться только теми лицами, которые указаны в решении антимонопольного органа о проведении расследования.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ходе расследования лицами, уполномоченными на его проведение изучаются документы, а также переписка, пометки, иллюстрации (карты, диаграммы, рисунки, схемы), фотографии, голограммы, кино-, видеофильмы, звуковые записи, объяснения лиц, имеющие отношение к предмету расследования.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Расследование заканчивается составлением заключения о результатах расследования, которое содержит: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расследования;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 и дату решения о расследовании;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дату начала и окончания расследования;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должность, фамилию, имя и отчество лица (лиц), осуществляющего (осуществляющих) расследование;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основания проведения расследования;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выявленных нарушений антимонопольного законодательства Республики Казахстан со ссылкой на соответствующие нормы Закона, либо указание об их отсутствии;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прилагаемых к заключению документов, являющихся доказательством факта нарушения либо отсутствия нарушения закона;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подписи лиц, проводивших расследование, а также субъектов расследования.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Заключение составляется в двух экземплярах, один из которых вручается субъекту расследования.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случае наличия замечаний и (или) возражений по результатам расследования, субъект расследования излагает их в письменном виде.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Расследование заканчивается не позднее чем в двухмесячный срок со дня принятия решения о расследовании.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дополнительного расследования должностное лицо антимонопольного органа, ответственное за проведение расследования, представляет руководителю антимонопольного органа служебную записку с изложением результатов проделанной работы и обоснований необходимости продления сроков расследования.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Руководитель антимонопольного органа вправе принять решение о продлении срока расследования, которое не может превышать тридцать календарных дней.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Копия решения о продлении срока расследования направляется почтовой связью на имя руководителя субъекта рынка или должностного лица государственного органа, в отношении которого проводится расследование, заказным письмом с уведомлением либо вручается руководителю субъекта рынка или должностному лицу государственного органа.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На основании заключения по результатам расследования нарушений Закона антимонопольный орган принимает одно из следующих решений: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 отсутствии оснований в возбуждении дела об административном правонарушении;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 возбуждении дела об административном правонарушении;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 передаче материалов в правоохранительные органы для возбуждения уголовного дела;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 вынесении предписания об устранении нарушений Закона.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Расследование завершается в день вручения заключения о результатах расследования субъекту расследования.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