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95ca3" w14:textId="c795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 и внесении дополнения и изменений в постановление Правительства Республики Казахстан от 9 декабря 2005 года N 1228</w:t>
      </w:r>
    </w:p>
    <w:p>
      <w:pPr>
        <w:spacing w:after="0"/>
        <w:ind w:left="0"/>
        <w:jc w:val="both"/>
      </w:pPr>
      <w:r>
        <w:rPr>
          <w:rFonts w:ascii="Times New Roman"/>
          <w:b w:val="false"/>
          <w:i w:val="false"/>
          <w:color w:val="000000"/>
          <w:sz w:val="28"/>
        </w:rPr>
        <w:t>Постановление Правительства Республики Казахстан от 18 октября 2006 года N 1003</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22 ноября 2005 года "О республиканском бюджете на 2006 год",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27 декабря 2004 года N 1405 "Об утверждении Правил использования резервов Правительства Республики Казахстан и местных исполнительных органов"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Выделить Министерству культуры и информации Республики Казахстан из резерва Правительства Республики Казахстан, предусмотренного в республиканском бюджете на 2006 год на неотложные затраты 54121000 (пятьдесят четыре миллиона сто двадцать одна тысяча) тенге для оплаты услуг по обеспечению подготовки и проведения двенадцатой сессии Ассамблеи народов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декабря 2005 года N 1228 "О реализации Закона Республики Казахстан "О республиканском бюджете на 2006 год" следующие дополнение и изменения:
</w:t>
      </w:r>
      <w:r>
        <w:br/>
      </w:r>
      <w:r>
        <w:rPr>
          <w:rFonts w:ascii="Times New Roman"/>
          <w:b w:val="false"/>
          <w:i w:val="false"/>
          <w:color w:val="000000"/>
          <w:sz w:val="28"/>
        </w:rPr>
        <w:t>
      в 
</w:t>
      </w:r>
      <w:r>
        <w:rPr>
          <w:rFonts w:ascii="Times New Roman"/>
          <w:b w:val="false"/>
          <w:i w:val="false"/>
          <w:color w:val="000000"/>
          <w:sz w:val="28"/>
        </w:rPr>
        <w:t xml:space="preserve"> приложении 1 </w:t>
      </w:r>
      <w:r>
        <w:rPr>
          <w:rFonts w:ascii="Times New Roman"/>
          <w:b w:val="false"/>
          <w:i w:val="false"/>
          <w:color w:val="000000"/>
          <w:sz w:val="28"/>
        </w:rPr>
        <w:t>
 к указанному постановлению:
</w:t>
      </w:r>
      <w:r>
        <w:br/>
      </w:r>
      <w:r>
        <w:rPr>
          <w:rFonts w:ascii="Times New Roman"/>
          <w:b w:val="false"/>
          <w:i w:val="false"/>
          <w:color w:val="000000"/>
          <w:sz w:val="28"/>
        </w:rPr>
        <w:t>
      в разделе II "Затраты":
</w:t>
      </w:r>
      <w:r>
        <w:br/>
      </w:r>
      <w:r>
        <w:rPr>
          <w:rFonts w:ascii="Times New Roman"/>
          <w:b w:val="false"/>
          <w:i w:val="false"/>
          <w:color w:val="000000"/>
          <w:sz w:val="28"/>
        </w:rPr>
        <w:t>
      в функциональной группе 08 "Культура, спорт, туризм и информационное пространство":
</w:t>
      </w:r>
      <w:r>
        <w:br/>
      </w:r>
      <w:r>
        <w:rPr>
          <w:rFonts w:ascii="Times New Roman"/>
          <w:b w:val="false"/>
          <w:i w:val="false"/>
          <w:color w:val="000000"/>
          <w:sz w:val="28"/>
        </w:rPr>
        <w:t>
      по администратору 206 "Министерство культуры и информации Республики Казахстан" дополнить программой следующего содержания:
</w:t>
      </w:r>
      <w:r>
        <w:br/>
      </w: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
</w:t>
      </w:r>
      <w:r>
        <w:br/>
      </w:r>
      <w:r>
        <w:rPr>
          <w:rFonts w:ascii="Times New Roman"/>
          <w:b w:val="false"/>
          <w:i w:val="false"/>
          <w:color w:val="000000"/>
          <w:sz w:val="28"/>
        </w:rPr>
        <w:t>
      в функциональной группе 08 "Культура, спорт, туризм и информационное пространство", в подфункции 09 "Прочие услуги по организации культуры, спорта, туризма и информационного пространства", по администратору 206 "Министерство культуры и информации Республики Казахстан" затраты по программе 109 "Проведение мероприятий за счет резерва Правительства Республики Казахстан на неотложные затраты" увеличить на сумму 54121000 (пятьдесят четыре миллиона сто двадцать одна тысяча) тенге для оплаты услуг по обеспечению подготовки и проведения двенадцатой сессии Ассамблеи народов Казахстана;
</w:t>
      </w:r>
      <w:r>
        <w:br/>
      </w:r>
      <w:r>
        <w:rPr>
          <w:rFonts w:ascii="Times New Roman"/>
          <w:b w:val="false"/>
          <w:i w:val="false"/>
          <w:color w:val="000000"/>
          <w:sz w:val="28"/>
        </w:rPr>
        <w:t>
      в функциональной группе 13 "Прочие", в подфункции 09 "Прочие", по администратору 217 "Министерство финансов Республики Казахстан" в программе 010 "Резерв Правительства Республики Казахстан", в подпрограмме 101 "Резерв Правительства Республики Казахстан на неотложные затраты" затраты уменьшить на сумму 54121000 (пятьдесят четыре миллиона сто двадцать одна тысяча)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Министерству финансов Республики Казахстан осуществить контроль за целевым использованием выделенных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