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91c3" w14:textId="cda9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апреля 2006 года N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2006 года N 1013.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2006 года N 257 "О составе Совета директоров акционерного общества "Казахстанский холдинг по управлению государственными активами "Самрук"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"Джаксыбеков Адильбек Рыскельдинович - Руководитель Администрации Президента Республики Казахстан, председатель"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"Ричард Эванс - независимый директор, председатель".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