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df53" w14:textId="9f7d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государственных пакетов акций некоторых акционерных обществ в уставный капитал акционерного общества "Казахстанский холдинг по управлению государственными активами "Самрук"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2006 года N 1020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и бюджетного планирования Республики Казахстан совместно с Комитетом государственного имущества и приватизации Министерства финансов Республики Казахстан после выполнения мероприятий, указанных в пункте 2 настоящего постановления, в установленном законодательством порядке обеспечить увеличение количества объявленных акций акционерного общества "Казахстанский холдинг по управлению государственными активами "Самрук" (далее - АО "Холдинг "Самрук") и оплату размещаемых акций путем передачи государственных пакетов акций акционерных обществ, указанных в приложении к настоящему постановлению (далее - акционерные общества).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проведение оценки государственных пакетов акций акционерных обществ, передаваемых в оплату размещаемых акций АО "Холдинг "Самрук".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24 октября 2006 года N 1020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Перечень с изменениями, внесенными постановлениями Правительства РК от 28 декабря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1403 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акционерных обществ,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пакеты акций которых передаются в оплату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размещаемых акций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"Казахстанский холдинг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государственными активами "Самрук"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47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венный пакет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акций, (%)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"КазКуат"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"Экибастузский энергоцентр"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энергетики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академика Ш.Ч. Чокина"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"Бухтарминская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гидроэлектростанция"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"Казахстанский оператор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и мощности"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"Шульбинская ГЭС"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92,13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"Усть-Каменогорская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гидроэлектростанция"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89,99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28 декабря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2006 года N 1299)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"Эйр Астана"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"Мангистауская распределительная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электросетевая компания"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94,25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морская судоходная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"Казмортрансфлот"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Инжиниринг"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(Kazakhstan engineering)"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"Майкаинзолото"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"Аэропорт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"Международный аэропорт Актобе"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28 декабря 2006 года N 1299)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29 декабря 2007 года  N 1403)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наук имени 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Бектурова"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органического катализа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электрохимии имени Д.В.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Сокольского"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