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e225" w14:textId="710e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2006 года N  1026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туризма и спорта Республики Казахстан из резерва Правительства Республики Казахстан, предусмотренного в республиканском бюджете на 2006 год на неотложные затраты, 150000000 (сто пятьдесят миллионов) тенге на материально-техническое оснащение, информационно-техническое обеспечение, текущий ремонт и содержание здания, расположенного по адресу: город Астана, проспект Абая, 33 (бывшее здание Сената Парламента Республики Казахстан).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