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866d" w14:textId="0bb8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справки органа гидрометеорологической службы и (или) уполномоченного государственного органа в области чрезвычайных ситуаций природного и техногенного характера, подтверждающей факт неблагоприятного природного явления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2006 года N 1032. Утратило силу постановлением Правительства Республики Казахстан от 28 сентября 2015 года №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сельского хозяйства Республики Казахстан от 27 февраля 2015 года № 9-2/156.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2006 года "О внесении изменений и дополнений в Закон Республики Казахстан "Об обязательном страховании в растениеводстве"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  Утвердить прилагаемую типовую форму справки органа гидрометеорологической службы и (или) уполномоченного государственного органа в области чрезвычайных ситуаций природного и техногенного характера, подтверждающей факт неблагоприятного природного явления.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2006 года N 1032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 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страхователя, иного заинтересованного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 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____________________________________________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Типовая форма справки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органа гидрометеорологической службы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
уполномоченного государственного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чрезвычайных ситуаций природного и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техногенного характера, подтверждающей факт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неблагоприятного природного явления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3"/>
      </w:tblGrid>
      <w:tr>
        <w:trPr>
          <w:trHeight w:val="450" w:hRule="atLeast"/>
        </w:trPr>
        <w:tc>
          <w:tcPr>
            <w:tcW w:w="1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неблагоприятного природного 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Заключение: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_____________________________________ подтверждает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органа гидрометеорологической службы)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 неблагоприятного природного явления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неблагоприятного природного явления, предусмотренного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Закона "Об обязательном страховании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растениеводстве").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сельхозпроизводителя)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______________________ области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период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(определение неблагоприятного природного явления, повлекшего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ущерб посевам сельскохозяйственных культур)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органа гидрометеорологической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службы и (или)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чрезвычайных ситуаций природного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техногенного характера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(Ф.И.О.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