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c1b1" w14:textId="dacc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января 2004 года N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2006 года N 1033. Утратило силу постановлением Правительства Республики Казахстан от 12 октября 2009 года N 1559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12.10.2009 </w:t>
      </w:r>
      <w:r>
        <w:rPr>
          <w:rFonts w:ascii="Times New Roman"/>
          <w:b w:val="false"/>
          <w:i w:val="false"/>
          <w:color w:val="000000"/>
          <w:sz w:val="28"/>
        </w:rPr>
        <w:t>N 1559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января 2004 года N 15 "Об утверждении Правил аккредитации в области здравоохранения" (САПП Республики Казахстан, 2004 г., N 1, ст. 7),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аккредитации в области здравоохранения, утвержденные указанным постановлением, изложить в новой редакции согласно приложению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2006 года N 1033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января 2004 года N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аккредитации в области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в области здравоохранения (далее - Правила)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2003 года "О системе здравоохранения" и устанавливают порядок проведения аккредитации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Аккредитацию проходят субъекты здравоохранения, осуществляющие медицинскую деятельность, и субъекты в сфере обращения лекарственных средств, осуществляющие фармацевтическую деятельность в целях признания особого статуса и правомочий для осуществления медицинской и фармацевтической деятельности (далее - субъекты здравоохранения), а также физические и юридические лица для проведения независимой экспертной оценки деятельности субъектов здравоохранения (далее - физические и юридические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Аккредитация субъектов здравоохранения проводится на основе внешней комплексной оценки на соответствие их деятельности установленным стандартам аккредитации для повышения имиджа и статуса субъекта здравоохранения, а также возможности принять участие в размещении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Аккредитация физических и юридических лиц для проведения независимой экспертизы деятельности субъектов здравоохранения проводится на основе комплексной оценки их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области здравоохранения осуществляют аккредитацию: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субъектов здравоохранения и физических, юридических лиц - государственный орган по контролю в сфере оказания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субъектов в сфере обращения лекарственных средств - государственный орган в сфере обращения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эффективного осуществления аккредитации создаются аккредитационные комиссии (далее - комиссии). Состав и положение о Комиссиях утверждаются приказом руководителя соответствующего государственного органа (далее - аккредитующий орган).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Аккредитующий орган формирует банк данных аккредитованных субъектов.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проведения аккредитации физических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юридических лиц для проведения независимой экспертной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оценки деятельности субъектов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прохождения аккредитации физические и юридические лица представляют в аккредитующий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прохождение аккредитации по форме, утвержденной аккредитующим органом с указанием заявляемой области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удостоверения личности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специалистов, которые будут принимать участие в независимой экспертизе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индивидуального предпринимателя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учредительных документов и свидетельства о государственной регистрации юридического лица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лицензии на право осуществления медицинской, врачебной деятельности с приложениями, в случае осуществления деятельности, подлежащей лицензированию;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диплома о высшем профессиональном образовании (для юридических лиц - специалистов, которые будут принимать участие в независимой экспертизе);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 о наличии ученых степеней, званий при их наличии (для юридических лиц - специалистов, которые будут принимать участие в независимой экспертизе);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сертификатов о присвоении первой или высшей квалификационных категорий (для юридических лиц - специалистов, которые будут принимать участие в независимой экспертизе);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трудовой книжки, подтверждающей наличие стажа работы в практическом здравоохранении по специальности не менее 7 лет (для юридических лиц - специалистов, которые будут принимать участие в независимой экспертизе);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характеристику с места работы (основного) или рекомендации профессиональных медицинских ассоциаций или научных организаций в области здравоохранения или организаций медицинского образования (не менее двух)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 о повышении квалификации и (или) переподготовки, в том числе по вопросам проведения экспертизы, в научных организациях в области здравоохранения и организациях медицинского образования за последние 5 лет (для юридических лиц - специалистов, которые будут принимать участие в независимой экспертизе).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рассмотрения документов с момента регистрации заявления на прохождение аккредитации до вынесения соответствующего решения аккредитующим органом не превышает 30 календарных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Рассмотрение документов, а также определение степени компетентности субъекта аккредитации, включая знание законодательства Республики Казахстан в области здравоохранения и в заявляемой области аккредитации независимого эксперта, определение профессионального уровня осуществляются на заседании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итогам заседания Комиссии аккредитующий орган принимает решение об аккредитации (или отказе в аккредитации) и о выдаче (отказе в выдаче) свидетельства об аккредитации.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Субъекту, прошедшему аккредитацию, выдается свидетельство об аккредитации по форме, утвержденной аккредитующим органом, сроком на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действия свидетельства об аккредитации независимый эксперт представляет документы, указанные в пункте 6 настоящих Правил, и письменный отчет о работе за 3 года, содержащий информацию об экспертной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выдаче свидетельства об аккредитации отказывается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всех документов, требуемых в соответствии с пунктом 6 настоящих Правил, а также наличие в представленных документах неполной, искаженной или недостоверной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неудовлетворительные результаты собеседования по итогам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обоснованных жалоб граждан и юридических лиц на деятельность физического или юридического лица в государственные органы в области здравоохранения и (или) иные государственные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решения суда о запрете на занятие деятельностью по заявляемому виду в отношении физического или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Порядок проведения аккредитации субъектов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Субъекты здравоохранения для прохождения аккредитации представляют в аккредитующий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утвержденной аккредитующим органом, с указанием заявляемой области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лицензии с приложением на право осуществления медицинской, врачебной и (или) фармацевтической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заверенные копии удостоверения личности и свидетельство о государственной регистрации индивидуального предпринимателя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заверенные копии учредительных документов и свидетельства о государственной регистрации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заключения экспертизы о соответствии стандартам аккредитации, утвержденным уполномоченным органом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экспертизы представляется аккредитуемому субъекту здравоохранения независимыми экспертами, аккредитованными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рассмотрения документов с момента регистрации заявления на прохождение аккредитации до вынесения соответствующего решения аккредитующим органом не превышает 30 календарных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Рассмотрение документов, представленных субъектами здравоохранения, осуществляется на заседании Комиссии в соответствии с ее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итогам изучения Комиссией документов субъекта здравоохранения аккредитующий орган принимает решения об аккредитации (или отказе в аккредитации) и выдаче (отказе в выдаче) свидетельства об аккредитации.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Субъекту здравоохранения, прошедшему аккредитацию, выдается свидетельство об аккредитации по форме, утвержденной аккредитующим органом, сроком на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действия свидетельства об аккредитации субъект здравоохранения представляет документы, указанные в пункте 12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выдаче свидетельства об аккредитации отказывается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всех документов, требуемых в соответствии с пунктом 12 настоящих Правил, а также наличие в представленных документах неполной, искаженной или недостоверной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субъекта здравоохранения установленным стандартам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обоснованных жалоб граждан и юридических лиц на деятельность субъекта здравоохранения в государственные органы в области здравоохранения и (или) иные государственные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субъекта здравоохранения имеется решение суда о запрете на занятие деятельностью по заявляемому виду.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Приостановление и отзыв свидетельства об аккредитации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Приостановление действия свидетельства об аккредитации осуществляется аккредитующим органом сроком до шести месяцев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обнаружения недостоверных или искаженных данных в документах, представленных для получения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приостановления действия лицензии на право осуществления медицинской, врачебной и (или) фармацевтической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своевременном устранении субъектом здравоохранения нарушений, повлекших приостановление действия свидетельства об аккредитации, его действие возобновляется аккредитующим органом на основании рекомендации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Действие свидетельства об аккредитации независимого эксперта приостанавливается также в случаях установления фактов: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некачественного проведения независимой экспертизы, при этом заключение о некачественном проведении независимой экспертизы выносится в порядке, установленном аккредитующим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законодательства Республики Казахстан в области здравоохранения при проведении независимой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неподтверждения фактов, повлекших приостановление действия свидетельства об аккредитации независимого эксперта, действие свидетельства об аккредитации возобновляется аккредитующим органом на основании рекомендации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Отзыв свидетельства об аккредитации независимого эксперта осуществляется аккредитующим органом по решению Комиссии в случаях установления фактов: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лицензии на право осуществления медицинской и врачебной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в заключениях независимого эксперта ложных и недостоверных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повторного некачественного проведения независимой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повторного нарушения законодательства Республики Казахстан в области здравоохранения при проведении независимой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Отзыв свидетельства об аккредитации субъекта здравоохранения осуществляется аккредитующим органом по решению Комиссии в случаях установления фактов: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лицензии на право осуществления медицинской, врачебной и (или) фармацевтической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субъекта здравоохранения стандартам аккредитации, утвержденным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изменения фамилии, имени, отчества физического лица и (или) наименования, организационно-правовой формы и местонахождения юридического лица, аккредитованные субъекты подают заявление в аккредитующий орган о переоформлении свидетельства об аккредитации с приложением документов, подтверждающих указанные сведения, и документов, указанных в пунктах 6 и 12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Аккредитующий орган в течение 15 рабочих дней со дня подачи соответствующего письменного заявления переоформляет свидетельство об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свидетельство об аккредитации, выданное ранее, признается утратившим силу и возвращается в аккредитующий орган с внесением соответствующей информации в банк данных аккредитованных субъектов.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утери свидетельства об аккредитации аккредитующий орган по письменному заявлению аккредитованного субъекта в срок до 10 рабочих дней выдает дубликат свидетельства об аккредитации.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Аккредитующий орган обеспечивает изготовление, учет и хранение бланков свидетельств об аккредитации и приложений.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Неаккредитованный субъект подает заявление на прохождение повторной аккредитации не ранее, чем через 12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Решение аккредитующего органа об аккредитации либо об отказе в аккредитации субъектами здравоохранения, а также физическими и юридическими лицами может быть обжаловано в установленном законодательством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