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df4" w14:textId="7853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Армения о сотрудничестве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Армения о сотрудничестве в области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культуры и информации Республики Казахстан Ертысбаева Ермухамета Кабидиновича подписать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культуры,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Армения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Армения,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и укреплению существующих между двумя странами дружественных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сотрудничество в области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развивают сотрудничество в представляющих взаимный интерес сферах культуры, поощряя,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театральными, музыкальными коллективами, отдельными солистами и исполнителями;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кинематографии: обмен информацией о кинопроизводящих, кинодемонстрационных организациях и предприятиях, обмен кинофильмами, участие в кинофестивалях и кинофорумах, содействие прямым контактам кинематографических организаций, творческих союзов и деятелей киноискусства;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международных фестивалях, организуемых одной из Сторон, обмен художественными выставками и выставками народного творчества.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поощряют сотрудничество и обмен информацией между музеями, библиотеками и архивами обеих стран, в соответствии с национальными законодательствами государств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организуют двусторонние семинары и симпозиумы по вопросам сохранения культурного наследия с участием отдельных специалистов соответствующих государственных и общественных организаций.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оказывают содействие участию своих представителей в международных конференциях, встречах и конкурсах по вопросам культуры, организуемых в государствах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поощряют проведение встреч деятелей культуры, обмен опытом и специалистами в области художественного образования, а также совместные культурные программы.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виды деятельности, предусмотренные настоящим Соглашением, должны осуществляться и финансироваться согласно национальным законодательствам государств Сторон. При этом, каждая Сторона самостоятельно несет все расходы, связанные с реализацией настоящего Соглашения, если в каждом отдельном случае не будет оговорен иной порядок финансирования затрат.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Соглашение, по взаимному согласию Сторон, могут вноситься изменения и дополнения, которые оформляются отдельными Протоколами, являющимися его неотъемлемыми частями, и вступают в силу в порядке, установленном статьей 8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пяти лет и продлевается на следующие пятилетние периоды, если ни одна из Сторон за шесть месяцев до истечения очередного пятилетнего периода не уведомит другую Сторону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_________ "___" _______ 2006 г., в двух подлинных экземплярах, каждый на казахском, армянском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 Республики Армения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