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084c" w14:textId="a6d0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Межправительственного соглашения по сети Трансазиатских железных дорог</w:t>
      </w:r>
    </w:p>
    <w:p>
      <w:pPr>
        <w:spacing w:after="0"/>
        <w:ind w:left="0"/>
        <w:jc w:val="both"/>
      </w:pPr>
      <w:r>
        <w:rPr>
          <w:rFonts w:ascii="Times New Roman"/>
          <w:b w:val="false"/>
          <w:i w:val="false"/>
          <w:color w:val="000000"/>
          <w:sz w:val="28"/>
        </w:rPr>
        <w:t>Постановление Правительства Республики Казахстан от 7 ноября 2006 года N 1058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прилагаемый проект Межправительственного соглашения по сети Трансазиатских железных дорог. </w:t>
      </w:r>
      <w:r>
        <w:br/>
      </w:r>
      <w:r>
        <w:rPr>
          <w:rFonts w:ascii="Times New Roman"/>
          <w:b w:val="false"/>
          <w:i w:val="false"/>
          <w:color w:val="000000"/>
          <w:sz w:val="28"/>
        </w:rPr>
        <w:t xml:space="preserve">
      2. Уполномочить Чрезвычайного и Полномоченного Посла Республики Казахстан в Республике Корея Бакишева Дулата Хангереевича подписать от имени Правительства Республики Казахстан Межправительственное соглашение по сети Трансазиатских железных дорог. </w:t>
      </w:r>
      <w:r>
        <w:br/>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Экономическая и социальная комиссия </w:t>
      </w:r>
      <w:r>
        <w:br/>
      </w:r>
      <w:r>
        <w:rPr>
          <w:rFonts w:ascii="Times New Roman"/>
          <w:b/>
          <w:i w:val="false"/>
          <w:color w:val="000000"/>
        </w:rPr>
        <w:t xml:space="preserve">
для Азии и Тихого океана  Межправительственное соглашение </w:t>
      </w:r>
      <w:r>
        <w:br/>
      </w:r>
      <w:r>
        <w:rPr>
          <w:rFonts w:ascii="Times New Roman"/>
          <w:b/>
          <w:i w:val="false"/>
          <w:color w:val="000000"/>
        </w:rPr>
        <w:t xml:space="preserve">
по сети Трансазиатских железных дорог </w:t>
      </w:r>
    </w:p>
    <w:p>
      <w:pPr>
        <w:spacing w:after="0"/>
        <w:ind w:left="0"/>
        <w:jc w:val="both"/>
      </w:pPr>
      <w:r>
        <w:rPr>
          <w:rFonts w:ascii="Times New Roman"/>
          <w:b w:val="false"/>
          <w:i w:val="false"/>
          <w:color w:val="000000"/>
          <w:sz w:val="28"/>
        </w:rPr>
        <w:t xml:space="preserve">      Договаривающиеся Стороны, </w:t>
      </w:r>
      <w:r>
        <w:br/>
      </w:r>
      <w:r>
        <w:rPr>
          <w:rFonts w:ascii="Times New Roman"/>
          <w:b w:val="false"/>
          <w:i w:val="false"/>
          <w:color w:val="000000"/>
          <w:sz w:val="28"/>
        </w:rPr>
        <w:t xml:space="preserve">
      сознавая необходимость стимулирования и развития международных железнодорожных перевозок в Азии и между Азией и соседними регионами, </w:t>
      </w:r>
      <w:r>
        <w:br/>
      </w:r>
      <w:r>
        <w:rPr>
          <w:rFonts w:ascii="Times New Roman"/>
          <w:b w:val="false"/>
          <w:i w:val="false"/>
          <w:color w:val="000000"/>
          <w:sz w:val="28"/>
        </w:rPr>
        <w:t xml:space="preserve">
      учитывая ожидаемое увеличение международных перевозок товаров вследствие расширения международной торговли в ходе происходящего процесса глобализации, </w:t>
      </w:r>
      <w:r>
        <w:br/>
      </w:r>
      <w:r>
        <w:rPr>
          <w:rFonts w:ascii="Times New Roman"/>
          <w:b w:val="false"/>
          <w:i w:val="false"/>
          <w:color w:val="000000"/>
          <w:sz w:val="28"/>
        </w:rPr>
        <w:t xml:space="preserve">
      напоминая о сотрудничестве между странами-членами Экономической и социальной комиссии для Азии и Тихого океана Организации Объединенных Наций (далее - ЭСКАТО ООН) в деле формирования и введения в эксплуатацию сети Трансазиатских железных дорог, </w:t>
      </w:r>
      <w:r>
        <w:br/>
      </w:r>
      <w:r>
        <w:rPr>
          <w:rFonts w:ascii="Times New Roman"/>
          <w:b w:val="false"/>
          <w:i w:val="false"/>
          <w:color w:val="000000"/>
          <w:sz w:val="28"/>
        </w:rPr>
        <w:t xml:space="preserve">
      полагая, что для укрепления связей и развития международной торговли и туризма между членами ЭСКАТО ООН необходимо развивать сеть Трансазиатских железных дорог, включая станции и контейнерные терминалы международного значения, в соответствии с требованиями к международным перевозкам и охране окружающей среды, </w:t>
      </w:r>
      <w:r>
        <w:br/>
      </w:r>
      <w:r>
        <w:rPr>
          <w:rFonts w:ascii="Times New Roman"/>
          <w:b w:val="false"/>
          <w:i w:val="false"/>
          <w:color w:val="000000"/>
          <w:sz w:val="28"/>
        </w:rPr>
        <w:t xml:space="preserve">
      учитывая также роль железных дорог как важного компонента эффективной международной системы интермодального транспорта, особенно в удовлетворении специфических потребностей не имеющих выхода к морю и транзитных стран, </w:t>
      </w:r>
      <w:r>
        <w:br/>
      </w:r>
      <w:r>
        <w:rPr>
          <w:rFonts w:ascii="Times New Roman"/>
          <w:b w:val="false"/>
          <w:i w:val="false"/>
          <w:color w:val="000000"/>
          <w:sz w:val="28"/>
        </w:rPr>
        <w:t xml:space="preserve">
      договорились о нижеследующем: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Определение железнодорожных линий </w:t>
      </w:r>
      <w:r>
        <w:br/>
      </w:r>
      <w:r>
        <w:rPr>
          <w:rFonts w:ascii="Times New Roman"/>
          <w:b w:val="false"/>
          <w:i w:val="false"/>
          <w:color w:val="000000"/>
          <w:sz w:val="28"/>
        </w:rPr>
        <w:t>
</w:t>
      </w:r>
      <w:r>
        <w:rPr>
          <w:rFonts w:ascii="Times New Roman"/>
          <w:b/>
          <w:i w:val="false"/>
          <w:color w:val="000000"/>
          <w:sz w:val="28"/>
        </w:rPr>
        <w:t xml:space="preserve">                международного значения </w:t>
      </w:r>
    </w:p>
    <w:bookmarkEnd w:id="2"/>
    <w:p>
      <w:pPr>
        <w:spacing w:after="0"/>
        <w:ind w:left="0"/>
        <w:jc w:val="both"/>
      </w:pPr>
      <w:r>
        <w:rPr>
          <w:rFonts w:ascii="Times New Roman"/>
          <w:b w:val="false"/>
          <w:i w:val="false"/>
          <w:color w:val="000000"/>
          <w:sz w:val="28"/>
        </w:rPr>
        <w:t>      Для целей настоящего соглашения термин "железнодорожные линии международного значения", применяемый в  </w:t>
      </w:r>
      <w:r>
        <w:rPr>
          <w:rFonts w:ascii="Times New Roman"/>
          <w:b w:val="false"/>
          <w:i w:val="false"/>
          <w:color w:val="000000"/>
          <w:sz w:val="28"/>
        </w:rPr>
        <w:t xml:space="preserve">приложении 1 </w:t>
      </w:r>
      <w:r>
        <w:rPr>
          <w:rFonts w:ascii="Times New Roman"/>
          <w:b w:val="false"/>
          <w:i w:val="false"/>
          <w:color w:val="000000"/>
          <w:sz w:val="28"/>
        </w:rPr>
        <w:t xml:space="preserve">к настоящему Межправительственному соглашению относится к: </w:t>
      </w:r>
      <w:r>
        <w:br/>
      </w:r>
      <w:r>
        <w:rPr>
          <w:rFonts w:ascii="Times New Roman"/>
          <w:b w:val="false"/>
          <w:i w:val="false"/>
          <w:color w:val="000000"/>
          <w:sz w:val="28"/>
        </w:rPr>
        <w:t xml:space="preserve">
      а) железнодорожным линиям, используемым в настоящее время для регулярных международных перевозок; </w:t>
      </w:r>
      <w:r>
        <w:br/>
      </w:r>
      <w:r>
        <w:rPr>
          <w:rFonts w:ascii="Times New Roman"/>
          <w:b w:val="false"/>
          <w:i w:val="false"/>
          <w:color w:val="000000"/>
          <w:sz w:val="28"/>
        </w:rPr>
        <w:t xml:space="preserve">
      b) железнодорожным линиям как действующим, строящимся, так и планируемым, предназначенным к использованию для регулярных международных перевозок; </w:t>
      </w:r>
      <w:r>
        <w:br/>
      </w:r>
      <w:r>
        <w:rPr>
          <w:rFonts w:ascii="Times New Roman"/>
          <w:b w:val="false"/>
          <w:i w:val="false"/>
          <w:color w:val="000000"/>
          <w:sz w:val="28"/>
        </w:rPr>
        <w:t xml:space="preserve">
      c) паромным переправам, обеспечивающим непрерывные перевозки по морям или озерам между терминалами в разных государствах или внутри одного государства; </w:t>
      </w:r>
      <w:r>
        <w:br/>
      </w:r>
      <w:r>
        <w:rPr>
          <w:rFonts w:ascii="Times New Roman"/>
          <w:b w:val="false"/>
          <w:i w:val="false"/>
          <w:color w:val="000000"/>
          <w:sz w:val="28"/>
        </w:rPr>
        <w:t xml:space="preserve">
      d) пограничным переходам, пунктам стыковки железных дорог с различной шириной колеи, паромным терминалам и соединенным с железной дорогой контейнерным терминалам, на которых предусмотрены возможности/услуги по таможенной очистке грузов.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Утверждение сети Трансазиатских железных </w:t>
      </w:r>
      <w:r>
        <w:br/>
      </w:r>
      <w:r>
        <w:rPr>
          <w:rFonts w:ascii="Times New Roman"/>
          <w:b w:val="false"/>
          <w:i w:val="false"/>
          <w:color w:val="000000"/>
          <w:sz w:val="28"/>
        </w:rPr>
        <w:t>
</w:t>
      </w:r>
      <w:r>
        <w:rPr>
          <w:rFonts w:ascii="Times New Roman"/>
          <w:b/>
          <w:i w:val="false"/>
          <w:color w:val="000000"/>
          <w:sz w:val="28"/>
        </w:rPr>
        <w:t xml:space="preserve">                 дорог </w:t>
      </w:r>
    </w:p>
    <w:bookmarkEnd w:id="3"/>
    <w:p>
      <w:pPr>
        <w:spacing w:after="0"/>
        <w:ind w:left="0"/>
        <w:jc w:val="both"/>
      </w:pPr>
      <w:r>
        <w:rPr>
          <w:rFonts w:ascii="Times New Roman"/>
          <w:b w:val="false"/>
          <w:i w:val="false"/>
          <w:color w:val="000000"/>
          <w:sz w:val="28"/>
        </w:rPr>
        <w:t>      Договаривающиеся Стороны (далее - Стороны), с этой целью утверждают железнодорожные линии международного значения, перечисленные в  </w:t>
      </w:r>
      <w:r>
        <w:rPr>
          <w:rFonts w:ascii="Times New Roman"/>
          <w:b w:val="false"/>
          <w:i w:val="false"/>
          <w:color w:val="000000"/>
          <w:sz w:val="28"/>
        </w:rPr>
        <w:t xml:space="preserve">приложении 1 </w:t>
      </w:r>
      <w:r>
        <w:rPr>
          <w:rFonts w:ascii="Times New Roman"/>
          <w:b w:val="false"/>
          <w:i w:val="false"/>
          <w:color w:val="000000"/>
          <w:sz w:val="28"/>
        </w:rPr>
        <w:t xml:space="preserve">к Межправительственному соглашению по сети Трансазиатских железных дорог (далее - Межправительственное соглашение), в качестве скоординированного плана развития железнодорожных линий международного значения, который они намерены выполнять в рамках своих внутригосударственных программ.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Развитие сети Трансазиатских железных дорог </w:t>
      </w:r>
    </w:p>
    <w:bookmarkEnd w:id="4"/>
    <w:p>
      <w:pPr>
        <w:spacing w:after="0"/>
        <w:ind w:left="0"/>
        <w:jc w:val="both"/>
      </w:pPr>
      <w:r>
        <w:rPr>
          <w:rFonts w:ascii="Times New Roman"/>
          <w:b w:val="false"/>
          <w:i w:val="false"/>
          <w:color w:val="000000"/>
          <w:sz w:val="28"/>
        </w:rPr>
        <w:t>      Линии сети Трансазиатских железных дорог приводятся в соответствие с основными положениями, касающимися технических характеристик, изложенными в  </w:t>
      </w:r>
      <w:r>
        <w:rPr>
          <w:rFonts w:ascii="Times New Roman"/>
          <w:b w:val="false"/>
          <w:i w:val="false"/>
          <w:color w:val="000000"/>
          <w:sz w:val="28"/>
        </w:rPr>
        <w:t xml:space="preserve">приложении 2 </w:t>
      </w:r>
      <w:r>
        <w:rPr>
          <w:rFonts w:ascii="Times New Roman"/>
          <w:b w:val="false"/>
          <w:i w:val="false"/>
          <w:color w:val="000000"/>
          <w:sz w:val="28"/>
        </w:rPr>
        <w:t xml:space="preserve">к настоящему Межправительственному соглашению.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Процедура подписания и получения статуса </w:t>
      </w:r>
      <w:r>
        <w:br/>
      </w:r>
      <w:r>
        <w:rPr>
          <w:rFonts w:ascii="Times New Roman"/>
          <w:b w:val="false"/>
          <w:i w:val="false"/>
          <w:color w:val="000000"/>
          <w:sz w:val="28"/>
        </w:rPr>
        <w:t>
</w:t>
      </w:r>
      <w:r>
        <w:rPr>
          <w:rFonts w:ascii="Times New Roman"/>
          <w:b/>
          <w:i w:val="false"/>
          <w:color w:val="000000"/>
          <w:sz w:val="28"/>
        </w:rPr>
        <w:t xml:space="preserve">                участника Межправительственного соглашения </w:t>
      </w:r>
    </w:p>
    <w:bookmarkEnd w:id="5"/>
    <w:p>
      <w:pPr>
        <w:spacing w:after="0"/>
        <w:ind w:left="0"/>
        <w:jc w:val="both"/>
      </w:pPr>
      <w:r>
        <w:rPr>
          <w:rFonts w:ascii="Times New Roman"/>
          <w:b w:val="false"/>
          <w:i w:val="false"/>
          <w:color w:val="000000"/>
          <w:sz w:val="28"/>
        </w:rPr>
        <w:t xml:space="preserve">      1. Настоящее Межправительственное соглашение открыто для подписания государствами, которые являются членами ЭСКАТО ООН, с 10 по 11 ноября 2006 года в городе Пусане, Республика Корея, а затем с 16 ноября 2006 года по 31 декабря 2008 года в Центральных учреждениях ООН в городе Нью-Йорке. </w:t>
      </w:r>
      <w:r>
        <w:br/>
      </w:r>
      <w:r>
        <w:rPr>
          <w:rFonts w:ascii="Times New Roman"/>
          <w:b w:val="false"/>
          <w:i w:val="false"/>
          <w:color w:val="000000"/>
          <w:sz w:val="28"/>
        </w:rPr>
        <w:t xml:space="preserve">
      2. Эти государства могут стать участниками настоящего Межправительственного соглашения путем: </w:t>
      </w:r>
      <w:r>
        <w:br/>
      </w:r>
      <w:r>
        <w:rPr>
          <w:rFonts w:ascii="Times New Roman"/>
          <w:b w:val="false"/>
          <w:i w:val="false"/>
          <w:color w:val="000000"/>
          <w:sz w:val="28"/>
        </w:rPr>
        <w:t xml:space="preserve">
      а) подписания с условием ратификации, принятия или утверждения, за которым следует ратификация, принятие или утверждение; или </w:t>
      </w:r>
      <w:r>
        <w:br/>
      </w:r>
      <w:r>
        <w:rPr>
          <w:rFonts w:ascii="Times New Roman"/>
          <w:b w:val="false"/>
          <w:i w:val="false"/>
          <w:color w:val="000000"/>
          <w:sz w:val="28"/>
        </w:rPr>
        <w:t xml:space="preserve">
      b) присоединения. </w:t>
      </w:r>
      <w:r>
        <w:br/>
      </w:r>
      <w:r>
        <w:rPr>
          <w:rFonts w:ascii="Times New Roman"/>
          <w:b w:val="false"/>
          <w:i w:val="false"/>
          <w:color w:val="000000"/>
          <w:sz w:val="28"/>
        </w:rPr>
        <w:t xml:space="preserve">
      3. Ратификация, принятие, утверждение или присоединение осуществляется путем сдачи на хранение Генеральному секретарю Организации Объединенных Наций (далее - Генеральный секретарь ООН) документа, составленного в должной форме.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Вступление в силу Межправительственного </w:t>
      </w:r>
      <w:r>
        <w:br/>
      </w:r>
      <w:r>
        <w:rPr>
          <w:rFonts w:ascii="Times New Roman"/>
          <w:b w:val="false"/>
          <w:i w:val="false"/>
          <w:color w:val="000000"/>
          <w:sz w:val="28"/>
        </w:rPr>
        <w:t>
</w:t>
      </w:r>
      <w:r>
        <w:rPr>
          <w:rFonts w:ascii="Times New Roman"/>
          <w:b/>
          <w:i w:val="false"/>
          <w:color w:val="000000"/>
          <w:sz w:val="28"/>
        </w:rPr>
        <w:t xml:space="preserve">                 соглашения </w:t>
      </w:r>
    </w:p>
    <w:bookmarkEnd w:id="6"/>
    <w:p>
      <w:pPr>
        <w:spacing w:after="0"/>
        <w:ind w:left="0"/>
        <w:jc w:val="both"/>
      </w:pPr>
      <w:r>
        <w:rPr>
          <w:rFonts w:ascii="Times New Roman"/>
          <w:b w:val="false"/>
          <w:i w:val="false"/>
          <w:color w:val="000000"/>
          <w:sz w:val="28"/>
        </w:rPr>
        <w:t>      1. Настоящее Межправительственное соглашение вступает в силу на девяностый день с того дня, в который правительства по крайней мере восьми (8) государств согласятся быть участниками Межправительственного соглашения в соответствии с  </w:t>
      </w:r>
      <w:r>
        <w:rPr>
          <w:rFonts w:ascii="Times New Roman"/>
          <w:b w:val="false"/>
          <w:i w:val="false"/>
          <w:color w:val="000000"/>
          <w:sz w:val="28"/>
        </w:rPr>
        <w:t xml:space="preserve">пунктами 2 </w:t>
      </w:r>
      <w:r>
        <w:rPr>
          <w:rFonts w:ascii="Times New Roman"/>
          <w:b w:val="false"/>
          <w:i w:val="false"/>
          <w:color w:val="000000"/>
          <w:sz w:val="28"/>
        </w:rPr>
        <w:t xml:space="preserve">и 3 статьи 4. </w:t>
      </w:r>
      <w:r>
        <w:br/>
      </w:r>
      <w:r>
        <w:rPr>
          <w:rFonts w:ascii="Times New Roman"/>
          <w:b w:val="false"/>
          <w:i w:val="false"/>
          <w:color w:val="000000"/>
          <w:sz w:val="28"/>
        </w:rPr>
        <w:t xml:space="preserve">
      2. В отношении каждого государства, которое сдаст на хранение документ о ратификации, принятии, утверждении или присоединении после даты, начиная с которой удовлетворяются условия вступления Межправительственного соглашения в силу, Межправительственное соглашение вступает в силу для этого государства по истечении девяноста (90) дней со дня сдачи им на хранение этого документа.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Рабочая группа по сети Трансазиатских </w:t>
      </w:r>
      <w:r>
        <w:br/>
      </w:r>
      <w:r>
        <w:rPr>
          <w:rFonts w:ascii="Times New Roman"/>
          <w:b w:val="false"/>
          <w:i w:val="false"/>
          <w:color w:val="000000"/>
          <w:sz w:val="28"/>
        </w:rPr>
        <w:t>
</w:t>
      </w:r>
      <w:r>
        <w:rPr>
          <w:rFonts w:ascii="Times New Roman"/>
          <w:b/>
          <w:i w:val="false"/>
          <w:color w:val="000000"/>
          <w:sz w:val="28"/>
        </w:rPr>
        <w:t xml:space="preserve">                 железных дорог </w:t>
      </w:r>
    </w:p>
    <w:bookmarkEnd w:id="7"/>
    <w:p>
      <w:pPr>
        <w:spacing w:after="0"/>
        <w:ind w:left="0"/>
        <w:jc w:val="both"/>
      </w:pPr>
      <w:r>
        <w:rPr>
          <w:rFonts w:ascii="Times New Roman"/>
          <w:b w:val="false"/>
          <w:i w:val="false"/>
          <w:color w:val="000000"/>
          <w:sz w:val="28"/>
        </w:rPr>
        <w:t xml:space="preserve">      1. Для рассмотрения хода осуществления настоящего Межправительственного соглашения и для рассмотрения любых предлагаемых поправок ЭСКАТО ООН создает Рабочую группу по Трансазиатским железным дорогам (далее - Рабочая группа). Членами Рабочей группы являются все государства-члены ЭСКАТО ООН. </w:t>
      </w:r>
      <w:r>
        <w:br/>
      </w:r>
      <w:r>
        <w:rPr>
          <w:rFonts w:ascii="Times New Roman"/>
          <w:b w:val="false"/>
          <w:i w:val="false"/>
          <w:color w:val="000000"/>
          <w:sz w:val="28"/>
        </w:rPr>
        <w:t xml:space="preserve">
      2. Рабочая группа проводит свои совещания один раз в два года. Любая сторона может также, посредством уведомления, адресованного секретариату, обратиться с просьбой созвать специальное совещание Рабочей группы. Секретариат уведомляет всех членов Рабочей группы о поступившей просьбе и созывает специальное совещание Рабочей группы, если не менее одной трети Сторон дают знать о своем согласии с просьбой в течение периода четырех (4) месяцев со дня уведомления секретариатом.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Процедура внесения поправок в основной текст </w:t>
      </w:r>
      <w:r>
        <w:br/>
      </w:r>
      <w:r>
        <w:rPr>
          <w:rFonts w:ascii="Times New Roman"/>
          <w:b w:val="false"/>
          <w:i w:val="false"/>
          <w:color w:val="000000"/>
          <w:sz w:val="28"/>
        </w:rPr>
        <w:t>
</w:t>
      </w:r>
      <w:r>
        <w:rPr>
          <w:rFonts w:ascii="Times New Roman"/>
          <w:b/>
          <w:i w:val="false"/>
          <w:color w:val="000000"/>
          <w:sz w:val="28"/>
        </w:rPr>
        <w:t xml:space="preserve">                 Межправительственного соглашения </w:t>
      </w:r>
    </w:p>
    <w:bookmarkEnd w:id="8"/>
    <w:p>
      <w:pPr>
        <w:spacing w:after="0"/>
        <w:ind w:left="0"/>
        <w:jc w:val="both"/>
      </w:pPr>
      <w:r>
        <w:rPr>
          <w:rFonts w:ascii="Times New Roman"/>
          <w:b w:val="false"/>
          <w:i w:val="false"/>
          <w:color w:val="000000"/>
          <w:sz w:val="28"/>
        </w:rPr>
        <w:t xml:space="preserve">      1. В основной текст настоящего Межправительственного соглашения могут вноситься поправки в соответствии с процедурами, указанными в настоящей статье. </w:t>
      </w:r>
      <w:r>
        <w:br/>
      </w:r>
      <w:r>
        <w:rPr>
          <w:rFonts w:ascii="Times New Roman"/>
          <w:b w:val="false"/>
          <w:i w:val="false"/>
          <w:color w:val="000000"/>
          <w:sz w:val="28"/>
        </w:rPr>
        <w:t xml:space="preserve">
      2. Поправки к настоящему Межправительственному соглашению могут вноситься любой Стороной. </w:t>
      </w:r>
      <w:r>
        <w:br/>
      </w:r>
      <w:r>
        <w:rPr>
          <w:rFonts w:ascii="Times New Roman"/>
          <w:b w:val="false"/>
          <w:i w:val="false"/>
          <w:color w:val="000000"/>
          <w:sz w:val="28"/>
        </w:rPr>
        <w:t xml:space="preserve">
      3. Текст любой предлагаемой поправки распространяется секретариатом среди всех членов Рабочей группы по крайней мере за сорок пять (45) дней до совещания Рабочей группы, на котором ее предлагается принять. </w:t>
      </w:r>
      <w:r>
        <w:br/>
      </w:r>
      <w:r>
        <w:rPr>
          <w:rFonts w:ascii="Times New Roman"/>
          <w:b w:val="false"/>
          <w:i w:val="false"/>
          <w:color w:val="000000"/>
          <w:sz w:val="28"/>
        </w:rPr>
        <w:t xml:space="preserve">
      4. Поправка утверждается Рабочей группой большинством в две трети присутствующих и участвующих в голосовании Сторон. Секретариат направляет утвержденную поправку Генеральному секретарю ООН, который распространяет ее среди всех Сторон для ее принятия. </w:t>
      </w:r>
      <w:r>
        <w:br/>
      </w:r>
      <w:r>
        <w:rPr>
          <w:rFonts w:ascii="Times New Roman"/>
          <w:b w:val="false"/>
          <w:i w:val="false"/>
          <w:color w:val="000000"/>
          <w:sz w:val="28"/>
        </w:rPr>
        <w:t xml:space="preserve">
      5. Поправка, принятая в соответствии с пунктом 4 настоящей статьи, вступает в силу через двенадцать (12) месяцев после принятия ее двумя третями Сторон. Поправка вступает в силу в отношении всех Сторон, за исключением тех, которые перед вступлением ее в силу заявили о том, что они не принимают эту поправку. Любая Сторона, заявившая о том, что она не принимает поправку, принятую в соответствии с настоящим пунктом, может в любое время после этого передать на хранение документ о принятии такой поправки Генеральному секретарю ООН. Поправка вступает в силу в отношении этого государства через двенадцать (12) месяцев после даты передачи на хранение указанного документа.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Процедура внесения поправок в приложение 1 к </w:t>
      </w:r>
      <w:r>
        <w:br/>
      </w:r>
      <w:r>
        <w:rPr>
          <w:rFonts w:ascii="Times New Roman"/>
          <w:b w:val="false"/>
          <w:i w:val="false"/>
          <w:color w:val="000000"/>
          <w:sz w:val="28"/>
        </w:rPr>
        <w:t>
</w:t>
      </w:r>
      <w:r>
        <w:rPr>
          <w:rFonts w:ascii="Times New Roman"/>
          <w:b/>
          <w:i w:val="false"/>
          <w:color w:val="000000"/>
          <w:sz w:val="28"/>
        </w:rPr>
        <w:t xml:space="preserve">                 Межправительственному соглашению </w:t>
      </w:r>
    </w:p>
    <w:bookmarkEnd w:id="9"/>
    <w:p>
      <w:pPr>
        <w:spacing w:after="0"/>
        <w:ind w:left="0"/>
        <w:jc w:val="both"/>
      </w:pPr>
      <w:r>
        <w:rPr>
          <w:rFonts w:ascii="Times New Roman"/>
          <w:b w:val="false"/>
          <w:i w:val="false"/>
          <w:color w:val="000000"/>
          <w:sz w:val="28"/>
        </w:rPr>
        <w:t>      1. В  </w:t>
      </w:r>
      <w:r>
        <w:rPr>
          <w:rFonts w:ascii="Times New Roman"/>
          <w:b w:val="false"/>
          <w:i w:val="false"/>
          <w:color w:val="000000"/>
          <w:sz w:val="28"/>
        </w:rPr>
        <w:t xml:space="preserve">приложение 1 </w:t>
      </w:r>
      <w:r>
        <w:rPr>
          <w:rFonts w:ascii="Times New Roman"/>
          <w:b w:val="false"/>
          <w:i w:val="false"/>
          <w:color w:val="000000"/>
          <w:sz w:val="28"/>
        </w:rPr>
        <w:t xml:space="preserve">к настоящему Межправительственному соглашению могут вноситься поправки в соответствии с процедурой, предусмотренной в настоящей статье. </w:t>
      </w:r>
      <w:r>
        <w:br/>
      </w:r>
      <w:r>
        <w:rPr>
          <w:rFonts w:ascii="Times New Roman"/>
          <w:b w:val="false"/>
          <w:i w:val="false"/>
          <w:color w:val="000000"/>
          <w:sz w:val="28"/>
        </w:rPr>
        <w:t xml:space="preserve">
      2. Для целей статьи 8, "непосредственно заинтересованной Стороной" является Сторона, на территории которой находится предмет поправки. </w:t>
      </w:r>
      <w:r>
        <w:br/>
      </w:r>
      <w:r>
        <w:rPr>
          <w:rFonts w:ascii="Times New Roman"/>
          <w:b w:val="false"/>
          <w:i w:val="false"/>
          <w:color w:val="000000"/>
          <w:sz w:val="28"/>
        </w:rPr>
        <w:t xml:space="preserve">
      3. Поправки, изменяющие международный погранпереход могут предлагаться только непосредственно заинтересованной Стороной после консультации и обеспечения письменного согласия непосредственно заинтересованного соседнего государства, имеющего тот же погранпереход, который является предметом поправки. </w:t>
      </w:r>
      <w:r>
        <w:br/>
      </w:r>
      <w:r>
        <w:rPr>
          <w:rFonts w:ascii="Times New Roman"/>
          <w:b w:val="false"/>
          <w:i w:val="false"/>
          <w:color w:val="000000"/>
          <w:sz w:val="28"/>
        </w:rPr>
        <w:t xml:space="preserve">
      4. Поправки, которые не изменяют международный погранпереход могут предлагаться любой непосредственно заинтересованной Стороной. </w:t>
      </w:r>
      <w:r>
        <w:br/>
      </w:r>
      <w:r>
        <w:rPr>
          <w:rFonts w:ascii="Times New Roman"/>
          <w:b w:val="false"/>
          <w:i w:val="false"/>
          <w:color w:val="000000"/>
          <w:sz w:val="28"/>
        </w:rPr>
        <w:t xml:space="preserve">
      5. Текст поправки, предлагаемой любой Стороной, распространяется секретариатом среди всех членов Рабочей группы по крайне мере за сорок пять (45) дней до совещания Рабочей группы, на котором ее предлагается принять. </w:t>
      </w:r>
      <w:r>
        <w:br/>
      </w:r>
      <w:r>
        <w:rPr>
          <w:rFonts w:ascii="Times New Roman"/>
          <w:b w:val="false"/>
          <w:i w:val="false"/>
          <w:color w:val="000000"/>
          <w:sz w:val="28"/>
        </w:rPr>
        <w:t xml:space="preserve">
      6. Поправка утверждается Рабочей группой большинством присутствующих и участвующих в голосовании Сторон. Утвержденная поправка направляется секретариатом Генеральному секретарю ООН, который распространяет ее среди всех Сторон. </w:t>
      </w:r>
      <w:r>
        <w:br/>
      </w:r>
      <w:r>
        <w:rPr>
          <w:rFonts w:ascii="Times New Roman"/>
          <w:b w:val="false"/>
          <w:i w:val="false"/>
          <w:color w:val="000000"/>
          <w:sz w:val="28"/>
        </w:rPr>
        <w:t xml:space="preserve">
      7. Поправка, утвержденная в соответствии с положениями пункта 6 настоящей статьи, считается принятой, если в течение шести (6) месяцев со дня извещения Генеральным секретарем ООН менее одной трети Сторон уведомляет Генерального секретаря ООН о том, что они возражают против этой поправки. </w:t>
      </w:r>
      <w:r>
        <w:br/>
      </w:r>
      <w:r>
        <w:rPr>
          <w:rFonts w:ascii="Times New Roman"/>
          <w:b w:val="false"/>
          <w:i w:val="false"/>
          <w:color w:val="000000"/>
          <w:sz w:val="28"/>
        </w:rPr>
        <w:t xml:space="preserve">
      8. Поправка, принятая в соответствии с пунктом 7 настоящей статьи вступает в силу для всех Сторон через три (3) месяца со дня истечения шести (6) месяцев, указанных в пункте 7 настоящей статьи.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Процедура внесения поправок в приложение 2 к </w:t>
      </w:r>
      <w:r>
        <w:br/>
      </w:r>
      <w:r>
        <w:rPr>
          <w:rFonts w:ascii="Times New Roman"/>
          <w:b w:val="false"/>
          <w:i w:val="false"/>
          <w:color w:val="000000"/>
          <w:sz w:val="28"/>
        </w:rPr>
        <w:t>
</w:t>
      </w:r>
      <w:r>
        <w:rPr>
          <w:rFonts w:ascii="Times New Roman"/>
          <w:b/>
          <w:i w:val="false"/>
          <w:color w:val="000000"/>
          <w:sz w:val="28"/>
        </w:rPr>
        <w:t xml:space="preserve">                Межправительственному соглашению </w:t>
      </w:r>
    </w:p>
    <w:bookmarkEnd w:id="10"/>
    <w:p>
      <w:pPr>
        <w:spacing w:after="0"/>
        <w:ind w:left="0"/>
        <w:jc w:val="both"/>
      </w:pPr>
      <w:r>
        <w:rPr>
          <w:rFonts w:ascii="Times New Roman"/>
          <w:b w:val="false"/>
          <w:i w:val="false"/>
          <w:color w:val="000000"/>
          <w:sz w:val="28"/>
        </w:rPr>
        <w:t>      1. В  </w:t>
      </w:r>
      <w:r>
        <w:rPr>
          <w:rFonts w:ascii="Times New Roman"/>
          <w:b w:val="false"/>
          <w:i w:val="false"/>
          <w:color w:val="000000"/>
          <w:sz w:val="28"/>
        </w:rPr>
        <w:t xml:space="preserve">приложение 2 </w:t>
      </w:r>
      <w:r>
        <w:rPr>
          <w:rFonts w:ascii="Times New Roman"/>
          <w:b w:val="false"/>
          <w:i w:val="false"/>
          <w:color w:val="000000"/>
          <w:sz w:val="28"/>
        </w:rPr>
        <w:t xml:space="preserve">к настоящему Межправительственному соглашению могут вноситься поправки в соответствии с процедурой, предусмотренной в настоящей статье. </w:t>
      </w:r>
      <w:r>
        <w:br/>
      </w:r>
      <w:r>
        <w:rPr>
          <w:rFonts w:ascii="Times New Roman"/>
          <w:b w:val="false"/>
          <w:i w:val="false"/>
          <w:color w:val="000000"/>
          <w:sz w:val="28"/>
        </w:rPr>
        <w:t xml:space="preserve">
      2. Поправки могут предлагаться любой Стороной. </w:t>
      </w:r>
      <w:r>
        <w:br/>
      </w:r>
      <w:r>
        <w:rPr>
          <w:rFonts w:ascii="Times New Roman"/>
          <w:b w:val="false"/>
          <w:i w:val="false"/>
          <w:color w:val="000000"/>
          <w:sz w:val="28"/>
        </w:rPr>
        <w:t xml:space="preserve">
      3. Текст любой предлагаемой поправки распространяется секретариатом среди всех членов Рабочей группы, по крайне мере за сорок пять (45) дней до совещания Рабочей группы, на котором ее предлагается принять. </w:t>
      </w:r>
      <w:r>
        <w:br/>
      </w:r>
      <w:r>
        <w:rPr>
          <w:rFonts w:ascii="Times New Roman"/>
          <w:b w:val="false"/>
          <w:i w:val="false"/>
          <w:color w:val="000000"/>
          <w:sz w:val="28"/>
        </w:rPr>
        <w:t xml:space="preserve">
      4. Поправка утверждается Рабочей группой большинством присутствующих и участвующих в голосовании Сторон. Секретариат направляет принятую поправку Генеральному секретарю ООН, который распространяет ее среди всех Сторон. </w:t>
      </w:r>
      <w:r>
        <w:br/>
      </w:r>
      <w:r>
        <w:rPr>
          <w:rFonts w:ascii="Times New Roman"/>
          <w:b w:val="false"/>
          <w:i w:val="false"/>
          <w:color w:val="000000"/>
          <w:sz w:val="28"/>
        </w:rPr>
        <w:t xml:space="preserve">
      5. Поправка, принятая в соответствии с пунктом 4 настоящей статьи, считается принятой, если в течение шести (6) месяцев со дня направления уведомления менее одной трети Сторон уведомляют Генерального секретаря ООН о своем возражении против поправки. </w:t>
      </w:r>
      <w:r>
        <w:br/>
      </w:r>
      <w:r>
        <w:rPr>
          <w:rFonts w:ascii="Times New Roman"/>
          <w:b w:val="false"/>
          <w:i w:val="false"/>
          <w:color w:val="000000"/>
          <w:sz w:val="28"/>
        </w:rPr>
        <w:t xml:space="preserve">
      6. Поправка, принятая в соответствии с пунктом 5 настоящей статьи вступает в силу для всех Сторон через три (3) месяца со дня истечения шести (6) месяцев, указанных в пункте 5 настоящей статьи.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Оговорки </w:t>
      </w:r>
    </w:p>
    <w:bookmarkEnd w:id="11"/>
    <w:p>
      <w:pPr>
        <w:spacing w:after="0"/>
        <w:ind w:left="0"/>
        <w:jc w:val="both"/>
      </w:pPr>
      <w:r>
        <w:rPr>
          <w:rFonts w:ascii="Times New Roman"/>
          <w:b w:val="false"/>
          <w:i w:val="false"/>
          <w:color w:val="000000"/>
          <w:sz w:val="28"/>
        </w:rPr>
        <w:t>      Не допускаются оговорки в отношении любого из положений настоящего Межправительственного соглашения, за исключением случаев, предусмотренных в  </w:t>
      </w:r>
      <w:r>
        <w:rPr>
          <w:rFonts w:ascii="Times New Roman"/>
          <w:b w:val="false"/>
          <w:i w:val="false"/>
          <w:color w:val="000000"/>
          <w:sz w:val="28"/>
        </w:rPr>
        <w:t xml:space="preserve">пункте 5 </w:t>
      </w:r>
      <w:r>
        <w:rPr>
          <w:rFonts w:ascii="Times New Roman"/>
          <w:b w:val="false"/>
          <w:i w:val="false"/>
          <w:color w:val="000000"/>
          <w:sz w:val="28"/>
        </w:rPr>
        <w:t xml:space="preserve">статьи 13.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Выход из Межправительственного соглашения </w:t>
      </w:r>
    </w:p>
    <w:bookmarkEnd w:id="12"/>
    <w:p>
      <w:pPr>
        <w:spacing w:after="0"/>
        <w:ind w:left="0"/>
        <w:jc w:val="both"/>
      </w:pPr>
      <w:r>
        <w:rPr>
          <w:rFonts w:ascii="Times New Roman"/>
          <w:b w:val="false"/>
          <w:i w:val="false"/>
          <w:color w:val="000000"/>
          <w:sz w:val="28"/>
        </w:rPr>
        <w:t xml:space="preserve">      Любая Сторона может выйти из настоящего Межправительственного  соглашения путем письменного уведомления, адресованного Генеральному секретарю ООН. Выход вступает в силу по истечении двенадцати месяцев со дня получения Генеральным секретарем ООН этого уведомления.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Прекращение действия Межправительственного </w:t>
      </w:r>
      <w:r>
        <w:br/>
      </w:r>
      <w:r>
        <w:rPr>
          <w:rFonts w:ascii="Times New Roman"/>
          <w:b w:val="false"/>
          <w:i w:val="false"/>
          <w:color w:val="000000"/>
          <w:sz w:val="28"/>
        </w:rPr>
        <w:t>
</w:t>
      </w:r>
      <w:r>
        <w:rPr>
          <w:rFonts w:ascii="Times New Roman"/>
          <w:b/>
          <w:i w:val="false"/>
          <w:color w:val="000000"/>
          <w:sz w:val="28"/>
        </w:rPr>
        <w:t xml:space="preserve">                  соглашения </w:t>
      </w:r>
    </w:p>
    <w:bookmarkEnd w:id="13"/>
    <w:p>
      <w:pPr>
        <w:spacing w:after="0"/>
        <w:ind w:left="0"/>
        <w:jc w:val="both"/>
      </w:pPr>
      <w:r>
        <w:rPr>
          <w:rFonts w:ascii="Times New Roman"/>
          <w:b w:val="false"/>
          <w:i w:val="false"/>
          <w:color w:val="000000"/>
          <w:sz w:val="28"/>
        </w:rPr>
        <w:t xml:space="preserve">      Действие настоящего Межправительственного соглашения приостанавливается, если число Сторон уменьшается до восьми (8) на период двенадцати (12) месяцев подряд. В таком случае секретариат извещает Стороны. Положения настоящего соглашения снова вступают в силу, если число Сторон доходит до восьми (8).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Урегулирование споров </w:t>
      </w:r>
    </w:p>
    <w:bookmarkEnd w:id="14"/>
    <w:p>
      <w:pPr>
        <w:spacing w:after="0"/>
        <w:ind w:left="0"/>
        <w:jc w:val="both"/>
      </w:pPr>
      <w:r>
        <w:rPr>
          <w:rFonts w:ascii="Times New Roman"/>
          <w:b w:val="false"/>
          <w:i w:val="false"/>
          <w:color w:val="000000"/>
          <w:sz w:val="28"/>
        </w:rPr>
        <w:t xml:space="preserve">      1. Всякий спор между двумя или более Сторонами относительно толкования или применения настоящего Межправительственного соглашения, который спорящие Стороны не могут разрешить путем переговоров или консультации, подлежит примирению по заявлению любой из Сторон, между которыми возник спор, и передается соответственно одному или нескольким посредникам, избранным по взаимному согласию спорящими Сторонами. Если в течение трех (3) месяцев со дня представления просьбы о примирении спорящие Стороны не придут к соглашению относительно выбора посредника пли посредников, любая из этих Сторон может обратиться к Генеральному секретарю ООН с просьбой о назначении единого посредника, которому спор передается на разрешение. </w:t>
      </w:r>
      <w:r>
        <w:br/>
      </w:r>
      <w:r>
        <w:rPr>
          <w:rFonts w:ascii="Times New Roman"/>
          <w:b w:val="false"/>
          <w:i w:val="false"/>
          <w:color w:val="000000"/>
          <w:sz w:val="28"/>
        </w:rPr>
        <w:t xml:space="preserve">
      2. Рекомендация посредника или посредников, назначенных в соответствии с положениями пункта 1 настоящей статьи, не имеет обязательной силы, однако становится основой для повторного рассмотрения соответствующими спорящими Сторонами. </w:t>
      </w:r>
      <w:r>
        <w:br/>
      </w:r>
      <w:r>
        <w:rPr>
          <w:rFonts w:ascii="Times New Roman"/>
          <w:b w:val="false"/>
          <w:i w:val="false"/>
          <w:color w:val="000000"/>
          <w:sz w:val="28"/>
        </w:rPr>
        <w:t xml:space="preserve">
      3. По взаимной договоренности Стороны, между которыми возник спор, могут заранее согласиться принять рекомендацию посредника или посредников как имеющую обязательную силу. </w:t>
      </w:r>
      <w:r>
        <w:br/>
      </w:r>
      <w:r>
        <w:rPr>
          <w:rFonts w:ascii="Times New Roman"/>
          <w:b w:val="false"/>
          <w:i w:val="false"/>
          <w:color w:val="000000"/>
          <w:sz w:val="28"/>
        </w:rPr>
        <w:t xml:space="preserve">
      4. Пункты 1, 2 и 3 настоящей статьи не должны толковаться как исключающие другие меры урегулирования споров, взаимно согласованные спорящими Сторонами. </w:t>
      </w:r>
      <w:r>
        <w:br/>
      </w:r>
      <w:r>
        <w:rPr>
          <w:rFonts w:ascii="Times New Roman"/>
          <w:b w:val="false"/>
          <w:i w:val="false"/>
          <w:color w:val="000000"/>
          <w:sz w:val="28"/>
        </w:rPr>
        <w:t xml:space="preserve">
      5. Любое государство может при сдаче на хранение ратификационной грамоты, документа о принятии, утверждении или присоединении сделать официальную оговорку о том, что оно не считает себя связанным положениями настоящей статьи, касающимися примирения. Другие Стороны перестают быть связанными положениями настоящей статьи, касающимися примирения, в отношении любой Стороны, депонировавшей такую оговорку.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Ограничения в применении </w:t>
      </w:r>
      <w:r>
        <w:br/>
      </w:r>
      <w:r>
        <w:rPr>
          <w:rFonts w:ascii="Times New Roman"/>
          <w:b w:val="false"/>
          <w:i w:val="false"/>
          <w:color w:val="000000"/>
          <w:sz w:val="28"/>
        </w:rPr>
        <w:t>
</w:t>
      </w:r>
      <w:r>
        <w:rPr>
          <w:rFonts w:ascii="Times New Roman"/>
          <w:b/>
          <w:i w:val="false"/>
          <w:color w:val="000000"/>
          <w:sz w:val="28"/>
        </w:rPr>
        <w:t xml:space="preserve">                  Межправительственного соглашения </w:t>
      </w:r>
    </w:p>
    <w:bookmarkEnd w:id="15"/>
    <w:p>
      <w:pPr>
        <w:spacing w:after="0"/>
        <w:ind w:left="0"/>
        <w:jc w:val="both"/>
      </w:pPr>
      <w:r>
        <w:rPr>
          <w:rFonts w:ascii="Times New Roman"/>
          <w:b w:val="false"/>
          <w:i w:val="false"/>
          <w:color w:val="000000"/>
          <w:sz w:val="28"/>
        </w:rPr>
        <w:t xml:space="preserve">      1. Сторона будет прилагать всевозможные усилия по развитию сети Трансазиатских железных дорог в соответствии с настоящим Межправительственным соглашением. Однако никакое положение настоящего Межправительственного соглашения не должно толковаться как препятствующее какой-либо из Сторон принимать такие совместимые с Уставом ООН и ограничиваемые создавшимся положением меры, какие она считает необходимыми для обеспечения своей внешней или внутренней безопасности. </w:t>
      </w:r>
      <w:r>
        <w:br/>
      </w:r>
      <w:r>
        <w:rPr>
          <w:rFonts w:ascii="Times New Roman"/>
          <w:b w:val="false"/>
          <w:i w:val="false"/>
          <w:color w:val="000000"/>
          <w:sz w:val="28"/>
        </w:rPr>
        <w:t xml:space="preserve">
      2. Сторона будет прилагать все усилия для развития сети Трансазиатских железных дорог в соответствии с Межправительственным соглашением. Однако положения настоящего Межправительственного соглашения не должны толковаться как принятие обязательства какой-либо из Сторон разрешить перемещение товаров и пассажиров через ее территорию.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Приложения к Межправительственному </w:t>
      </w:r>
      <w:r>
        <w:br/>
      </w:r>
      <w:r>
        <w:rPr>
          <w:rFonts w:ascii="Times New Roman"/>
          <w:b w:val="false"/>
          <w:i w:val="false"/>
          <w:color w:val="000000"/>
          <w:sz w:val="28"/>
        </w:rPr>
        <w:t>
</w:t>
      </w:r>
      <w:r>
        <w:rPr>
          <w:rFonts w:ascii="Times New Roman"/>
          <w:b/>
          <w:i w:val="false"/>
          <w:color w:val="000000"/>
          <w:sz w:val="28"/>
        </w:rPr>
        <w:t xml:space="preserve">                  соглашению </w:t>
      </w:r>
    </w:p>
    <w:bookmarkEnd w:id="16"/>
    <w:p>
      <w:pPr>
        <w:spacing w:after="0"/>
        <w:ind w:left="0"/>
        <w:jc w:val="both"/>
      </w:pPr>
      <w:r>
        <w:rPr>
          <w:rFonts w:ascii="Times New Roman"/>
          <w:b w:val="false"/>
          <w:i w:val="false"/>
          <w:color w:val="000000"/>
          <w:sz w:val="28"/>
        </w:rPr>
        <w:t xml:space="preserve">       Приложения 1 </w:t>
      </w:r>
      <w:r>
        <w:rPr>
          <w:rFonts w:ascii="Times New Roman"/>
          <w:b w:val="false"/>
          <w:i w:val="false"/>
          <w:color w:val="000000"/>
          <w:sz w:val="28"/>
        </w:rPr>
        <w:t>и </w:t>
      </w:r>
      <w:r>
        <w:rPr>
          <w:rFonts w:ascii="Times New Roman"/>
          <w:b w:val="false"/>
          <w:i w:val="false"/>
          <w:color w:val="000000"/>
          <w:sz w:val="28"/>
        </w:rPr>
        <w:t xml:space="preserve"> 2  </w:t>
      </w:r>
      <w:r>
        <w:rPr>
          <w:rFonts w:ascii="Times New Roman"/>
          <w:b w:val="false"/>
          <w:i w:val="false"/>
          <w:color w:val="000000"/>
          <w:sz w:val="28"/>
        </w:rPr>
        <w:t xml:space="preserve">к Межправительственному соглашению являются неотъемлемой частью настоящего Межправительственного соглашения.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Секретариат Межправительственного соглашения </w:t>
      </w:r>
    </w:p>
    <w:bookmarkEnd w:id="17"/>
    <w:p>
      <w:pPr>
        <w:spacing w:after="0"/>
        <w:ind w:left="0"/>
        <w:jc w:val="both"/>
      </w:pPr>
      <w:r>
        <w:rPr>
          <w:rFonts w:ascii="Times New Roman"/>
          <w:b w:val="false"/>
          <w:i w:val="false"/>
          <w:color w:val="000000"/>
          <w:sz w:val="28"/>
        </w:rPr>
        <w:t xml:space="preserve">      Секретариатом настоящего Межправительственного соглашения назначается ЭСКАТО ООН.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Депозитарий Межправительственного соглашения </w:t>
      </w:r>
    </w:p>
    <w:bookmarkEnd w:id="18"/>
    <w:p>
      <w:pPr>
        <w:spacing w:after="0"/>
        <w:ind w:left="0"/>
        <w:jc w:val="both"/>
      </w:pPr>
      <w:r>
        <w:rPr>
          <w:rFonts w:ascii="Times New Roman"/>
          <w:b w:val="false"/>
          <w:i w:val="false"/>
          <w:color w:val="000000"/>
          <w:sz w:val="28"/>
        </w:rPr>
        <w:t xml:space="preserve">      Депозитарием настоящего Межправительственного соглашения назначается Генеральный секретарь ООН. </w:t>
      </w:r>
      <w:r>
        <w:br/>
      </w:r>
      <w:r>
        <w:rPr>
          <w:rFonts w:ascii="Times New Roman"/>
          <w:b w:val="false"/>
          <w:i w:val="false"/>
          <w:color w:val="000000"/>
          <w:sz w:val="28"/>
        </w:rPr>
        <w:t xml:space="preserve">
      В удостоверении чего нижеподписавшиеся, должным образом на то уполномоченные, подписали настоящее Межправительственное соглашение. </w:t>
      </w:r>
      <w:r>
        <w:br/>
      </w:r>
      <w:r>
        <w:rPr>
          <w:rFonts w:ascii="Times New Roman"/>
          <w:b w:val="false"/>
          <w:i w:val="false"/>
          <w:color w:val="000000"/>
          <w:sz w:val="28"/>
        </w:rPr>
        <w:t xml:space="preserve">
      Открытое для подписания в городе Пусане, Республика Корея, с 10 ноября 2006 года в одном экземпляре на английском, китайском и русском языках, причем все три текста являются равно аутентичными и имеют одинаковую силу. </w:t>
      </w:r>
    </w:p>
    <w:bookmarkStart w:name="z20" w:id="1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Межправительственному       </w:t>
      </w:r>
      <w:r>
        <w:br/>
      </w:r>
      <w:r>
        <w:rPr>
          <w:rFonts w:ascii="Times New Roman"/>
          <w:b w:val="false"/>
          <w:i w:val="false"/>
          <w:color w:val="000000"/>
          <w:sz w:val="28"/>
        </w:rPr>
        <w:t xml:space="preserve">
соглашению по сети            </w:t>
      </w:r>
      <w:r>
        <w:br/>
      </w:r>
      <w:r>
        <w:rPr>
          <w:rFonts w:ascii="Times New Roman"/>
          <w:b w:val="false"/>
          <w:i w:val="false"/>
          <w:color w:val="000000"/>
          <w:sz w:val="28"/>
        </w:rPr>
        <w:t xml:space="preserve">
Трансазиатских железных дорог </w:t>
      </w:r>
    </w:p>
    <w:bookmarkEnd w:id="19"/>
    <w:p>
      <w:pPr>
        <w:spacing w:after="0"/>
        <w:ind w:left="0"/>
        <w:jc w:val="left"/>
      </w:pPr>
      <w:r>
        <w:rPr>
          <w:rFonts w:ascii="Times New Roman"/>
          <w:b/>
          <w:i w:val="false"/>
          <w:color w:val="000000"/>
        </w:rPr>
        <w:t xml:space="preserve"> Сеть Трансазиатских железных дорог </w:t>
      </w:r>
    </w:p>
    <w:p>
      <w:pPr>
        <w:spacing w:after="0"/>
        <w:ind w:left="0"/>
        <w:jc w:val="both"/>
      </w:pPr>
      <w:r>
        <w:rPr>
          <w:rFonts w:ascii="Times New Roman"/>
          <w:b w:val="false"/>
          <w:i w:val="false"/>
          <w:color w:val="000000"/>
          <w:sz w:val="28"/>
        </w:rPr>
        <w:t xml:space="preserve">      Сеть Трансазиатских железных дорог включает указанные ниже железнодорожные линии международного значения. </w:t>
      </w:r>
      <w:r>
        <w:br/>
      </w:r>
      <w:r>
        <w:rPr>
          <w:rFonts w:ascii="Times New Roman"/>
          <w:b w:val="false"/>
          <w:i w:val="false"/>
          <w:color w:val="000000"/>
          <w:sz w:val="28"/>
        </w:rPr>
        <w:t xml:space="preserve">
      Линии, образующие основу сети Трансазиатских железных дорог в каждой стране, указываются жирным шрифтом (первая и конечная станции); далее станции перечисляются вертикально. Ответвления указываются справа от узловой станции. Все линии в сети Трансазиатских железных дорог имеют одинаковое значение. </w:t>
      </w:r>
      <w:r>
        <w:br/>
      </w:r>
      <w:r>
        <w:rPr>
          <w:rFonts w:ascii="Times New Roman"/>
          <w:b w:val="false"/>
          <w:i w:val="false"/>
          <w:color w:val="000000"/>
          <w:sz w:val="28"/>
        </w:rPr>
        <w:t xml:space="preserve">
      Если линии начинаются или заканчиваются у пограничного пункта, то после первой или конечной станции на этой линии или перед ними в скобках указывается название погранперехода и название соответствующего соседнего государства. </w:t>
      </w:r>
      <w:r>
        <w:br/>
      </w:r>
      <w:r>
        <w:rPr>
          <w:rFonts w:ascii="Times New Roman"/>
          <w:b w:val="false"/>
          <w:i w:val="false"/>
          <w:color w:val="000000"/>
          <w:sz w:val="28"/>
        </w:rPr>
        <w:t xml:space="preserve">
      После названий станций, выполняющих специальные функции на линии, соответствующая функция указывается курсивом в скобках. Используется следующая разбивка по функциональному назначению: </w:t>
      </w:r>
      <w:r>
        <w:br/>
      </w:r>
      <w:r>
        <w:rPr>
          <w:rFonts w:ascii="Times New Roman"/>
          <w:b w:val="false"/>
          <w:i w:val="false"/>
          <w:color w:val="000000"/>
          <w:sz w:val="28"/>
        </w:rPr>
        <w:t xml:space="preserve">
      ( </w:t>
      </w:r>
      <w:r>
        <w:rPr>
          <w:rFonts w:ascii="Times New Roman"/>
          <w:b w:val="false"/>
          <w:i/>
          <w:color w:val="000000"/>
          <w:sz w:val="28"/>
        </w:rPr>
        <w:t xml:space="preserve">пограничная станция)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(место стыковки дорог с разной шириной колеи); </w:t>
      </w:r>
      <w:r>
        <w:br/>
      </w:r>
      <w:r>
        <w:rPr>
          <w:rFonts w:ascii="Times New Roman"/>
          <w:b w:val="false"/>
          <w:i w:val="false"/>
          <w:color w:val="000000"/>
          <w:sz w:val="28"/>
        </w:rPr>
        <w:t>
</w:t>
      </w:r>
      <w:r>
        <w:rPr>
          <w:rFonts w:ascii="Times New Roman"/>
          <w:b w:val="false"/>
          <w:i/>
          <w:color w:val="000000"/>
          <w:sz w:val="28"/>
        </w:rPr>
        <w:t xml:space="preserve">      (узловая станция); </w:t>
      </w:r>
      <w:r>
        <w:br/>
      </w:r>
      <w:r>
        <w:rPr>
          <w:rFonts w:ascii="Times New Roman"/>
          <w:b w:val="false"/>
          <w:i w:val="false"/>
          <w:color w:val="000000"/>
          <w:sz w:val="28"/>
        </w:rPr>
        <w:t>
</w:t>
      </w:r>
      <w:r>
        <w:rPr>
          <w:rFonts w:ascii="Times New Roman"/>
          <w:b w:val="false"/>
          <w:i/>
          <w:color w:val="000000"/>
          <w:sz w:val="28"/>
        </w:rPr>
        <w:t xml:space="preserve">      (припортовая станция); </w:t>
      </w:r>
      <w:r>
        <w:br/>
      </w:r>
      <w:r>
        <w:rPr>
          <w:rFonts w:ascii="Times New Roman"/>
          <w:b w:val="false"/>
          <w:i w:val="false"/>
          <w:color w:val="000000"/>
          <w:sz w:val="28"/>
        </w:rPr>
        <w:t>
</w:t>
      </w:r>
      <w:r>
        <w:rPr>
          <w:rFonts w:ascii="Times New Roman"/>
          <w:b w:val="false"/>
          <w:i/>
          <w:color w:val="000000"/>
          <w:sz w:val="28"/>
        </w:rPr>
        <w:t xml:space="preserve">      (паромный терминал). </w:t>
      </w:r>
      <w:r>
        <w:br/>
      </w:r>
      <w:r>
        <w:rPr>
          <w:rFonts w:ascii="Times New Roman"/>
          <w:b w:val="false"/>
          <w:i w:val="false"/>
          <w:color w:val="000000"/>
          <w:sz w:val="28"/>
        </w:rPr>
        <w:t xml:space="preserve">
      Недостающие участки пути указываются в квадратных скобках [ ]. </w:t>
      </w:r>
      <w:r>
        <w:br/>
      </w:r>
      <w:r>
        <w:rPr>
          <w:rFonts w:ascii="Times New Roman"/>
          <w:b w:val="false"/>
          <w:i w:val="false"/>
          <w:color w:val="000000"/>
          <w:sz w:val="28"/>
        </w:rPr>
        <w:t xml:space="preserve">
      Станции с контейнерными терминалами для обработки соответствующих и не соответствующих нормам ИСО контейнеров длиной по крайней мере 20 футов, подчеркиваются одной линией. </w:t>
      </w:r>
    </w:p>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линий сети Трансазиатских железных дорог </w:t>
      </w:r>
    </w:p>
    <w:p>
      <w:pPr>
        <w:spacing w:after="0"/>
        <w:ind w:left="0"/>
        <w:jc w:val="both"/>
      </w:pPr>
      <w:r>
        <w:rPr>
          <w:rFonts w:ascii="Times New Roman"/>
          <w:b/>
          <w:i w:val="false"/>
          <w:color w:val="000000"/>
          <w:sz w:val="28"/>
        </w:rPr>
        <w:t xml:space="preserve">Армения </w:t>
      </w:r>
    </w:p>
    <w:p>
      <w:pPr>
        <w:spacing w:after="0"/>
        <w:ind w:left="0"/>
        <w:jc w:val="both"/>
      </w:pPr>
      <w:r>
        <w:rPr>
          <w:rFonts w:ascii="Times New Roman"/>
          <w:b/>
          <w:i w:val="false"/>
          <w:color w:val="000000"/>
          <w:sz w:val="28"/>
        </w:rPr>
        <w:t xml:space="preserve">Айрум - Нюведи </w:t>
      </w:r>
    </w:p>
    <w:p>
      <w:pPr>
        <w:spacing w:after="0"/>
        <w:ind w:left="0"/>
        <w:jc w:val="both"/>
      </w:pPr>
      <w:r>
        <w:rPr>
          <w:rFonts w:ascii="Times New Roman"/>
          <w:b w:val="false"/>
          <w:i w:val="false"/>
          <w:color w:val="000000"/>
          <w:sz w:val="28"/>
        </w:rPr>
        <w:t xml:space="preserve">(Садахло, Грузия) </w:t>
      </w:r>
    </w:p>
    <w:p>
      <w:pPr>
        <w:spacing w:after="0"/>
        <w:ind w:left="0"/>
        <w:jc w:val="both"/>
      </w:pPr>
      <w:r>
        <w:rPr>
          <w:rFonts w:ascii="Times New Roman"/>
          <w:b w:val="false"/>
          <w:i w:val="false"/>
          <w:color w:val="000000"/>
          <w:sz w:val="28"/>
        </w:rPr>
        <w:t xml:space="preserve">| Айрум </w:t>
      </w:r>
      <w:r>
        <w:br/>
      </w:r>
      <w:r>
        <w:rPr>
          <w:rFonts w:ascii="Times New Roman"/>
          <w:b w:val="false"/>
          <w:i w:val="false"/>
          <w:color w:val="000000"/>
          <w:sz w:val="28"/>
        </w:rPr>
        <w:t xml:space="preserve">
|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  станция) </w:t>
      </w:r>
      <w:r>
        <w:br/>
      </w:r>
      <w:r>
        <w:rPr>
          <w:rFonts w:ascii="Times New Roman"/>
          <w:b w:val="false"/>
          <w:i w:val="false"/>
          <w:color w:val="000000"/>
          <w:sz w:val="28"/>
        </w:rPr>
        <w:t xml:space="preserve">
| Гюмри  </w:t>
      </w:r>
      <w:r>
        <w:rPr>
          <w:rFonts w:ascii="Times New Roman"/>
          <w:b w:val="false"/>
          <w:i/>
          <w:color w:val="000000"/>
          <w:sz w:val="28"/>
        </w:rPr>
        <w:t xml:space="preserve">(узловая   </w:t>
      </w:r>
      <w:r>
        <w:rPr>
          <w:rFonts w:ascii="Times New Roman"/>
          <w:b w:val="false"/>
          <w:i w:val="false"/>
          <w:color w:val="000000"/>
          <w:sz w:val="28"/>
        </w:rPr>
        <w:t xml:space="preserve">-&gt; Ахурян  </w:t>
      </w:r>
      <w:r>
        <w:rPr>
          <w:rFonts w:ascii="Times New Roman"/>
          <w:b w:val="false"/>
          <w:i/>
          <w:color w:val="000000"/>
          <w:sz w:val="28"/>
        </w:rPr>
        <w:t xml:space="preserve">(погранпереход и место стыковки дорог с </w:t>
      </w:r>
      <w:r>
        <w:br/>
      </w:r>
      <w:r>
        <w:rPr>
          <w:rFonts w:ascii="Times New Roman"/>
          <w:b w:val="false"/>
          <w:i w:val="false"/>
          <w:color w:val="000000"/>
          <w:sz w:val="28"/>
        </w:rPr>
        <w:t xml:space="preserve">
|  </w:t>
      </w:r>
      <w:r>
        <w:rPr>
          <w:rFonts w:ascii="Times New Roman"/>
          <w:b w:val="false"/>
          <w:i/>
          <w:color w:val="000000"/>
          <w:sz w:val="28"/>
        </w:rPr>
        <w:t xml:space="preserve">станция)           разной шириной колеи) -  </w:t>
      </w:r>
      <w:r>
        <w:rPr>
          <w:rFonts w:ascii="Times New Roman"/>
          <w:b w:val="false"/>
          <w:i w:val="false"/>
          <w:color w:val="000000"/>
          <w:sz w:val="28"/>
        </w:rPr>
        <w:t xml:space="preserve">(Догу Каин, Турция) </w:t>
      </w:r>
      <w:r>
        <w:br/>
      </w:r>
      <w:r>
        <w:rPr>
          <w:rFonts w:ascii="Times New Roman"/>
          <w:b w:val="false"/>
          <w:i w:val="false"/>
          <w:color w:val="000000"/>
          <w:sz w:val="28"/>
        </w:rPr>
        <w:t xml:space="preserve">
| Масис  </w:t>
      </w:r>
      <w:r>
        <w:rPr>
          <w:rFonts w:ascii="Times New Roman"/>
          <w:b w:val="false"/>
          <w:i/>
          <w:color w:val="000000"/>
          <w:sz w:val="28"/>
        </w:rPr>
        <w:t xml:space="preserve">(узловая  -&gt;  </w:t>
      </w:r>
      <w:r>
        <w:rPr>
          <w:rFonts w:ascii="Times New Roman"/>
          <w:b w:val="false"/>
          <w:i w:val="false"/>
          <w:color w:val="000000"/>
          <w:sz w:val="28"/>
          <w:u w:val="single"/>
        </w:rPr>
        <w:t xml:space="preserve">Ереван </w:t>
      </w:r>
      <w:r>
        <w:rPr>
          <w:rFonts w:ascii="Times New Roman"/>
          <w:b w:val="false"/>
          <w:i w:val="false"/>
          <w:color w:val="000000"/>
          <w:sz w:val="28"/>
        </w:rPr>
        <w:t xml:space="preserve">- Иджеван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V Ерасх </w:t>
      </w:r>
      <w:r>
        <w:br/>
      </w:r>
      <w:r>
        <w:rPr>
          <w:rFonts w:ascii="Times New Roman"/>
          <w:b w:val="false"/>
          <w:i w:val="false"/>
          <w:color w:val="000000"/>
          <w:sz w:val="28"/>
        </w:rPr>
        <w:t>
</w:t>
      </w:r>
      <w:r>
        <w:rPr>
          <w:rFonts w:ascii="Times New Roman"/>
          <w:b w:val="false"/>
          <w:i/>
          <w:color w:val="000000"/>
          <w:sz w:val="28"/>
        </w:rPr>
        <w:t xml:space="preserve">  (пограничная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(Белидаг - </w:t>
      </w:r>
      <w:r>
        <w:br/>
      </w:r>
      <w:r>
        <w:rPr>
          <w:rFonts w:ascii="Times New Roman"/>
          <w:b w:val="false"/>
          <w:i w:val="false"/>
          <w:color w:val="000000"/>
          <w:sz w:val="28"/>
        </w:rPr>
        <w:t xml:space="preserve">
  Ордубад, </w:t>
      </w:r>
      <w:r>
        <w:br/>
      </w:r>
      <w:r>
        <w:rPr>
          <w:rFonts w:ascii="Times New Roman"/>
          <w:b w:val="false"/>
          <w:i w:val="false"/>
          <w:color w:val="000000"/>
          <w:sz w:val="28"/>
        </w:rPr>
        <w:t xml:space="preserve">
  Азербайджан) </w:t>
      </w:r>
      <w:r>
        <w:br/>
      </w:r>
      <w:r>
        <w:rPr>
          <w:rFonts w:ascii="Times New Roman"/>
          <w:b w:val="false"/>
          <w:i w:val="false"/>
          <w:color w:val="000000"/>
          <w:sz w:val="28"/>
        </w:rPr>
        <w:t xml:space="preserve">
  Мегри </w:t>
      </w:r>
      <w:r>
        <w:br/>
      </w:r>
      <w:r>
        <w:rPr>
          <w:rFonts w:ascii="Times New Roman"/>
          <w:b w:val="false"/>
          <w:i w:val="false"/>
          <w:color w:val="000000"/>
          <w:sz w:val="28"/>
        </w:rPr>
        <w:t xml:space="preserve">
  Нюведи </w:t>
      </w:r>
      <w:r>
        <w:br/>
      </w:r>
      <w:r>
        <w:rPr>
          <w:rFonts w:ascii="Times New Roman"/>
          <w:b w:val="false"/>
          <w:i w:val="false"/>
          <w:color w:val="000000"/>
          <w:sz w:val="28"/>
        </w:rPr>
        <w:t>
</w:t>
      </w:r>
      <w:r>
        <w:rPr>
          <w:rFonts w:ascii="Times New Roman"/>
          <w:b w:val="false"/>
          <w:i/>
          <w:color w:val="000000"/>
          <w:sz w:val="28"/>
        </w:rPr>
        <w:t xml:space="preserve">  (пограничная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(Aгбент, </w:t>
      </w:r>
      <w:r>
        <w:br/>
      </w:r>
      <w:r>
        <w:rPr>
          <w:rFonts w:ascii="Times New Roman"/>
          <w:b w:val="false"/>
          <w:i w:val="false"/>
          <w:color w:val="000000"/>
          <w:sz w:val="28"/>
        </w:rPr>
        <w:t xml:space="preserve">
  Азербайджан) </w:t>
      </w:r>
    </w:p>
    <w:p>
      <w:pPr>
        <w:spacing w:after="0"/>
        <w:ind w:left="0"/>
        <w:jc w:val="both"/>
      </w:pPr>
      <w:r>
        <w:rPr>
          <w:rFonts w:ascii="Times New Roman"/>
          <w:b/>
          <w:i w:val="false"/>
          <w:color w:val="000000"/>
          <w:sz w:val="28"/>
        </w:rPr>
        <w:t xml:space="preserve">Азербайджан </w:t>
      </w:r>
    </w:p>
    <w:p>
      <w:pPr>
        <w:spacing w:after="0"/>
        <w:ind w:left="0"/>
        <w:jc w:val="both"/>
      </w:pPr>
      <w:r>
        <w:rPr>
          <w:rFonts w:ascii="Times New Roman"/>
          <w:b/>
          <w:i w:val="false"/>
          <w:color w:val="000000"/>
          <w:sz w:val="28"/>
        </w:rPr>
        <w:t xml:space="preserve">Ялама - Беюк - Кясик </w:t>
      </w:r>
    </w:p>
    <w:p>
      <w:pPr>
        <w:spacing w:after="0"/>
        <w:ind w:left="0"/>
        <w:jc w:val="both"/>
      </w:pPr>
      <w:r>
        <w:rPr>
          <w:rFonts w:ascii="Times New Roman"/>
          <w:b w:val="false"/>
          <w:i w:val="false"/>
          <w:color w:val="000000"/>
          <w:sz w:val="28"/>
        </w:rPr>
        <w:t xml:space="preserve">(Самур, Росс. Фед.)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Ялама </w:t>
      </w:r>
      <w:r>
        <w:br/>
      </w:r>
      <w:r>
        <w:rPr>
          <w:rFonts w:ascii="Times New Roman"/>
          <w:b w:val="false"/>
          <w:i w:val="false"/>
          <w:color w:val="000000"/>
          <w:sz w:val="28"/>
        </w:rPr>
        <w:t xml:space="preserve">
| (пограничная </w:t>
      </w:r>
      <w:r>
        <w:br/>
      </w:r>
      <w:r>
        <w:rPr>
          <w:rFonts w:ascii="Times New Roman"/>
          <w:b w:val="false"/>
          <w:i w:val="false"/>
          <w:color w:val="000000"/>
          <w:sz w:val="28"/>
        </w:rPr>
        <w:t xml:space="preserve">
| станция)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rPr>
          <w:rFonts w:ascii="Times New Roman"/>
          <w:b w:val="false"/>
          <w:i w:val="false"/>
          <w:color w:val="000000"/>
          <w:sz w:val="28"/>
          <w:u w:val="single"/>
        </w:rPr>
        <w:t xml:space="preserve">Баку </w:t>
      </w:r>
      <w:r>
        <w:br/>
      </w:r>
      <w:r>
        <w:rPr>
          <w:rFonts w:ascii="Times New Roman"/>
          <w:b w:val="false"/>
          <w:i w:val="false"/>
          <w:color w:val="000000"/>
          <w:sz w:val="28"/>
        </w:rPr>
        <w:t xml:space="preserve">
| (паромный)  -&gt; (Паромное звено до портов Каспийского моря </w:t>
      </w:r>
      <w:r>
        <w:br/>
      </w:r>
      <w:r>
        <w:rPr>
          <w:rFonts w:ascii="Times New Roman"/>
          <w:b w:val="false"/>
          <w:i w:val="false"/>
          <w:color w:val="000000"/>
          <w:sz w:val="28"/>
        </w:rPr>
        <w:t xml:space="preserve">
| терминал        в  </w:t>
      </w:r>
      <w:r>
        <w:rPr>
          <w:rFonts w:ascii="Times New Roman"/>
          <w:b w:val="false"/>
          <w:i/>
          <w:color w:val="000000"/>
          <w:sz w:val="28"/>
        </w:rPr>
        <w:t xml:space="preserve">Исламской Республике Иран, Казахстане, </w:t>
      </w:r>
      <w:r>
        <w:br/>
      </w:r>
      <w:r>
        <w:rPr>
          <w:rFonts w:ascii="Times New Roman"/>
          <w:b w:val="false"/>
          <w:i w:val="false"/>
          <w:color w:val="000000"/>
          <w:sz w:val="28"/>
        </w:rPr>
        <w:t xml:space="preserve">
|                  </w:t>
      </w:r>
      <w:r>
        <w:rPr>
          <w:rFonts w:ascii="Times New Roman"/>
          <w:b w:val="false"/>
          <w:i/>
          <w:color w:val="000000"/>
          <w:sz w:val="28"/>
        </w:rPr>
        <w:t xml:space="preserve">Российской Федерации  </w:t>
      </w:r>
      <w:r>
        <w:rPr>
          <w:rFonts w:ascii="Times New Roman"/>
          <w:b w:val="false"/>
          <w:i w:val="false"/>
          <w:color w:val="000000"/>
          <w:sz w:val="28"/>
        </w:rPr>
        <w:t xml:space="preserve">и  </w:t>
      </w:r>
      <w:r>
        <w:rPr>
          <w:rFonts w:ascii="Times New Roman"/>
          <w:b w:val="false"/>
          <w:i/>
          <w:color w:val="000000"/>
          <w:sz w:val="28"/>
        </w:rPr>
        <w:t xml:space="preserve">Туркменистане) </w:t>
      </w:r>
      <w:r>
        <w:br/>
      </w:r>
      <w:r>
        <w:rPr>
          <w:rFonts w:ascii="Times New Roman"/>
          <w:b w:val="false"/>
          <w:i w:val="false"/>
          <w:color w:val="000000"/>
          <w:sz w:val="28"/>
        </w:rPr>
        <w:t xml:space="preserve">
| </w:t>
      </w:r>
      <w:r>
        <w:br/>
      </w:r>
      <w:r>
        <w:rPr>
          <w:rFonts w:ascii="Times New Roman"/>
          <w:b w:val="false"/>
          <w:i w:val="false"/>
          <w:color w:val="000000"/>
          <w:sz w:val="28"/>
        </w:rPr>
        <w:t xml:space="preserve">
| Алят (узловая -&gt;  </w:t>
      </w:r>
      <w:r>
        <w:rPr>
          <w:rFonts w:ascii="Times New Roman"/>
          <w:b w:val="false"/>
          <w:i w:val="false"/>
          <w:color w:val="000000"/>
          <w:sz w:val="28"/>
          <w:u w:val="single"/>
        </w:rPr>
        <w:t xml:space="preserve">Али Байрамли </w:t>
      </w:r>
      <w:r>
        <w:rPr>
          <w:rFonts w:ascii="Times New Roman"/>
          <w:b w:val="false"/>
          <w:i/>
          <w:color w:val="000000"/>
          <w:sz w:val="28"/>
        </w:rPr>
        <w:t xml:space="preserve">  (узловая станция)  </w:t>
      </w:r>
      <w:r>
        <w:rPr>
          <w:rFonts w:ascii="Times New Roman"/>
          <w:b w:val="false"/>
          <w:i w:val="false"/>
          <w:color w:val="000000"/>
          <w:sz w:val="28"/>
        </w:rPr>
        <w:t xml:space="preserve">-  </w:t>
      </w:r>
      <w:r>
        <w:rPr>
          <w:rFonts w:ascii="Times New Roman"/>
          <w:b w:val="false"/>
          <w:i w:val="false"/>
          <w:color w:val="000000"/>
          <w:sz w:val="28"/>
          <w:u w:val="single"/>
        </w:rPr>
        <w:t xml:space="preserve">Астара  </w:t>
      </w:r>
      <w:r>
        <w:br/>
      </w:r>
      <w:r>
        <w:rPr>
          <w:rFonts w:ascii="Times New Roman"/>
          <w:b w:val="false"/>
          <w:i w:val="false"/>
          <w:color w:val="000000"/>
          <w:sz w:val="28"/>
        </w:rPr>
        <w:t xml:space="preserve">
| станция           </w:t>
      </w:r>
      <w:r>
        <w:rPr>
          <w:rFonts w:ascii="Times New Roman"/>
          <w:b w:val="false"/>
          <w:i/>
          <w:color w:val="000000"/>
          <w:sz w:val="28"/>
        </w:rPr>
        <w:t xml:space="preserve">(погранпереход и место стыковки дорог с разной </w:t>
      </w:r>
      <w:r>
        <w:br/>
      </w:r>
      <w:r>
        <w:rPr>
          <w:rFonts w:ascii="Times New Roman"/>
          <w:b w:val="false"/>
          <w:i w:val="false"/>
          <w:color w:val="000000"/>
          <w:sz w:val="28"/>
        </w:rPr>
        <w:t xml:space="preserve">
|               -&gt;  </w:t>
      </w:r>
      <w:r>
        <w:rPr>
          <w:rFonts w:ascii="Times New Roman"/>
          <w:b w:val="false"/>
          <w:i/>
          <w:color w:val="000000"/>
          <w:sz w:val="28"/>
        </w:rPr>
        <w:t xml:space="preserve">шириной колеи) -  </w:t>
      </w:r>
      <w:r>
        <w:rPr>
          <w:rFonts w:ascii="Times New Roman"/>
          <w:b w:val="false"/>
          <w:i w:val="false"/>
          <w:color w:val="000000"/>
          <w:sz w:val="28"/>
        </w:rPr>
        <w:t xml:space="preserve">(Астара, Исламская Республика </w:t>
      </w:r>
      <w:r>
        <w:br/>
      </w:r>
      <w:r>
        <w:rPr>
          <w:rFonts w:ascii="Times New Roman"/>
          <w:b w:val="false"/>
          <w:i w:val="false"/>
          <w:color w:val="000000"/>
          <w:sz w:val="28"/>
        </w:rPr>
        <w:t xml:space="preserve">
|                  Иран)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rPr>
          <w:rFonts w:ascii="Times New Roman"/>
          <w:b w:val="false"/>
          <w:i w:val="false"/>
          <w:color w:val="000000"/>
          <w:sz w:val="28"/>
          <w:u w:val="single"/>
        </w:rPr>
        <w:t xml:space="preserve">Али Байрамли </w:t>
      </w:r>
      <w:r>
        <w:rPr>
          <w:rFonts w:ascii="Times New Roman"/>
          <w:b w:val="false"/>
          <w:i/>
          <w:color w:val="000000"/>
          <w:sz w:val="28"/>
        </w:rPr>
        <w:t xml:space="preserve">  (узловая станция)  </w:t>
      </w:r>
      <w:r>
        <w:rPr>
          <w:rFonts w:ascii="Times New Roman"/>
          <w:b w:val="false"/>
          <w:i w:val="false"/>
          <w:color w:val="000000"/>
          <w:sz w:val="28"/>
        </w:rPr>
        <w:t xml:space="preserve">- Агбент </w:t>
      </w:r>
      <w:r>
        <w:br/>
      </w:r>
      <w:r>
        <w:rPr>
          <w:rFonts w:ascii="Times New Roman"/>
          <w:b w:val="false"/>
          <w:i w:val="false"/>
          <w:color w:val="000000"/>
          <w:sz w:val="28"/>
        </w:rPr>
        <w:t xml:space="preserve">
|                   </w:t>
      </w:r>
      <w:r>
        <w:rPr>
          <w:rFonts w:ascii="Times New Roman"/>
          <w:b w:val="false"/>
          <w:i/>
          <w:color w:val="000000"/>
          <w:sz w:val="28"/>
        </w:rPr>
        <w:t xml:space="preserve">(пограничная станция) -  </w:t>
      </w:r>
      <w:r>
        <w:rPr>
          <w:rFonts w:ascii="Times New Roman"/>
          <w:b w:val="false"/>
          <w:i w:val="false"/>
          <w:color w:val="000000"/>
          <w:sz w:val="28"/>
        </w:rPr>
        <w:t xml:space="preserve">(Нюведи-Мегри </w:t>
      </w:r>
      <w:r>
        <w:br/>
      </w:r>
      <w:r>
        <w:rPr>
          <w:rFonts w:ascii="Times New Roman"/>
          <w:b w:val="false"/>
          <w:i w:val="false"/>
          <w:color w:val="000000"/>
          <w:sz w:val="28"/>
        </w:rPr>
        <w:t xml:space="preserve">
|                   </w:t>
      </w:r>
      <w:r>
        <w:rPr>
          <w:rFonts w:ascii="Times New Roman"/>
          <w:b w:val="false"/>
          <w:i/>
          <w:color w:val="000000"/>
          <w:sz w:val="28"/>
        </w:rPr>
        <w:t xml:space="preserve">(пограничная станция),  </w:t>
      </w:r>
      <w:r>
        <w:rPr>
          <w:rFonts w:ascii="Times New Roman"/>
          <w:b w:val="false"/>
          <w:i w:val="false"/>
          <w:color w:val="000000"/>
          <w:sz w:val="28"/>
        </w:rPr>
        <w:t xml:space="preserve">Армения) - Ордубад </w:t>
      </w:r>
      <w:r>
        <w:br/>
      </w:r>
      <w:r>
        <w:rPr>
          <w:rFonts w:ascii="Times New Roman"/>
          <w:b w:val="false"/>
          <w:i w:val="false"/>
          <w:color w:val="000000"/>
          <w:sz w:val="28"/>
        </w:rPr>
        <w:t xml:space="preserve">
|                  -  </w:t>
      </w:r>
      <w:r>
        <w:rPr>
          <w:rFonts w:ascii="Times New Roman"/>
          <w:b w:val="false"/>
          <w:i w:val="false"/>
          <w:color w:val="000000"/>
          <w:sz w:val="28"/>
          <w:u w:val="single"/>
        </w:rPr>
        <w:t xml:space="preserve">Джульфа </w:t>
      </w:r>
      <w:r>
        <w:rPr>
          <w:rFonts w:ascii="Times New Roman"/>
          <w:b w:val="false"/>
          <w:i/>
          <w:color w:val="000000"/>
          <w:sz w:val="28"/>
        </w:rPr>
        <w:t xml:space="preserve">(погранпереход и место стыковки дорог </w:t>
      </w:r>
      <w:r>
        <w:br/>
      </w:r>
      <w:r>
        <w:rPr>
          <w:rFonts w:ascii="Times New Roman"/>
          <w:b w:val="false"/>
          <w:i w:val="false"/>
          <w:color w:val="000000"/>
          <w:sz w:val="28"/>
        </w:rPr>
        <w:t xml:space="preserve">
| </w:t>
      </w:r>
      <w:r>
        <w:rPr>
          <w:rFonts w:ascii="Times New Roman"/>
          <w:b w:val="false"/>
          <w:i/>
          <w:color w:val="000000"/>
          <w:sz w:val="28"/>
        </w:rPr>
        <w:t xml:space="preserve">                  с разной шириной колеи) -  </w:t>
      </w:r>
      <w:r>
        <w:rPr>
          <w:rFonts w:ascii="Times New Roman"/>
          <w:b w:val="false"/>
          <w:i w:val="false"/>
          <w:color w:val="000000"/>
          <w:sz w:val="28"/>
        </w:rPr>
        <w:t xml:space="preserve">(Джульфа, </w:t>
      </w:r>
      <w:r>
        <w:br/>
      </w:r>
      <w:r>
        <w:rPr>
          <w:rFonts w:ascii="Times New Roman"/>
          <w:b w:val="false"/>
          <w:i w:val="false"/>
          <w:color w:val="000000"/>
          <w:sz w:val="28"/>
        </w:rPr>
        <w:t xml:space="preserve">
V                  Исламская Республика Иран)  </w:t>
      </w:r>
    </w:p>
    <w:p>
      <w:pPr>
        <w:spacing w:after="0"/>
        <w:ind w:left="0"/>
        <w:jc w:val="both"/>
      </w:pPr>
      <w:r>
        <w:rPr>
          <w:rFonts w:ascii="Times New Roman"/>
          <w:b w:val="false"/>
          <w:i w:val="false"/>
          <w:color w:val="000000"/>
          <w:sz w:val="28"/>
        </w:rPr>
        <w:t xml:space="preserve">Акстафа </w:t>
      </w:r>
      <w:r>
        <w:br/>
      </w:r>
      <w:r>
        <w:rPr>
          <w:rFonts w:ascii="Times New Roman"/>
          <w:b w:val="false"/>
          <w:i w:val="false"/>
          <w:color w:val="000000"/>
          <w:sz w:val="28"/>
        </w:rPr>
        <w:t xml:space="preserve">
Беюк Кесик </w:t>
      </w:r>
      <w:r>
        <w:br/>
      </w:r>
      <w:r>
        <w:rPr>
          <w:rFonts w:ascii="Times New Roman"/>
          <w:b w:val="false"/>
          <w:i w:val="false"/>
          <w:color w:val="000000"/>
          <w:sz w:val="28"/>
        </w:rPr>
        <w:t>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xml:space="preserve">
(Гардабани, </w:t>
      </w:r>
      <w:r>
        <w:br/>
      </w:r>
      <w:r>
        <w:rPr>
          <w:rFonts w:ascii="Times New Roman"/>
          <w:b w:val="false"/>
          <w:i w:val="false"/>
          <w:color w:val="000000"/>
          <w:sz w:val="28"/>
        </w:rPr>
        <w:t xml:space="preserve">
Грузия) </w:t>
      </w:r>
    </w:p>
    <w:p>
      <w:pPr>
        <w:spacing w:after="0"/>
        <w:ind w:left="0"/>
        <w:jc w:val="both"/>
      </w:pPr>
      <w:r>
        <w:rPr>
          <w:rFonts w:ascii="Times New Roman"/>
          <w:b/>
          <w:i w:val="false"/>
          <w:color w:val="000000"/>
          <w:sz w:val="28"/>
        </w:rPr>
        <w:t xml:space="preserve">Бангладеш </w:t>
      </w:r>
    </w:p>
    <w:p>
      <w:pPr>
        <w:spacing w:after="0"/>
        <w:ind w:left="0"/>
        <w:jc w:val="both"/>
      </w:pPr>
      <w:r>
        <w:rPr>
          <w:rFonts w:ascii="Times New Roman"/>
          <w:b/>
          <w:i w:val="false"/>
          <w:color w:val="000000"/>
          <w:sz w:val="28"/>
        </w:rPr>
        <w:t xml:space="preserve">Дарсана  </w:t>
      </w:r>
      <w:r>
        <w:rPr>
          <w:rFonts w:ascii="Times New Roman"/>
          <w:b w:val="false"/>
          <w:i w:val="false"/>
          <w:color w:val="000000"/>
          <w:sz w:val="28"/>
        </w:rPr>
        <w:t xml:space="preserve">-  </w:t>
      </w:r>
      <w:r>
        <w:rPr>
          <w:rFonts w:ascii="Times New Roman"/>
          <w:b/>
          <w:i w:val="false"/>
          <w:color w:val="000000"/>
          <w:sz w:val="28"/>
        </w:rPr>
        <w:t xml:space="preserve">Гундум </w:t>
      </w:r>
    </w:p>
    <w:p>
      <w:pPr>
        <w:spacing w:after="0"/>
        <w:ind w:left="0"/>
        <w:jc w:val="both"/>
      </w:pPr>
      <w:r>
        <w:rPr>
          <w:rFonts w:ascii="Times New Roman"/>
          <w:b w:val="false"/>
          <w:i w:val="false"/>
          <w:color w:val="000000"/>
          <w:sz w:val="28"/>
        </w:rPr>
        <w:t xml:space="preserve">(Гиде, Индия) </w:t>
      </w:r>
    </w:p>
    <w:p>
      <w:pPr>
        <w:spacing w:after="0"/>
        <w:ind w:left="0"/>
        <w:jc w:val="both"/>
      </w:pPr>
      <w:r>
        <w:rPr>
          <w:rFonts w:ascii="Times New Roman"/>
          <w:b w:val="false"/>
          <w:i w:val="false"/>
          <w:color w:val="000000"/>
          <w:sz w:val="28"/>
        </w:rPr>
        <w:t xml:space="preserve">| Дарсана </w:t>
      </w:r>
      <w:r>
        <w:br/>
      </w:r>
      <w:r>
        <w:rPr>
          <w:rFonts w:ascii="Times New Roman"/>
          <w:b w:val="false"/>
          <w:i w:val="false"/>
          <w:color w:val="000000"/>
          <w:sz w:val="28"/>
        </w:rPr>
        <w:t xml:space="preserve">
|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Ишурди  </w:t>
      </w:r>
      <w:r>
        <w:rPr>
          <w:rFonts w:ascii="Times New Roman"/>
          <w:b w:val="false"/>
          <w:i/>
          <w:color w:val="000000"/>
          <w:sz w:val="28"/>
        </w:rPr>
        <w:t xml:space="preserve">(узловая  -&gt;  </w:t>
      </w:r>
      <w:r>
        <w:rPr>
          <w:rFonts w:ascii="Times New Roman"/>
          <w:b w:val="false"/>
          <w:i w:val="false"/>
          <w:color w:val="000000"/>
          <w:sz w:val="28"/>
        </w:rPr>
        <w:t xml:space="preserve">Абдулпур  </w:t>
      </w:r>
      <w:r>
        <w:rPr>
          <w:rFonts w:ascii="Times New Roman"/>
          <w:b w:val="false"/>
          <w:i/>
          <w:color w:val="000000"/>
          <w:sz w:val="28"/>
        </w:rPr>
        <w:t xml:space="preserve">(узловая станция) -  </w:t>
      </w:r>
      <w:r>
        <w:rPr>
          <w:rFonts w:ascii="Times New Roman"/>
          <w:b w:val="false"/>
          <w:i w:val="false"/>
          <w:color w:val="000000"/>
          <w:sz w:val="28"/>
        </w:rPr>
        <w:t xml:space="preserve">Роханпур </w:t>
      </w:r>
      <w:r>
        <w:br/>
      </w:r>
      <w:r>
        <w:rPr>
          <w:rFonts w:ascii="Times New Roman"/>
          <w:b w:val="false"/>
          <w:i w:val="false"/>
          <w:color w:val="000000"/>
          <w:sz w:val="28"/>
        </w:rPr>
        <w:t xml:space="preserve">
  |  </w:t>
      </w:r>
      <w:r>
        <w:rPr>
          <w:rFonts w:ascii="Times New Roman"/>
          <w:b w:val="false"/>
          <w:i/>
          <w:color w:val="000000"/>
          <w:sz w:val="28"/>
        </w:rPr>
        <w:t xml:space="preserve">станция)            (пограничная станция) -  </w:t>
      </w:r>
      <w:r>
        <w:rPr>
          <w:rFonts w:ascii="Times New Roman"/>
          <w:b w:val="false"/>
          <w:i w:val="false"/>
          <w:color w:val="000000"/>
          <w:sz w:val="28"/>
        </w:rPr>
        <w:t xml:space="preserve">(Синхабад, Индия) </w:t>
      </w:r>
      <w:r>
        <w:br/>
      </w:r>
      <w:r>
        <w:rPr>
          <w:rFonts w:ascii="Times New Roman"/>
          <w:b w:val="false"/>
          <w:i w:val="false"/>
          <w:color w:val="000000"/>
          <w:sz w:val="28"/>
        </w:rPr>
        <w:t xml:space="preserve">
| </w:t>
      </w:r>
      <w:r>
        <w:br/>
      </w:r>
      <w:r>
        <w:rPr>
          <w:rFonts w:ascii="Times New Roman"/>
          <w:b w:val="false"/>
          <w:i w:val="false"/>
          <w:color w:val="000000"/>
          <w:sz w:val="28"/>
        </w:rPr>
        <w:t xml:space="preserve">
|                  -&gt; Абдулпур  </w:t>
      </w:r>
      <w:r>
        <w:rPr>
          <w:rFonts w:ascii="Times New Roman"/>
          <w:b w:val="false"/>
          <w:i/>
          <w:color w:val="000000"/>
          <w:sz w:val="28"/>
        </w:rPr>
        <w:t xml:space="preserve">(узловая станция) -  </w:t>
      </w:r>
      <w:r>
        <w:rPr>
          <w:rFonts w:ascii="Times New Roman"/>
          <w:b w:val="false"/>
          <w:i w:val="false"/>
          <w:color w:val="000000"/>
          <w:sz w:val="28"/>
        </w:rPr>
        <w:t xml:space="preserve">Парбатипур </w:t>
      </w:r>
      <w:r>
        <w:br/>
      </w:r>
      <w:r>
        <w:rPr>
          <w:rFonts w:ascii="Times New Roman"/>
          <w:b w:val="false"/>
          <w:i w:val="false"/>
          <w:color w:val="000000"/>
          <w:sz w:val="28"/>
        </w:rPr>
        <w:t xml:space="preserve">
|                     - Бирол  </w:t>
      </w:r>
      <w:r>
        <w:rPr>
          <w:rFonts w:ascii="Times New Roman"/>
          <w:b w:val="false"/>
          <w:i/>
          <w:color w:val="000000"/>
          <w:sz w:val="28"/>
        </w:rPr>
        <w:t xml:space="preserve">(пограничная станция)  </w:t>
      </w:r>
      <w:r>
        <w:rPr>
          <w:rFonts w:ascii="Times New Roman"/>
          <w:b w:val="false"/>
          <w:i w:val="false"/>
          <w:color w:val="000000"/>
          <w:sz w:val="28"/>
        </w:rPr>
        <w:t xml:space="preserve">- (Радхикапур, </w:t>
      </w:r>
      <w:r>
        <w:br/>
      </w:r>
      <w:r>
        <w:rPr>
          <w:rFonts w:ascii="Times New Roman"/>
          <w:b w:val="false"/>
          <w:i w:val="false"/>
          <w:color w:val="000000"/>
          <w:sz w:val="28"/>
        </w:rPr>
        <w:t xml:space="preserve">
|                     Индия)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rPr>
          <w:rFonts w:ascii="Times New Roman"/>
          <w:b w:val="false"/>
          <w:i w:val="false"/>
          <w:color w:val="000000"/>
          <w:sz w:val="28"/>
          <w:u w:val="single"/>
        </w:rPr>
        <w:t xml:space="preserve">Тонги </w:t>
      </w:r>
      <w:r>
        <w:rPr>
          <w:rFonts w:ascii="Times New Roman"/>
          <w:b w:val="false"/>
          <w:i/>
          <w:color w:val="000000"/>
          <w:sz w:val="28"/>
        </w:rPr>
        <w:t xml:space="preserve">  узловая    - </w:t>
      </w:r>
      <w:r>
        <w:rPr>
          <w:rFonts w:ascii="Times New Roman"/>
          <w:b w:val="false"/>
          <w:i w:val="false"/>
          <w:color w:val="000000"/>
          <w:sz w:val="28"/>
        </w:rPr>
        <w:t xml:space="preserve">&gt;  </w:t>
      </w:r>
      <w:r>
        <w:rPr>
          <w:rFonts w:ascii="Times New Roman"/>
          <w:b w:val="false"/>
          <w:i w:val="false"/>
          <w:color w:val="000000"/>
          <w:sz w:val="28"/>
          <w:u w:val="single"/>
        </w:rPr>
        <w:t xml:space="preserve">Дакка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V Акхаура  </w:t>
      </w:r>
      <w:r>
        <w:rPr>
          <w:rFonts w:ascii="Times New Roman"/>
          <w:b w:val="false"/>
          <w:i/>
          <w:color w:val="000000"/>
          <w:sz w:val="28"/>
        </w:rPr>
        <w:t xml:space="preserve">(узловая </w:t>
      </w:r>
      <w:r>
        <w:rPr>
          <w:rFonts w:ascii="Times New Roman"/>
          <w:b w:val="false"/>
          <w:i w:val="false"/>
          <w:color w:val="000000"/>
          <w:sz w:val="28"/>
        </w:rPr>
        <w:t xml:space="preserve">         -&gt; Кулаура - Шахбазпур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  станция)                    станция)  </w:t>
      </w:r>
      <w:r>
        <w:rPr>
          <w:rFonts w:ascii="Times New Roman"/>
          <w:b w:val="false"/>
          <w:i w:val="false"/>
          <w:color w:val="000000"/>
          <w:sz w:val="28"/>
        </w:rPr>
        <w:t xml:space="preserve">(Махисасан, Индия) </w:t>
      </w:r>
      <w:r>
        <w:br/>
      </w:r>
      <w:r>
        <w:rPr>
          <w:rFonts w:ascii="Times New Roman"/>
          <w:b w:val="false"/>
          <w:i w:val="false"/>
          <w:color w:val="000000"/>
          <w:sz w:val="28"/>
        </w:rPr>
        <w:t>
</w:t>
      </w:r>
      <w:r>
        <w:rPr>
          <w:rFonts w:ascii="Times New Roman"/>
          <w:b w:val="false"/>
          <w:i w:val="false"/>
          <w:color w:val="000000"/>
          <w:sz w:val="28"/>
          <w:u w:val="single"/>
        </w:rPr>
        <w:t xml:space="preserve">   Читтагонг </w:t>
      </w:r>
      <w:r>
        <w:br/>
      </w:r>
      <w:r>
        <w:rPr>
          <w:rFonts w:ascii="Times New Roman"/>
          <w:b w:val="false"/>
          <w:i w:val="false"/>
          <w:color w:val="000000"/>
          <w:sz w:val="28"/>
        </w:rPr>
        <w:t>
</w:t>
      </w:r>
      <w:r>
        <w:rPr>
          <w:rFonts w:ascii="Times New Roman"/>
          <w:b w:val="false"/>
          <w:i/>
          <w:color w:val="000000"/>
          <w:sz w:val="28"/>
        </w:rPr>
        <w:t xml:space="preserve">(припортовая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Дохазари </w:t>
      </w:r>
      <w:r>
        <w:br/>
      </w:r>
      <w:r>
        <w:rPr>
          <w:rFonts w:ascii="Times New Roman"/>
          <w:b w:val="false"/>
          <w:i w:val="false"/>
          <w:color w:val="000000"/>
          <w:sz w:val="28"/>
        </w:rPr>
        <w:t xml:space="preserve">
  [Гундум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w:t>
      </w:r>
      <w:r>
        <w:rPr>
          <w:rFonts w:ascii="Times New Roman"/>
          <w:b w:val="false"/>
          <w:i/>
          <w:color w:val="000000"/>
          <w:sz w:val="28"/>
        </w:rPr>
        <w:t xml:space="preserve">  (пограничная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Мьянма] </w:t>
      </w:r>
    </w:p>
    <w:p>
      <w:pPr>
        <w:spacing w:after="0"/>
        <w:ind w:left="0"/>
        <w:jc w:val="both"/>
      </w:pPr>
      <w:r>
        <w:rPr>
          <w:rFonts w:ascii="Times New Roman"/>
          <w:b/>
          <w:i w:val="false"/>
          <w:color w:val="000000"/>
          <w:sz w:val="28"/>
        </w:rPr>
        <w:t xml:space="preserve">Камбоджа </w:t>
      </w:r>
    </w:p>
    <w:p>
      <w:pPr>
        <w:spacing w:after="0"/>
        <w:ind w:left="0"/>
        <w:jc w:val="both"/>
      </w:pPr>
      <w:r>
        <w:rPr>
          <w:rFonts w:ascii="Times New Roman"/>
          <w:b/>
          <w:i w:val="false"/>
          <w:color w:val="000000"/>
          <w:sz w:val="28"/>
        </w:rPr>
        <w:t xml:space="preserve">Пойпет - Сиануквилль </w:t>
      </w:r>
    </w:p>
    <w:p>
      <w:pPr>
        <w:spacing w:after="0"/>
        <w:ind w:left="0"/>
        <w:jc w:val="both"/>
      </w:pPr>
      <w:r>
        <w:rPr>
          <w:rFonts w:ascii="Times New Roman"/>
          <w:b w:val="false"/>
          <w:i w:val="false"/>
          <w:color w:val="000000"/>
          <w:sz w:val="28"/>
        </w:rPr>
        <w:t xml:space="preserve">(Клонгтук, </w:t>
      </w:r>
      <w:r>
        <w:br/>
      </w:r>
      <w:r>
        <w:rPr>
          <w:rFonts w:ascii="Times New Roman"/>
          <w:b w:val="false"/>
          <w:i w:val="false"/>
          <w:color w:val="000000"/>
          <w:sz w:val="28"/>
        </w:rPr>
        <w:t xml:space="preserve">
  Таиланд) </w:t>
      </w:r>
    </w:p>
    <w:p>
      <w:pPr>
        <w:spacing w:after="0"/>
        <w:ind w:left="0"/>
        <w:jc w:val="both"/>
      </w:pPr>
      <w:r>
        <w:rPr>
          <w:rFonts w:ascii="Times New Roman"/>
          <w:b w:val="false"/>
          <w:i w:val="false"/>
          <w:color w:val="000000"/>
          <w:sz w:val="28"/>
        </w:rPr>
        <w:t xml:space="preserve">| [Пойпет </w:t>
      </w:r>
      <w:r>
        <w:br/>
      </w:r>
      <w:r>
        <w:rPr>
          <w:rFonts w:ascii="Times New Roman"/>
          <w:b w:val="false"/>
          <w:i w:val="false"/>
          <w:color w:val="000000"/>
          <w:sz w:val="28"/>
        </w:rPr>
        <w:t xml:space="preserve">
|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Cисопхон] </w:t>
      </w:r>
      <w:r>
        <w:br/>
      </w:r>
      <w:r>
        <w:rPr>
          <w:rFonts w:ascii="Times New Roman"/>
          <w:b w:val="false"/>
          <w:i w:val="false"/>
          <w:color w:val="000000"/>
          <w:sz w:val="28"/>
        </w:rPr>
        <w:t xml:space="preserve">
| Батденг  </w:t>
      </w:r>
      <w:r>
        <w:rPr>
          <w:rFonts w:ascii="Times New Roman"/>
          <w:b w:val="false"/>
          <w:i/>
          <w:color w:val="000000"/>
          <w:sz w:val="28"/>
        </w:rPr>
        <w:t xml:space="preserve">(узловая  -&gt;  </w:t>
      </w:r>
      <w:r>
        <w:rPr>
          <w:rFonts w:ascii="Times New Roman"/>
          <w:b w:val="false"/>
          <w:i w:val="false"/>
          <w:color w:val="000000"/>
          <w:sz w:val="28"/>
        </w:rPr>
        <w:t xml:space="preserve">[Кампонгчам  </w:t>
      </w:r>
      <w:r>
        <w:rPr>
          <w:rFonts w:ascii="Times New Roman"/>
          <w:b w:val="false"/>
          <w:i/>
          <w:color w:val="000000"/>
          <w:sz w:val="28"/>
        </w:rPr>
        <w:t xml:space="preserve">(пограничная станция) -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(Локнинь, Вьетнам)]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rPr>
          <w:rFonts w:ascii="Times New Roman"/>
          <w:b w:val="false"/>
          <w:i w:val="false"/>
          <w:color w:val="000000"/>
          <w:sz w:val="28"/>
          <w:u w:val="single"/>
        </w:rPr>
        <w:t xml:space="preserve">Пномпень </w:t>
      </w:r>
      <w:r>
        <w:rPr>
          <w:rFonts w:ascii="Times New Roman"/>
          <w:b w:val="false"/>
          <w:i/>
          <w:color w:val="000000"/>
          <w:sz w:val="28"/>
        </w:rPr>
        <w:t xml:space="preserve">  (узловая </w:t>
      </w:r>
      <w:r>
        <w:br/>
      </w:r>
      <w:r>
        <w:rPr>
          <w:rFonts w:ascii="Times New Roman"/>
          <w:b w:val="false"/>
          <w:i w:val="false"/>
          <w:color w:val="000000"/>
          <w:sz w:val="28"/>
        </w:rPr>
        <w:t xml:space="preserve">
V </w:t>
      </w:r>
      <w:r>
        <w:rPr>
          <w:rFonts w:ascii="Times New Roman"/>
          <w:b w:val="false"/>
          <w:i/>
          <w:color w:val="000000"/>
          <w:sz w:val="28"/>
        </w:rPr>
        <w:t xml:space="preserve">станция) </w:t>
      </w:r>
      <w:r>
        <w:br/>
      </w:r>
      <w:r>
        <w:rPr>
          <w:rFonts w:ascii="Times New Roman"/>
          <w:b w:val="false"/>
          <w:i w:val="false"/>
          <w:color w:val="000000"/>
          <w:sz w:val="28"/>
        </w:rPr>
        <w:t xml:space="preserve">
  Сиануквилль </w:t>
      </w:r>
      <w:r>
        <w:br/>
      </w:r>
      <w:r>
        <w:rPr>
          <w:rFonts w:ascii="Times New Roman"/>
          <w:b w:val="false"/>
          <w:i w:val="false"/>
          <w:color w:val="000000"/>
          <w:sz w:val="28"/>
        </w:rPr>
        <w:t>
</w:t>
      </w:r>
      <w:r>
        <w:rPr>
          <w:rFonts w:ascii="Times New Roman"/>
          <w:b w:val="false"/>
          <w:i/>
          <w:color w:val="000000"/>
          <w:sz w:val="28"/>
        </w:rPr>
        <w:t xml:space="preserve">  (припортовая </w:t>
      </w:r>
      <w:r>
        <w:br/>
      </w:r>
      <w:r>
        <w:rPr>
          <w:rFonts w:ascii="Times New Roman"/>
          <w:b w:val="false"/>
          <w:i w:val="false"/>
          <w:color w:val="000000"/>
          <w:sz w:val="28"/>
        </w:rPr>
        <w:t>
</w:t>
      </w:r>
      <w:r>
        <w:rPr>
          <w:rFonts w:ascii="Times New Roman"/>
          <w:b w:val="false"/>
          <w:i/>
          <w:color w:val="000000"/>
          <w:sz w:val="28"/>
        </w:rPr>
        <w:t xml:space="preserve">  станция) </w:t>
      </w:r>
    </w:p>
    <w:p>
      <w:pPr>
        <w:spacing w:after="0"/>
        <w:ind w:left="0"/>
        <w:jc w:val="both"/>
      </w:pPr>
      <w:r>
        <w:rPr>
          <w:rFonts w:ascii="Times New Roman"/>
          <w:b/>
          <w:i w:val="false"/>
          <w:color w:val="000000"/>
          <w:sz w:val="28"/>
        </w:rPr>
        <w:t xml:space="preserve">Китай </w:t>
      </w:r>
    </w:p>
    <w:p>
      <w:pPr>
        <w:spacing w:after="0"/>
        <w:ind w:left="0"/>
        <w:jc w:val="both"/>
      </w:pPr>
      <w:r>
        <w:rPr>
          <w:rFonts w:ascii="Times New Roman"/>
          <w:b/>
          <w:i w:val="false"/>
          <w:color w:val="000000"/>
          <w:sz w:val="28"/>
        </w:rPr>
        <w:t xml:space="preserve">Аланшанкоу - Ляньюнган </w:t>
      </w:r>
    </w:p>
    <w:p>
      <w:pPr>
        <w:spacing w:after="0"/>
        <w:ind w:left="0"/>
        <w:jc w:val="both"/>
      </w:pPr>
      <w:r>
        <w:rPr>
          <w:rFonts w:ascii="Times New Roman"/>
          <w:b w:val="false"/>
          <w:i w:val="false"/>
          <w:color w:val="000000"/>
          <w:sz w:val="28"/>
        </w:rPr>
        <w:t xml:space="preserve">(Достык,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Алашанкоу </w:t>
      </w:r>
      <w:r>
        <w:br/>
      </w:r>
      <w:r>
        <w:rPr>
          <w:rFonts w:ascii="Times New Roman"/>
          <w:b w:val="false"/>
          <w:i w:val="false"/>
          <w:color w:val="000000"/>
          <w:sz w:val="28"/>
        </w:rPr>
        <w:t xml:space="preserve">
| </w:t>
      </w:r>
      <w:r>
        <w:rPr>
          <w:rFonts w:ascii="Times New Roman"/>
          <w:b w:val="false"/>
          <w:i/>
          <w:color w:val="000000"/>
          <w:sz w:val="28"/>
        </w:rPr>
        <w:t xml:space="preserve">(погранпереход и </w:t>
      </w:r>
      <w:r>
        <w:br/>
      </w:r>
      <w:r>
        <w:rPr>
          <w:rFonts w:ascii="Times New Roman"/>
          <w:b w:val="false"/>
          <w:i w:val="false"/>
          <w:color w:val="000000"/>
          <w:sz w:val="28"/>
        </w:rPr>
        <w:t xml:space="preserve">
|  </w:t>
      </w:r>
      <w:r>
        <w:rPr>
          <w:rFonts w:ascii="Times New Roman"/>
          <w:b w:val="false"/>
          <w:i/>
          <w:color w:val="000000"/>
          <w:sz w:val="28"/>
        </w:rPr>
        <w:t xml:space="preserve">место стыковки </w:t>
      </w:r>
      <w:r>
        <w:br/>
      </w:r>
      <w:r>
        <w:rPr>
          <w:rFonts w:ascii="Times New Roman"/>
          <w:b w:val="false"/>
          <w:i w:val="false"/>
          <w:color w:val="000000"/>
          <w:sz w:val="28"/>
        </w:rPr>
        <w:t xml:space="preserve">
| дорог с разной </w:t>
      </w:r>
      <w:r>
        <w:br/>
      </w:r>
      <w:r>
        <w:rPr>
          <w:rFonts w:ascii="Times New Roman"/>
          <w:b w:val="false"/>
          <w:i w:val="false"/>
          <w:color w:val="000000"/>
          <w:sz w:val="28"/>
        </w:rPr>
        <w:t xml:space="preserve">
| шириной колеи </w:t>
      </w:r>
      <w:r>
        <w:br/>
      </w:r>
      <w:r>
        <w:rPr>
          <w:rFonts w:ascii="Times New Roman"/>
          <w:b w:val="false"/>
          <w:i w:val="false"/>
          <w:color w:val="000000"/>
          <w:sz w:val="28"/>
        </w:rPr>
        <w:t xml:space="preserve">
| </w:t>
      </w:r>
      <w:r>
        <w:br/>
      </w:r>
      <w:r>
        <w:rPr>
          <w:rFonts w:ascii="Times New Roman"/>
          <w:b w:val="false"/>
          <w:i w:val="false"/>
          <w:color w:val="000000"/>
          <w:sz w:val="28"/>
        </w:rPr>
        <w:t xml:space="preserve">
V  Урумчи </w:t>
      </w:r>
      <w:r>
        <w:br/>
      </w:r>
      <w:r>
        <w:rPr>
          <w:rFonts w:ascii="Times New Roman"/>
          <w:b w:val="false"/>
          <w:i w:val="false"/>
          <w:color w:val="000000"/>
          <w:sz w:val="28"/>
        </w:rPr>
        <w:t xml:space="preserve">
  Турфан  </w:t>
      </w:r>
      <w:r>
        <w:rPr>
          <w:rFonts w:ascii="Times New Roman"/>
          <w:b w:val="false"/>
          <w:i/>
          <w:color w:val="000000"/>
          <w:sz w:val="28"/>
        </w:rPr>
        <w:t xml:space="preserve">(узловая -&gt;  </w:t>
      </w:r>
      <w:r>
        <w:rPr>
          <w:rFonts w:ascii="Times New Roman"/>
          <w:b w:val="false"/>
          <w:i w:val="false"/>
          <w:color w:val="000000"/>
          <w:sz w:val="28"/>
        </w:rPr>
        <w:t xml:space="preserve">  Каши  </w:t>
      </w:r>
      <w:r>
        <w:rPr>
          <w:rFonts w:ascii="Times New Roman"/>
          <w:b w:val="false"/>
          <w:i/>
          <w:color w:val="000000"/>
          <w:sz w:val="28"/>
        </w:rPr>
        <w:t xml:space="preserve">[(погранпереход и место стыковки дорог </w:t>
      </w:r>
      <w:r>
        <w:br/>
      </w:r>
      <w:r>
        <w:rPr>
          <w:rFonts w:ascii="Times New Roman"/>
          <w:b w:val="false"/>
          <w:i w:val="false"/>
          <w:color w:val="000000"/>
          <w:sz w:val="28"/>
        </w:rPr>
        <w:t>
</w:t>
      </w:r>
      <w:r>
        <w:rPr>
          <w:rFonts w:ascii="Times New Roman"/>
          <w:b w:val="false"/>
          <w:i/>
          <w:color w:val="000000"/>
          <w:sz w:val="28"/>
        </w:rPr>
        <w:t xml:space="preserve">  станция)             с разной шириной колеи) -  </w:t>
      </w:r>
      <w:r>
        <w:rPr>
          <w:rFonts w:ascii="Times New Roman"/>
          <w:b w:val="false"/>
          <w:i w:val="false"/>
          <w:color w:val="000000"/>
          <w:sz w:val="28"/>
        </w:rPr>
        <w:t xml:space="preserve">(Торугарт, </w:t>
      </w:r>
      <w:r>
        <w:br/>
      </w:r>
      <w:r>
        <w:rPr>
          <w:rFonts w:ascii="Times New Roman"/>
          <w:b w:val="false"/>
          <w:i w:val="false"/>
          <w:color w:val="000000"/>
          <w:sz w:val="28"/>
        </w:rPr>
        <w:t xml:space="preserve">
                       Кыргызстан)]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Ланьчжоу </w:t>
      </w:r>
      <w:r>
        <w:rPr>
          <w:rFonts w:ascii="Times New Roman"/>
          <w:b w:val="false"/>
          <w:i/>
          <w:color w:val="000000"/>
          <w:sz w:val="28"/>
        </w:rPr>
        <w:t xml:space="preserve">(узловая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Баоцзи  </w:t>
      </w:r>
      <w:r>
        <w:rPr>
          <w:rFonts w:ascii="Times New Roman"/>
          <w:b w:val="false"/>
          <w:i/>
          <w:color w:val="000000"/>
          <w:sz w:val="28"/>
        </w:rPr>
        <w:t xml:space="preserve">(узловая  -&gt;   </w:t>
      </w:r>
      <w:r>
        <w:rPr>
          <w:rFonts w:ascii="Times New Roman"/>
          <w:b w:val="false"/>
          <w:i w:val="false"/>
          <w:color w:val="000000"/>
          <w:sz w:val="28"/>
        </w:rPr>
        <w:t xml:space="preserve">Куньмин  </w:t>
      </w:r>
      <w:r>
        <w:rPr>
          <w:rFonts w:ascii="Times New Roman"/>
          <w:b w:val="false"/>
          <w:i/>
          <w:color w:val="000000"/>
          <w:sz w:val="28"/>
        </w:rPr>
        <w:t xml:space="preserve">(узловая станция) -  </w:t>
      </w:r>
      <w:r>
        <w:rPr>
          <w:rFonts w:ascii="Times New Roman"/>
          <w:b w:val="false"/>
          <w:i w:val="false"/>
          <w:color w:val="000000"/>
          <w:sz w:val="28"/>
        </w:rPr>
        <w:t xml:space="preserve">Сиянюн  </w:t>
      </w:r>
      <w:r>
        <w:rPr>
          <w:rFonts w:ascii="Times New Roman"/>
          <w:b w:val="false"/>
          <w:i/>
          <w:color w:val="000000"/>
          <w:sz w:val="28"/>
        </w:rPr>
        <w:t xml:space="preserve">(узловая </w:t>
      </w:r>
      <w:r>
        <w:br/>
      </w:r>
      <w:r>
        <w:rPr>
          <w:rFonts w:ascii="Times New Roman"/>
          <w:b w:val="false"/>
          <w:i w:val="false"/>
          <w:color w:val="000000"/>
          <w:sz w:val="28"/>
        </w:rPr>
        <w:t xml:space="preserve">
|  </w:t>
      </w:r>
      <w:r>
        <w:rPr>
          <w:rFonts w:ascii="Times New Roman"/>
          <w:b w:val="false"/>
          <w:i/>
          <w:color w:val="000000"/>
          <w:sz w:val="28"/>
        </w:rPr>
        <w:t xml:space="preserve">станция)              станция)  </w:t>
      </w:r>
      <w:r>
        <w:rPr>
          <w:rFonts w:ascii="Times New Roman"/>
          <w:b w:val="false"/>
          <w:i w:val="false"/>
          <w:color w:val="000000"/>
          <w:sz w:val="28"/>
        </w:rPr>
        <w:t xml:space="preserve">- Дали  </w:t>
      </w:r>
      <w:r>
        <w:rPr>
          <w:rFonts w:ascii="Times New Roman"/>
          <w:b w:val="false"/>
          <w:i/>
          <w:color w:val="000000"/>
          <w:sz w:val="28"/>
        </w:rPr>
        <w:t xml:space="preserve">(узловая станция) -  </w:t>
      </w:r>
      <w:r>
        <w:rPr>
          <w:rFonts w:ascii="Times New Roman"/>
          <w:b w:val="false"/>
          <w:i w:val="false"/>
          <w:color w:val="000000"/>
          <w:sz w:val="28"/>
        </w:rPr>
        <w:t xml:space="preserve">[Качан </w:t>
      </w:r>
      <w:r>
        <w:br/>
      </w:r>
      <w:r>
        <w:rPr>
          <w:rFonts w:ascii="Times New Roman"/>
          <w:b w:val="false"/>
          <w:i w:val="false"/>
          <w:color w:val="000000"/>
          <w:sz w:val="28"/>
        </w:rPr>
        <w:t xml:space="preserve">
|                        </w:t>
      </w:r>
      <w:r>
        <w:rPr>
          <w:rFonts w:ascii="Times New Roman"/>
          <w:b w:val="false"/>
          <w:i/>
          <w:color w:val="000000"/>
          <w:sz w:val="28"/>
        </w:rPr>
        <w:t xml:space="preserve">(погранпереход и место стыковки дорог с </w:t>
      </w:r>
      <w:r>
        <w:br/>
      </w:r>
      <w:r>
        <w:rPr>
          <w:rFonts w:ascii="Times New Roman"/>
          <w:b w:val="false"/>
          <w:i w:val="false"/>
          <w:color w:val="000000"/>
          <w:sz w:val="28"/>
        </w:rPr>
        <w:t xml:space="preserve">
|                        </w:t>
      </w:r>
      <w:r>
        <w:rPr>
          <w:rFonts w:ascii="Times New Roman"/>
          <w:b w:val="false"/>
          <w:i/>
          <w:color w:val="000000"/>
          <w:sz w:val="28"/>
        </w:rPr>
        <w:t xml:space="preserve">разной шириной колеи)  </w:t>
      </w:r>
      <w:r>
        <w:rPr>
          <w:rFonts w:ascii="Times New Roman"/>
          <w:b w:val="false"/>
          <w:i w:val="false"/>
          <w:color w:val="000000"/>
          <w:sz w:val="28"/>
        </w:rPr>
        <w:t xml:space="preserve">- (Мьиткина, Мьянма)] </w:t>
      </w:r>
      <w:r>
        <w:br/>
      </w:r>
      <w:r>
        <w:rPr>
          <w:rFonts w:ascii="Times New Roman"/>
          <w:b w:val="false"/>
          <w:i w:val="false"/>
          <w:color w:val="000000"/>
          <w:sz w:val="28"/>
        </w:rPr>
        <w:t xml:space="preserve">
|                       | </w:t>
      </w:r>
      <w:r>
        <w:br/>
      </w:r>
      <w:r>
        <w:rPr>
          <w:rFonts w:ascii="Times New Roman"/>
          <w:b w:val="false"/>
          <w:i w:val="false"/>
          <w:color w:val="000000"/>
          <w:sz w:val="28"/>
        </w:rPr>
        <w:t xml:space="preserve">
|                        -&gt; [Сягуань - Цзинхун  </w:t>
      </w:r>
      <w:r>
        <w:rPr>
          <w:rFonts w:ascii="Times New Roman"/>
          <w:b w:val="false"/>
          <w:i/>
          <w:color w:val="000000"/>
          <w:sz w:val="28"/>
        </w:rPr>
        <w:t xml:space="preserve">{погранпереход и </w:t>
      </w:r>
      <w:r>
        <w:br/>
      </w:r>
      <w:r>
        <w:rPr>
          <w:rFonts w:ascii="Times New Roman"/>
          <w:b w:val="false"/>
          <w:i w:val="false"/>
          <w:color w:val="000000"/>
          <w:sz w:val="28"/>
        </w:rPr>
        <w:t xml:space="preserve">
|                             </w:t>
      </w:r>
      <w:r>
        <w:rPr>
          <w:rFonts w:ascii="Times New Roman"/>
          <w:b w:val="false"/>
          <w:i/>
          <w:color w:val="000000"/>
          <w:sz w:val="28"/>
        </w:rPr>
        <w:t xml:space="preserve">место стыковки дорог с разной шириной </w:t>
      </w:r>
      <w:r>
        <w:br/>
      </w:r>
      <w:r>
        <w:rPr>
          <w:rFonts w:ascii="Times New Roman"/>
          <w:b w:val="false"/>
          <w:i w:val="false"/>
          <w:color w:val="000000"/>
          <w:sz w:val="28"/>
        </w:rPr>
        <w:t xml:space="preserve">
| </w:t>
      </w:r>
      <w:r>
        <w:rPr>
          <w:rFonts w:ascii="Times New Roman"/>
          <w:b w:val="false"/>
          <w:i/>
          <w:color w:val="000000"/>
          <w:sz w:val="28"/>
        </w:rPr>
        <w:t xml:space="preserve">                            колеи) -  </w:t>
      </w:r>
      <w:r>
        <w:rPr>
          <w:rFonts w:ascii="Times New Roman"/>
          <w:b w:val="false"/>
          <w:i w:val="false"/>
          <w:color w:val="000000"/>
          <w:sz w:val="28"/>
        </w:rPr>
        <w:t xml:space="preserve">(Ботен, Лаосская НДР)] </w:t>
      </w:r>
      <w:r>
        <w:br/>
      </w:r>
      <w:r>
        <w:rPr>
          <w:rFonts w:ascii="Times New Roman"/>
          <w:b w:val="false"/>
          <w:i w:val="false"/>
          <w:color w:val="000000"/>
          <w:sz w:val="28"/>
        </w:rPr>
        <w:t xml:space="preserve">
|                       | </w:t>
      </w:r>
      <w:r>
        <w:br/>
      </w:r>
      <w:r>
        <w:rPr>
          <w:rFonts w:ascii="Times New Roman"/>
          <w:b w:val="false"/>
          <w:i w:val="false"/>
          <w:color w:val="000000"/>
          <w:sz w:val="28"/>
        </w:rPr>
        <w:t xml:space="preserve">
|                        -&gt;  Дали  </w:t>
      </w:r>
      <w:r>
        <w:rPr>
          <w:rFonts w:ascii="Times New Roman"/>
          <w:b w:val="false"/>
          <w:i/>
          <w:color w:val="000000"/>
          <w:sz w:val="28"/>
        </w:rPr>
        <w:t xml:space="preserve">(узловая станция)  </w:t>
      </w:r>
      <w:r>
        <w:rPr>
          <w:rFonts w:ascii="Times New Roman"/>
          <w:b w:val="false"/>
          <w:i w:val="false"/>
          <w:color w:val="000000"/>
          <w:sz w:val="28"/>
        </w:rPr>
        <w:t xml:space="preserve">- [Руэли </w:t>
      </w:r>
      <w:r>
        <w:br/>
      </w:r>
      <w:r>
        <w:rPr>
          <w:rFonts w:ascii="Times New Roman"/>
          <w:b w:val="false"/>
          <w:i w:val="false"/>
          <w:color w:val="000000"/>
          <w:sz w:val="28"/>
        </w:rPr>
        <w:t xml:space="preserve">
|                       | </w:t>
      </w:r>
      <w:r>
        <w:br/>
      </w:r>
      <w:r>
        <w:rPr>
          <w:rFonts w:ascii="Times New Roman"/>
          <w:b w:val="false"/>
          <w:i w:val="false"/>
          <w:color w:val="000000"/>
          <w:sz w:val="28"/>
        </w:rPr>
        <w:t xml:space="preserve">
|                        -&gt;   </w:t>
      </w:r>
      <w:r>
        <w:rPr>
          <w:rFonts w:ascii="Times New Roman"/>
          <w:b w:val="false"/>
          <w:i/>
          <w:color w:val="000000"/>
          <w:sz w:val="28"/>
        </w:rPr>
        <w:t xml:space="preserve">(погранпереход и место стыковки дорог </w:t>
      </w:r>
      <w:r>
        <w:br/>
      </w:r>
      <w:r>
        <w:rPr>
          <w:rFonts w:ascii="Times New Roman"/>
          <w:b w:val="false"/>
          <w:i w:val="false"/>
          <w:color w:val="000000"/>
          <w:sz w:val="28"/>
        </w:rPr>
        <w:t xml:space="preserve">
|                              </w:t>
      </w:r>
      <w:r>
        <w:rPr>
          <w:rFonts w:ascii="Times New Roman"/>
          <w:b w:val="false"/>
          <w:i/>
          <w:color w:val="000000"/>
          <w:sz w:val="28"/>
        </w:rPr>
        <w:t xml:space="preserve">с разной шириной колеи) -  </w:t>
      </w:r>
      <w:r>
        <w:rPr>
          <w:rFonts w:ascii="Times New Roman"/>
          <w:b w:val="false"/>
          <w:i w:val="false"/>
          <w:color w:val="000000"/>
          <w:sz w:val="28"/>
        </w:rPr>
        <w:t xml:space="preserve">(Мьюз, </w:t>
      </w:r>
      <w:r>
        <w:br/>
      </w:r>
      <w:r>
        <w:rPr>
          <w:rFonts w:ascii="Times New Roman"/>
          <w:b w:val="false"/>
          <w:i w:val="false"/>
          <w:color w:val="000000"/>
          <w:sz w:val="28"/>
        </w:rPr>
        <w:t xml:space="preserve">
|                             Мьянма)] </w:t>
      </w:r>
      <w:r>
        <w:br/>
      </w:r>
      <w:r>
        <w:rPr>
          <w:rFonts w:ascii="Times New Roman"/>
          <w:b w:val="false"/>
          <w:i w:val="false"/>
          <w:color w:val="000000"/>
          <w:sz w:val="28"/>
        </w:rPr>
        <w:t xml:space="preserve">
|                             Куньмин  </w:t>
      </w:r>
      <w:r>
        <w:rPr>
          <w:rFonts w:ascii="Times New Roman"/>
          <w:b w:val="false"/>
          <w:i/>
          <w:color w:val="000000"/>
          <w:sz w:val="28"/>
        </w:rPr>
        <w:t xml:space="preserve">(узловая станция) -  </w:t>
      </w:r>
      <w:r>
        <w:rPr>
          <w:rFonts w:ascii="Times New Roman"/>
          <w:b w:val="false"/>
          <w:i w:val="false"/>
          <w:color w:val="000000"/>
          <w:sz w:val="28"/>
        </w:rPr>
        <w:t xml:space="preserve">Хэкоу </w:t>
      </w:r>
      <w:r>
        <w:br/>
      </w:r>
      <w:r>
        <w:rPr>
          <w:rFonts w:ascii="Times New Roman"/>
          <w:b w:val="false"/>
          <w:i w:val="false"/>
          <w:color w:val="000000"/>
          <w:sz w:val="28"/>
        </w:rPr>
        <w:t xml:space="preserve">
|                             по </w:t>
      </w:r>
      <w:r>
        <w:rPr>
          <w:rFonts w:ascii="Times New Roman"/>
          <w:b w:val="false"/>
          <w:i/>
          <w:color w:val="000000"/>
          <w:sz w:val="28"/>
        </w:rPr>
        <w:t xml:space="preserve">граничная станция) -  </w:t>
      </w:r>
      <w:r>
        <w:rPr>
          <w:rFonts w:ascii="Times New Roman"/>
          <w:b w:val="false"/>
          <w:i w:val="false"/>
          <w:color w:val="000000"/>
          <w:sz w:val="28"/>
        </w:rPr>
        <w:t xml:space="preserve">(Лаокай, </w:t>
      </w:r>
      <w:r>
        <w:br/>
      </w:r>
      <w:r>
        <w:rPr>
          <w:rFonts w:ascii="Times New Roman"/>
          <w:b w:val="false"/>
          <w:i w:val="false"/>
          <w:color w:val="000000"/>
          <w:sz w:val="28"/>
        </w:rPr>
        <w:t xml:space="preserve">
|                             Вьетнам) </w:t>
      </w:r>
      <w:r>
        <w:br/>
      </w:r>
      <w:r>
        <w:rPr>
          <w:rFonts w:ascii="Times New Roman"/>
          <w:b w:val="false"/>
          <w:i w:val="false"/>
          <w:color w:val="000000"/>
          <w:sz w:val="28"/>
        </w:rPr>
        <w:t xml:space="preserve">
|                             Куньмин  </w:t>
      </w:r>
      <w:r>
        <w:rPr>
          <w:rFonts w:ascii="Times New Roman"/>
          <w:b w:val="false"/>
          <w:i/>
          <w:color w:val="000000"/>
          <w:sz w:val="28"/>
        </w:rPr>
        <w:t xml:space="preserve">(узловая станция)  </w:t>
      </w:r>
      <w:r>
        <w:rPr>
          <w:rFonts w:ascii="Times New Roman"/>
          <w:b w:val="false"/>
          <w:i w:val="false"/>
          <w:color w:val="000000"/>
          <w:sz w:val="28"/>
        </w:rPr>
        <w:t xml:space="preserve">- Наньнин  </w:t>
      </w:r>
      <w:r>
        <w:br/>
      </w:r>
      <w:r>
        <w:rPr>
          <w:rFonts w:ascii="Times New Roman"/>
          <w:b w:val="false"/>
          <w:i w:val="false"/>
          <w:color w:val="000000"/>
          <w:sz w:val="28"/>
        </w:rPr>
        <w:t xml:space="preserve">
|                              </w:t>
      </w:r>
      <w:r>
        <w:rPr>
          <w:rFonts w:ascii="Times New Roman"/>
          <w:b w:val="false"/>
          <w:i/>
          <w:color w:val="000000"/>
          <w:sz w:val="28"/>
        </w:rPr>
        <w:t xml:space="preserve">(узловая станция) -  </w:t>
      </w:r>
      <w:r>
        <w:rPr>
          <w:rFonts w:ascii="Times New Roman"/>
          <w:b w:val="false"/>
          <w:i w:val="false"/>
          <w:color w:val="000000"/>
          <w:sz w:val="28"/>
          <w:u w:val="single"/>
        </w:rPr>
        <w:t xml:space="preserve">Гуанчжоу </w:t>
      </w:r>
      <w:r>
        <w:rPr>
          <w:rFonts w:ascii="Times New Roman"/>
          <w:b w:val="false"/>
          <w:i/>
          <w:color w:val="000000"/>
          <w:sz w:val="28"/>
        </w:rPr>
        <w:t xml:space="preserve">  (узловая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 </w:t>
      </w:r>
      <w:r>
        <w:br/>
      </w:r>
      <w:r>
        <w:rPr>
          <w:rFonts w:ascii="Times New Roman"/>
          <w:b w:val="false"/>
          <w:i w:val="false"/>
          <w:color w:val="000000"/>
          <w:sz w:val="28"/>
        </w:rPr>
        <w:t xml:space="preserve">
|                              -&gt; Наньнин  </w:t>
      </w:r>
      <w:r>
        <w:rPr>
          <w:rFonts w:ascii="Times New Roman"/>
          <w:b w:val="false"/>
          <w:i/>
          <w:color w:val="000000"/>
          <w:sz w:val="28"/>
        </w:rPr>
        <w:t xml:space="preserve">(узловая станция)  </w:t>
      </w:r>
      <w:r>
        <w:rPr>
          <w:rFonts w:ascii="Times New Roman"/>
          <w:b w:val="false"/>
          <w:i w:val="false"/>
          <w:color w:val="000000"/>
          <w:sz w:val="28"/>
        </w:rPr>
        <w:t xml:space="preserve">- Хэнян </w:t>
      </w:r>
      <w:r>
        <w:br/>
      </w:r>
      <w:r>
        <w:rPr>
          <w:rFonts w:ascii="Times New Roman"/>
          <w:b w:val="false"/>
          <w:i w:val="false"/>
          <w:color w:val="000000"/>
          <w:sz w:val="28"/>
        </w:rPr>
        <w:t xml:space="preserve">
|                                 (сообщение с линией </w:t>
      </w:r>
      <w:r>
        <w:br/>
      </w:r>
      <w:r>
        <w:rPr>
          <w:rFonts w:ascii="Times New Roman"/>
          <w:b w:val="false"/>
          <w:i w:val="false"/>
          <w:color w:val="000000"/>
          <w:sz w:val="28"/>
        </w:rPr>
        <w:t xml:space="preserve">
|                                  Пекин - Шэньчжень) </w:t>
      </w:r>
      <w:r>
        <w:br/>
      </w:r>
      <w:r>
        <w:rPr>
          <w:rFonts w:ascii="Times New Roman"/>
          <w:b w:val="false"/>
          <w:i w:val="false"/>
          <w:color w:val="000000"/>
          <w:sz w:val="28"/>
        </w:rPr>
        <w:t xml:space="preserve">
|                             | </w:t>
      </w:r>
      <w:r>
        <w:br/>
      </w:r>
      <w:r>
        <w:rPr>
          <w:rFonts w:ascii="Times New Roman"/>
          <w:b w:val="false"/>
          <w:i w:val="false"/>
          <w:color w:val="000000"/>
          <w:sz w:val="28"/>
        </w:rPr>
        <w:t xml:space="preserve">
|                              -&gt;   </w:t>
      </w:r>
      <w:r>
        <w:rPr>
          <w:rFonts w:ascii="Times New Roman"/>
          <w:b w:val="false"/>
          <w:i w:val="false"/>
          <w:color w:val="000000"/>
          <w:sz w:val="28"/>
          <w:u w:val="single"/>
        </w:rPr>
        <w:t xml:space="preserve">Гуанчжоу </w:t>
      </w:r>
      <w:r>
        <w:rPr>
          <w:rFonts w:ascii="Times New Roman"/>
          <w:b w:val="false"/>
          <w:i w:val="false"/>
          <w:color w:val="000000"/>
          <w:sz w:val="28"/>
        </w:rPr>
        <w:t xml:space="preserve">(сообщение с линией </w:t>
      </w:r>
      <w:r>
        <w:br/>
      </w:r>
      <w:r>
        <w:rPr>
          <w:rFonts w:ascii="Times New Roman"/>
          <w:b w:val="false"/>
          <w:i w:val="false"/>
          <w:color w:val="000000"/>
          <w:sz w:val="28"/>
        </w:rPr>
        <w:t xml:space="preserve">
|                                  Пекин - Шэньчжэнь) </w:t>
      </w:r>
      <w:r>
        <w:br/>
      </w:r>
      <w:r>
        <w:rPr>
          <w:rFonts w:ascii="Times New Roman"/>
          <w:b w:val="false"/>
          <w:i w:val="false"/>
          <w:color w:val="000000"/>
          <w:sz w:val="28"/>
        </w:rPr>
        <w:t xml:space="preserve">
V </w:t>
      </w:r>
    </w:p>
    <w:p>
      <w:pPr>
        <w:spacing w:after="0"/>
        <w:ind w:left="0"/>
        <w:jc w:val="both"/>
      </w:pPr>
      <w:r>
        <w:rPr>
          <w:rFonts w:ascii="Times New Roman"/>
          <w:b w:val="false"/>
          <w:i w:val="false"/>
          <w:color w:val="000000"/>
          <w:sz w:val="28"/>
          <w:u w:val="single"/>
        </w:rPr>
        <w:t xml:space="preserve">Сиань </w:t>
      </w:r>
    </w:p>
    <w:p>
      <w:pPr>
        <w:spacing w:after="0"/>
        <w:ind w:left="0"/>
        <w:jc w:val="both"/>
      </w:pPr>
      <w:r>
        <w:rPr>
          <w:rFonts w:ascii="Times New Roman"/>
          <w:b w:val="false"/>
          <w:i w:val="false"/>
          <w:color w:val="000000"/>
          <w:sz w:val="28"/>
          <w:u w:val="single"/>
        </w:rPr>
        <w:t xml:space="preserve">Чжэнчжоу </w:t>
      </w:r>
      <w:r>
        <w:rPr>
          <w:rFonts w:ascii="Times New Roman"/>
          <w:b w:val="false"/>
          <w:i w:val="false"/>
          <w:color w:val="000000"/>
          <w:sz w:val="28"/>
        </w:rPr>
        <w:t xml:space="preserve">                   -&gt;    (сообщение с линией </w:t>
      </w:r>
      <w:r>
        <w:br/>
      </w:r>
      <w:r>
        <w:rPr>
          <w:rFonts w:ascii="Times New Roman"/>
          <w:b w:val="false"/>
          <w:i w:val="false"/>
          <w:color w:val="000000"/>
          <w:sz w:val="28"/>
        </w:rPr>
        <w:t>
</w:t>
      </w:r>
      <w:r>
        <w:rPr>
          <w:rFonts w:ascii="Times New Roman"/>
          <w:b w:val="false"/>
          <w:i/>
          <w:color w:val="000000"/>
          <w:sz w:val="28"/>
        </w:rPr>
        <w:t xml:space="preserve">(узловая станция) </w:t>
      </w:r>
      <w:r>
        <w:rPr>
          <w:rFonts w:ascii="Times New Roman"/>
          <w:b w:val="false"/>
          <w:i w:val="false"/>
          <w:color w:val="000000"/>
          <w:sz w:val="28"/>
        </w:rPr>
        <w:t xml:space="preserve">                 Пекин - Шэньчжэнь) </w:t>
      </w:r>
      <w:r>
        <w:br/>
      </w:r>
      <w:r>
        <w:rPr>
          <w:rFonts w:ascii="Times New Roman"/>
          <w:b w:val="false"/>
          <w:i w:val="false"/>
          <w:color w:val="000000"/>
          <w:sz w:val="28"/>
        </w:rPr>
        <w:t xml:space="preserve">
   Сичжоу  </w:t>
      </w:r>
      <w:r>
        <w:rPr>
          <w:rFonts w:ascii="Times New Roman"/>
          <w:b w:val="false"/>
          <w:i/>
          <w:color w:val="000000"/>
          <w:sz w:val="28"/>
        </w:rPr>
        <w:t xml:space="preserve">(узловая            </w:t>
      </w:r>
      <w:r>
        <w:rPr>
          <w:rFonts w:ascii="Times New Roman"/>
          <w:b w:val="false"/>
          <w:i w:val="false"/>
          <w:color w:val="000000"/>
          <w:sz w:val="28"/>
        </w:rPr>
        <w:t xml:space="preserve">-&gt;    (сообщение с линией </w:t>
      </w:r>
      <w:r>
        <w:br/>
      </w:r>
      <w:r>
        <w:rPr>
          <w:rFonts w:ascii="Times New Roman"/>
          <w:b w:val="false"/>
          <w:i w:val="false"/>
          <w:color w:val="000000"/>
          <w:sz w:val="28"/>
        </w:rPr>
        <w:t>
</w:t>
      </w:r>
      <w:r>
        <w:rPr>
          <w:rFonts w:ascii="Times New Roman"/>
          <w:b w:val="false"/>
          <w:i/>
          <w:color w:val="000000"/>
          <w:sz w:val="28"/>
        </w:rPr>
        <w:t xml:space="preserve">станция) </w:t>
      </w:r>
      <w:r>
        <w:rPr>
          <w:rFonts w:ascii="Times New Roman"/>
          <w:b w:val="false"/>
          <w:i w:val="false"/>
          <w:color w:val="000000"/>
          <w:sz w:val="28"/>
        </w:rPr>
        <w:t xml:space="preserve">                         Тяньцзинь - Шанхай) </w:t>
      </w:r>
    </w:p>
    <w:p>
      <w:pPr>
        <w:spacing w:after="0"/>
        <w:ind w:left="0"/>
        <w:jc w:val="both"/>
      </w:pPr>
      <w:r>
        <w:rPr>
          <w:rFonts w:ascii="Times New Roman"/>
          <w:b w:val="false"/>
          <w:i w:val="false"/>
          <w:color w:val="000000"/>
          <w:sz w:val="28"/>
          <w:u w:val="single"/>
        </w:rPr>
        <w:t xml:space="preserve">  Ляньюнган </w:t>
      </w:r>
      <w:r>
        <w:rPr>
          <w:rFonts w:ascii="Times New Roman"/>
          <w:b w:val="false"/>
          <w:i/>
          <w:color w:val="000000"/>
          <w:sz w:val="28"/>
        </w:rPr>
        <w:t xml:space="preserve">  (припортовая станция) </w:t>
      </w:r>
    </w:p>
    <w:p>
      <w:pPr>
        <w:spacing w:after="0"/>
        <w:ind w:left="0"/>
        <w:jc w:val="both"/>
      </w:pPr>
      <w:r>
        <w:rPr>
          <w:rFonts w:ascii="Times New Roman"/>
          <w:b/>
          <w:i w:val="false"/>
          <w:color w:val="000000"/>
          <w:sz w:val="28"/>
        </w:rPr>
        <w:t xml:space="preserve">Еренхот - Даньдун </w:t>
      </w:r>
    </w:p>
    <w:p>
      <w:pPr>
        <w:spacing w:after="0"/>
        <w:ind w:left="0"/>
        <w:jc w:val="both"/>
      </w:pPr>
      <w:r>
        <w:rPr>
          <w:rFonts w:ascii="Times New Roman"/>
          <w:b w:val="false"/>
          <w:i w:val="false"/>
          <w:color w:val="000000"/>
          <w:sz w:val="28"/>
        </w:rPr>
        <w:t xml:space="preserve">(Дзамын-Уд, </w:t>
      </w:r>
      <w:r>
        <w:br/>
      </w:r>
      <w:r>
        <w:rPr>
          <w:rFonts w:ascii="Times New Roman"/>
          <w:b w:val="false"/>
          <w:i w:val="false"/>
          <w:color w:val="000000"/>
          <w:sz w:val="28"/>
        </w:rPr>
        <w:t xml:space="preserve">
Монголия) </w:t>
      </w:r>
    </w:p>
    <w:p>
      <w:pPr>
        <w:spacing w:after="0"/>
        <w:ind w:left="0"/>
        <w:jc w:val="both"/>
      </w:pPr>
      <w:r>
        <w:rPr>
          <w:rFonts w:ascii="Times New Roman"/>
          <w:b w:val="false"/>
          <w:i w:val="false"/>
          <w:color w:val="000000"/>
          <w:sz w:val="28"/>
        </w:rPr>
        <w:t xml:space="preserve">| Еренхот </w:t>
      </w:r>
      <w:r>
        <w:br/>
      </w:r>
      <w:r>
        <w:rPr>
          <w:rFonts w:ascii="Times New Roman"/>
          <w:b w:val="false"/>
          <w:i w:val="false"/>
          <w:color w:val="000000"/>
          <w:sz w:val="28"/>
        </w:rPr>
        <w:t xml:space="preserve">
| </w:t>
      </w:r>
      <w:r>
        <w:rPr>
          <w:rFonts w:ascii="Times New Roman"/>
          <w:b w:val="false"/>
          <w:i/>
          <w:color w:val="000000"/>
          <w:sz w:val="28"/>
        </w:rPr>
        <w:t xml:space="preserve">(погранпереход и </w:t>
      </w:r>
      <w:r>
        <w:br/>
      </w:r>
      <w:r>
        <w:rPr>
          <w:rFonts w:ascii="Times New Roman"/>
          <w:b w:val="false"/>
          <w:i w:val="false"/>
          <w:color w:val="000000"/>
          <w:sz w:val="28"/>
        </w:rPr>
        <w:t xml:space="preserve">
|  </w:t>
      </w:r>
      <w:r>
        <w:rPr>
          <w:rFonts w:ascii="Times New Roman"/>
          <w:b w:val="false"/>
          <w:i/>
          <w:color w:val="000000"/>
          <w:sz w:val="28"/>
        </w:rPr>
        <w:t xml:space="preserve">место стыковки </w:t>
      </w:r>
      <w:r>
        <w:br/>
      </w:r>
      <w:r>
        <w:rPr>
          <w:rFonts w:ascii="Times New Roman"/>
          <w:b w:val="false"/>
          <w:i w:val="false"/>
          <w:color w:val="000000"/>
          <w:sz w:val="28"/>
        </w:rPr>
        <w:t xml:space="preserve">
|  </w:t>
      </w:r>
      <w:r>
        <w:rPr>
          <w:rFonts w:ascii="Times New Roman"/>
          <w:b w:val="false"/>
          <w:i/>
          <w:color w:val="000000"/>
          <w:sz w:val="28"/>
        </w:rPr>
        <w:t xml:space="preserve">дорог с разной </w:t>
      </w:r>
      <w:r>
        <w:br/>
      </w:r>
      <w:r>
        <w:rPr>
          <w:rFonts w:ascii="Times New Roman"/>
          <w:b w:val="false"/>
          <w:i w:val="false"/>
          <w:color w:val="000000"/>
          <w:sz w:val="28"/>
        </w:rPr>
        <w:t xml:space="preserve">
|  </w:t>
      </w:r>
      <w:r>
        <w:rPr>
          <w:rFonts w:ascii="Times New Roman"/>
          <w:b w:val="false"/>
          <w:i/>
          <w:color w:val="000000"/>
          <w:sz w:val="28"/>
        </w:rPr>
        <w:t xml:space="preserve">шириной колеи)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rPr>
          <w:rFonts w:ascii="Times New Roman"/>
          <w:b w:val="false"/>
          <w:i w:val="false"/>
          <w:color w:val="000000"/>
          <w:sz w:val="28"/>
          <w:u w:val="single"/>
        </w:rPr>
        <w:t xml:space="preserve">Пекин </w:t>
      </w:r>
      <w:r>
        <w:rPr>
          <w:rFonts w:ascii="Times New Roman"/>
          <w:b w:val="false"/>
          <w:i/>
          <w:color w:val="000000"/>
          <w:sz w:val="28"/>
        </w:rPr>
        <w:t xml:space="preserve">  (узловая      </w:t>
      </w:r>
      <w:r>
        <w:rPr>
          <w:rFonts w:ascii="Times New Roman"/>
          <w:b w:val="false"/>
          <w:i w:val="false"/>
          <w:color w:val="000000"/>
          <w:sz w:val="28"/>
        </w:rPr>
        <w:t xml:space="preserve">-&gt;    (сообщение с линией Пекин - Шэньчжэнь) </w:t>
      </w:r>
      <w:r>
        <w:br/>
      </w:r>
      <w:r>
        <w:rPr>
          <w:rFonts w:ascii="Times New Roman"/>
          <w:b w:val="false"/>
          <w:i w:val="false"/>
          <w:color w:val="000000"/>
          <w:sz w:val="28"/>
        </w:rPr>
        <w:t xml:space="preserve">
| c </w:t>
      </w:r>
      <w:r>
        <w:rPr>
          <w:rFonts w:ascii="Times New Roman"/>
          <w:b w:val="false"/>
          <w:i/>
          <w:color w:val="000000"/>
          <w:sz w:val="28"/>
        </w:rPr>
        <w:t xml:space="preserve">танция) </w:t>
      </w:r>
      <w:r>
        <w:br/>
      </w:r>
      <w:r>
        <w:rPr>
          <w:rFonts w:ascii="Times New Roman"/>
          <w:b w:val="false"/>
          <w:i w:val="false"/>
          <w:color w:val="000000"/>
          <w:sz w:val="28"/>
        </w:rPr>
        <w:t xml:space="preserve">
V </w:t>
      </w:r>
    </w:p>
    <w:p>
      <w:pPr>
        <w:spacing w:after="0"/>
        <w:ind w:left="0"/>
        <w:jc w:val="both"/>
      </w:pPr>
      <w:r>
        <w:rPr>
          <w:rFonts w:ascii="Times New Roman"/>
          <w:b w:val="false"/>
          <w:i w:val="false"/>
          <w:color w:val="000000"/>
          <w:sz w:val="28"/>
          <w:u w:val="single"/>
        </w:rPr>
        <w:t xml:space="preserve">  Тяньцзинь </w:t>
      </w:r>
      <w:r>
        <w:rPr>
          <w:rFonts w:ascii="Times New Roman"/>
          <w:b w:val="false"/>
          <w:i/>
          <w:color w:val="000000"/>
          <w:sz w:val="28"/>
        </w:rPr>
        <w:t xml:space="preserve">  (припортовая </w:t>
      </w:r>
      <w:r>
        <w:br/>
      </w:r>
      <w:r>
        <w:rPr>
          <w:rFonts w:ascii="Times New Roman"/>
          <w:b w:val="false"/>
          <w:i w:val="false"/>
          <w:color w:val="000000"/>
          <w:sz w:val="28"/>
        </w:rPr>
        <w:t>
</w:t>
      </w:r>
      <w:r>
        <w:rPr>
          <w:rFonts w:ascii="Times New Roman"/>
          <w:b w:val="false"/>
          <w:i/>
          <w:color w:val="000000"/>
          <w:sz w:val="28"/>
        </w:rPr>
        <w:t xml:space="preserve">станция) </w:t>
      </w:r>
    </w:p>
    <w:p>
      <w:pPr>
        <w:spacing w:after="0"/>
        <w:ind w:left="0"/>
        <w:jc w:val="both"/>
      </w:pPr>
      <w:r>
        <w:rPr>
          <w:rFonts w:ascii="Times New Roman"/>
          <w:b w:val="false"/>
          <w:i w:val="false"/>
          <w:color w:val="000000"/>
          <w:sz w:val="28"/>
          <w:u w:val="single"/>
        </w:rPr>
        <w:t xml:space="preserve">  Шэньян </w:t>
      </w:r>
      <w:r>
        <w:rPr>
          <w:rFonts w:ascii="Times New Roman"/>
          <w:b w:val="false"/>
          <w:i/>
          <w:color w:val="000000"/>
          <w:sz w:val="28"/>
        </w:rPr>
        <w:t xml:space="preserve">  (узловая      </w:t>
      </w:r>
      <w:r>
        <w:rPr>
          <w:rFonts w:ascii="Times New Roman"/>
          <w:b w:val="false"/>
          <w:i w:val="false"/>
          <w:color w:val="000000"/>
          <w:sz w:val="28"/>
        </w:rPr>
        <w:t xml:space="preserve">-&gt;   (сообщение с линией Маньчжурия - Далянь) </w:t>
      </w:r>
      <w:r>
        <w:br/>
      </w:r>
      <w:r>
        <w:rPr>
          <w:rFonts w:ascii="Times New Roman"/>
          <w:b w:val="false"/>
          <w:i w:val="false"/>
          <w:color w:val="000000"/>
          <w:sz w:val="28"/>
        </w:rPr>
        <w:t>
</w:t>
      </w:r>
      <w:r>
        <w:rPr>
          <w:rFonts w:ascii="Times New Roman"/>
          <w:b w:val="false"/>
          <w:i/>
          <w:color w:val="000000"/>
          <w:sz w:val="28"/>
        </w:rPr>
        <w:t xml:space="preserve">станция) </w:t>
      </w:r>
    </w:p>
    <w:p>
      <w:pPr>
        <w:spacing w:after="0"/>
        <w:ind w:left="0"/>
        <w:jc w:val="both"/>
      </w:pPr>
      <w:r>
        <w:rPr>
          <w:rFonts w:ascii="Times New Roman"/>
          <w:b w:val="false"/>
          <w:i w:val="false"/>
          <w:color w:val="000000"/>
          <w:sz w:val="28"/>
        </w:rPr>
        <w:t xml:space="preserve">Даньдун </w:t>
      </w:r>
      <w:r>
        <w:br/>
      </w:r>
      <w:r>
        <w:rPr>
          <w:rFonts w:ascii="Times New Roman"/>
          <w:b w:val="false"/>
          <w:i w:val="false"/>
          <w:color w:val="000000"/>
          <w:sz w:val="28"/>
        </w:rPr>
        <w:t>
</w:t>
      </w:r>
      <w:r>
        <w:rPr>
          <w:rFonts w:ascii="Times New Roman"/>
          <w:b w:val="false"/>
          <w:i/>
          <w:color w:val="000000"/>
          <w:sz w:val="28"/>
        </w:rPr>
        <w:t xml:space="preserve">(пограничная станция) </w:t>
      </w:r>
    </w:p>
    <w:p>
      <w:pPr>
        <w:spacing w:after="0"/>
        <w:ind w:left="0"/>
        <w:jc w:val="both"/>
      </w:pPr>
      <w:r>
        <w:rPr>
          <w:rFonts w:ascii="Times New Roman"/>
          <w:b w:val="false"/>
          <w:i w:val="false"/>
          <w:color w:val="000000"/>
          <w:sz w:val="28"/>
        </w:rPr>
        <w:t xml:space="preserve">(Синыйджу, КНДР) </w:t>
      </w:r>
    </w:p>
    <w:p>
      <w:pPr>
        <w:spacing w:after="0"/>
        <w:ind w:left="0"/>
        <w:jc w:val="both"/>
      </w:pPr>
      <w:r>
        <w:rPr>
          <w:rFonts w:ascii="Times New Roman"/>
          <w:b/>
          <w:i w:val="false"/>
          <w:color w:val="000000"/>
          <w:sz w:val="28"/>
        </w:rPr>
        <w:t xml:space="preserve">Маньчжоули - Далянь </w:t>
      </w:r>
    </w:p>
    <w:p>
      <w:pPr>
        <w:spacing w:after="0"/>
        <w:ind w:left="0"/>
        <w:jc w:val="both"/>
      </w:pPr>
      <w:r>
        <w:rPr>
          <w:rFonts w:ascii="Times New Roman"/>
          <w:b w:val="false"/>
          <w:i w:val="false"/>
          <w:color w:val="000000"/>
          <w:sz w:val="28"/>
        </w:rPr>
        <w:t xml:space="preserve">(Забайкальск, Российская Фед.) </w:t>
      </w:r>
    </w:p>
    <w:p>
      <w:pPr>
        <w:spacing w:after="0"/>
        <w:ind w:left="0"/>
        <w:jc w:val="both"/>
      </w:pPr>
      <w:r>
        <w:rPr>
          <w:rFonts w:ascii="Times New Roman"/>
          <w:b w:val="false"/>
          <w:i w:val="false"/>
          <w:color w:val="000000"/>
          <w:sz w:val="28"/>
        </w:rPr>
        <w:t xml:space="preserve">| Маньчжоули  </w:t>
      </w:r>
      <w:r>
        <w:rPr>
          <w:rFonts w:ascii="Times New Roman"/>
          <w:b w:val="false"/>
          <w:i/>
          <w:color w:val="000000"/>
          <w:sz w:val="28"/>
        </w:rPr>
        <w:t xml:space="preserve">(погранпереход и место </w:t>
      </w:r>
      <w:r>
        <w:br/>
      </w:r>
      <w:r>
        <w:rPr>
          <w:rFonts w:ascii="Times New Roman"/>
          <w:b w:val="false"/>
          <w:i w:val="false"/>
          <w:color w:val="000000"/>
          <w:sz w:val="28"/>
        </w:rPr>
        <w:t xml:space="preserve">
|  </w:t>
      </w:r>
      <w:r>
        <w:rPr>
          <w:rFonts w:ascii="Times New Roman"/>
          <w:b w:val="false"/>
          <w:i/>
          <w:color w:val="000000"/>
          <w:sz w:val="28"/>
        </w:rPr>
        <w:t xml:space="preserve">стыковки дорог с разной шириной колеи) </w:t>
      </w:r>
      <w:r>
        <w:br/>
      </w:r>
      <w:r>
        <w:rPr>
          <w:rFonts w:ascii="Times New Roman"/>
          <w:b w:val="false"/>
          <w:i w:val="false"/>
          <w:color w:val="000000"/>
          <w:sz w:val="28"/>
        </w:rPr>
        <w:t xml:space="preserve">
| Харбин  </w:t>
      </w:r>
      <w:r>
        <w:rPr>
          <w:rFonts w:ascii="Times New Roman"/>
          <w:b w:val="false"/>
          <w:i/>
          <w:color w:val="000000"/>
          <w:sz w:val="28"/>
        </w:rPr>
        <w:t xml:space="preserve">(узловая станция) -&gt;   </w:t>
      </w:r>
      <w:r>
        <w:rPr>
          <w:rFonts w:ascii="Times New Roman"/>
          <w:b w:val="false"/>
          <w:i w:val="false"/>
          <w:color w:val="000000"/>
          <w:sz w:val="28"/>
        </w:rPr>
        <w:t xml:space="preserve">Суйфенхе  </w:t>
      </w:r>
      <w:r>
        <w:rPr>
          <w:rFonts w:ascii="Times New Roman"/>
          <w:b w:val="false"/>
          <w:i/>
          <w:color w:val="000000"/>
          <w:sz w:val="28"/>
        </w:rPr>
        <w:t xml:space="preserve">{погранпереход и место </w:t>
      </w:r>
      <w:r>
        <w:br/>
      </w:r>
      <w:r>
        <w:rPr>
          <w:rFonts w:ascii="Times New Roman"/>
          <w:b w:val="false"/>
          <w:i w:val="false"/>
          <w:color w:val="000000"/>
          <w:sz w:val="28"/>
        </w:rPr>
        <w:t xml:space="preserve">
|                               </w:t>
      </w:r>
      <w:r>
        <w:rPr>
          <w:rFonts w:ascii="Times New Roman"/>
          <w:b w:val="false"/>
          <w:i/>
          <w:color w:val="000000"/>
          <w:sz w:val="28"/>
        </w:rPr>
        <w:t xml:space="preserve">стыковки дорог с разной шириной </w:t>
      </w:r>
      <w:r>
        <w:br/>
      </w:r>
      <w:r>
        <w:rPr>
          <w:rFonts w:ascii="Times New Roman"/>
          <w:b w:val="false"/>
          <w:i w:val="false"/>
          <w:color w:val="000000"/>
          <w:sz w:val="28"/>
        </w:rPr>
        <w:t xml:space="preserve">
|                               </w:t>
      </w:r>
      <w:r>
        <w:rPr>
          <w:rFonts w:ascii="Times New Roman"/>
          <w:b w:val="false"/>
          <w:i/>
          <w:color w:val="000000"/>
          <w:sz w:val="28"/>
        </w:rPr>
        <w:t xml:space="preserve">колеи)  </w:t>
      </w:r>
      <w:r>
        <w:rPr>
          <w:rFonts w:ascii="Times New Roman"/>
          <w:b w:val="false"/>
          <w:i w:val="false"/>
          <w:color w:val="000000"/>
          <w:sz w:val="28"/>
        </w:rPr>
        <w:t xml:space="preserve">- (Гродеково, Российская </w:t>
      </w:r>
      <w:r>
        <w:br/>
      </w:r>
      <w:r>
        <w:rPr>
          <w:rFonts w:ascii="Times New Roman"/>
          <w:b w:val="false"/>
          <w:i w:val="false"/>
          <w:color w:val="000000"/>
          <w:sz w:val="28"/>
        </w:rPr>
        <w:t xml:space="preserve">
|                              Федерация) </w:t>
      </w:r>
      <w:r>
        <w:br/>
      </w:r>
      <w:r>
        <w:rPr>
          <w:rFonts w:ascii="Times New Roman"/>
          <w:b w:val="false"/>
          <w:i w:val="false"/>
          <w:color w:val="000000"/>
          <w:sz w:val="28"/>
        </w:rPr>
        <w:t xml:space="preserve">
V </w:t>
      </w:r>
    </w:p>
    <w:p>
      <w:pPr>
        <w:spacing w:after="0"/>
        <w:ind w:left="0"/>
        <w:jc w:val="both"/>
      </w:pPr>
      <w:r>
        <w:rPr>
          <w:rFonts w:ascii="Times New Roman"/>
          <w:b w:val="false"/>
          <w:i w:val="false"/>
          <w:color w:val="000000"/>
          <w:sz w:val="28"/>
          <w:u w:val="single"/>
        </w:rPr>
        <w:t xml:space="preserve">  Чанчунь </w:t>
      </w:r>
      <w:r>
        <w:rPr>
          <w:rFonts w:ascii="Times New Roman"/>
          <w:b w:val="false"/>
          <w:i/>
          <w:color w:val="000000"/>
          <w:sz w:val="28"/>
        </w:rPr>
        <w:t xml:space="preserve">  (узловая       -&gt;  </w:t>
      </w:r>
      <w:r>
        <w:rPr>
          <w:rFonts w:ascii="Times New Roman"/>
          <w:b w:val="false"/>
          <w:i w:val="false"/>
          <w:color w:val="000000"/>
          <w:sz w:val="28"/>
        </w:rPr>
        <w:t xml:space="preserve">Туманган  </w:t>
      </w:r>
      <w:r>
        <w:rPr>
          <w:rFonts w:ascii="Times New Roman"/>
          <w:b w:val="false"/>
          <w:i/>
          <w:color w:val="000000"/>
          <w:sz w:val="28"/>
        </w:rPr>
        <w:t xml:space="preserve">(пограничная станция) </w:t>
      </w:r>
      <w:r>
        <w:br/>
      </w:r>
      <w:r>
        <w:rPr>
          <w:rFonts w:ascii="Times New Roman"/>
          <w:b w:val="false"/>
          <w:i w:val="false"/>
          <w:color w:val="000000"/>
          <w:sz w:val="28"/>
        </w:rPr>
        <w:t>
</w:t>
      </w:r>
      <w:r>
        <w:rPr>
          <w:rFonts w:ascii="Times New Roman"/>
          <w:b w:val="false"/>
          <w:i/>
          <w:color w:val="000000"/>
          <w:sz w:val="28"/>
        </w:rPr>
        <w:t xml:space="preserve">станция)                   </w:t>
      </w:r>
      <w:r>
        <w:rPr>
          <w:rFonts w:ascii="Times New Roman"/>
          <w:b w:val="false"/>
          <w:i w:val="false"/>
          <w:color w:val="000000"/>
          <w:sz w:val="28"/>
        </w:rPr>
        <w:t xml:space="preserve">(Намьянг, КНДР) </w:t>
      </w:r>
    </w:p>
    <w:p>
      <w:pPr>
        <w:spacing w:after="0"/>
        <w:ind w:left="0"/>
        <w:jc w:val="both"/>
      </w:pPr>
      <w:r>
        <w:rPr>
          <w:rFonts w:ascii="Times New Roman"/>
          <w:b w:val="false"/>
          <w:i w:val="false"/>
          <w:color w:val="000000"/>
          <w:sz w:val="28"/>
          <w:u w:val="single"/>
        </w:rPr>
        <w:t xml:space="preserve">  Шэньян </w:t>
      </w:r>
      <w:r>
        <w:rPr>
          <w:rFonts w:ascii="Times New Roman"/>
          <w:b w:val="false"/>
          <w:i/>
          <w:color w:val="000000"/>
          <w:sz w:val="28"/>
        </w:rPr>
        <w:t xml:space="preserve">  (узловая        -&gt;  </w:t>
      </w:r>
      <w:r>
        <w:rPr>
          <w:rFonts w:ascii="Times New Roman"/>
          <w:b w:val="false"/>
          <w:i w:val="false"/>
          <w:color w:val="000000"/>
          <w:sz w:val="28"/>
        </w:rPr>
        <w:t xml:space="preserve">(сообщение с линией Еренхот-Даньдун) </w:t>
      </w:r>
      <w:r>
        <w:br/>
      </w:r>
      <w:r>
        <w:rPr>
          <w:rFonts w:ascii="Times New Roman"/>
          <w:b w:val="false"/>
          <w:i w:val="false"/>
          <w:color w:val="000000"/>
          <w:sz w:val="28"/>
        </w:rPr>
        <w:t>
</w:t>
      </w:r>
      <w:r>
        <w:rPr>
          <w:rFonts w:ascii="Times New Roman"/>
          <w:b w:val="false"/>
          <w:i/>
          <w:color w:val="000000"/>
          <w:sz w:val="28"/>
        </w:rPr>
        <w:t xml:space="preserve">станция) </w:t>
      </w:r>
    </w:p>
    <w:p>
      <w:pPr>
        <w:spacing w:after="0"/>
        <w:ind w:left="0"/>
        <w:jc w:val="both"/>
      </w:pPr>
      <w:r>
        <w:rPr>
          <w:rFonts w:ascii="Times New Roman"/>
          <w:b w:val="false"/>
          <w:i w:val="false"/>
          <w:color w:val="000000"/>
          <w:sz w:val="28"/>
          <w:u w:val="single"/>
        </w:rPr>
        <w:t xml:space="preserve">  Далянь </w:t>
      </w:r>
      <w:r>
        <w:rPr>
          <w:rFonts w:ascii="Times New Roman"/>
          <w:b w:val="false"/>
          <w:i/>
          <w:color w:val="000000"/>
          <w:sz w:val="28"/>
        </w:rPr>
        <w:t xml:space="preserve">( </w:t>
      </w:r>
      <w:r>
        <w:rPr>
          <w:rFonts w:ascii="Times New Roman"/>
          <w:b w:val="false"/>
          <w:i w:val="false"/>
          <w:color w:val="000000"/>
          <w:sz w:val="28"/>
          <w:u w:val="single"/>
        </w:rPr>
        <w:t xml:space="preserve">припортовая станц. </w:t>
      </w:r>
      <w:r>
        <w:rPr>
          <w:rFonts w:ascii="Times New Roman"/>
          <w:b w:val="false"/>
          <w:i/>
          <w:color w:val="000000"/>
          <w:sz w:val="28"/>
        </w:rPr>
        <w:t xml:space="preserve">) </w:t>
      </w:r>
    </w:p>
    <w:p>
      <w:pPr>
        <w:spacing w:after="0"/>
        <w:ind w:left="0"/>
        <w:jc w:val="both"/>
      </w:pPr>
      <w:r>
        <w:rPr>
          <w:rFonts w:ascii="Times New Roman"/>
          <w:b/>
          <w:i w:val="false"/>
          <w:color w:val="000000"/>
          <w:sz w:val="28"/>
        </w:rPr>
        <w:t xml:space="preserve">Пекин - Шэньчжэнь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Пекин </w:t>
      </w:r>
      <w:r>
        <w:br/>
      </w:r>
      <w:r>
        <w:rPr>
          <w:rFonts w:ascii="Times New Roman"/>
          <w:b w:val="false"/>
          <w:i w:val="false"/>
          <w:color w:val="000000"/>
          <w:sz w:val="28"/>
        </w:rPr>
        <w:t xml:space="preserve">
| Чжэнчжоу  </w:t>
      </w:r>
      <w:r>
        <w:rPr>
          <w:rFonts w:ascii="Times New Roman"/>
          <w:b w:val="false"/>
          <w:i/>
          <w:color w:val="000000"/>
          <w:sz w:val="28"/>
        </w:rPr>
        <w:t xml:space="preserve">(узловая     -&gt;  </w:t>
      </w:r>
      <w:r>
        <w:rPr>
          <w:rFonts w:ascii="Times New Roman"/>
          <w:b w:val="false"/>
          <w:i w:val="false"/>
          <w:color w:val="000000"/>
          <w:sz w:val="28"/>
        </w:rPr>
        <w:t xml:space="preserve">(сообщение с линией Алашанкоу-Ляньюнган)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Ухань </w:t>
      </w:r>
      <w:r>
        <w:br/>
      </w:r>
      <w:r>
        <w:rPr>
          <w:rFonts w:ascii="Times New Roman"/>
          <w:b w:val="false"/>
          <w:i w:val="false"/>
          <w:color w:val="000000"/>
          <w:sz w:val="28"/>
        </w:rPr>
        <w:t xml:space="preserve">
| Хэнян  </w:t>
      </w:r>
      <w:r>
        <w:rPr>
          <w:rFonts w:ascii="Times New Roman"/>
          <w:b w:val="false"/>
          <w:i/>
          <w:color w:val="000000"/>
          <w:sz w:val="28"/>
        </w:rPr>
        <w:t xml:space="preserve">(узловая        -&gt;  </w:t>
      </w:r>
      <w:r>
        <w:rPr>
          <w:rFonts w:ascii="Times New Roman"/>
          <w:b w:val="false"/>
          <w:i w:val="false"/>
          <w:color w:val="000000"/>
          <w:sz w:val="28"/>
        </w:rPr>
        <w:t xml:space="preserve">Наньнин  </w:t>
      </w:r>
      <w:r>
        <w:rPr>
          <w:rFonts w:ascii="Times New Roman"/>
          <w:b w:val="false"/>
          <w:i/>
          <w:color w:val="000000"/>
          <w:sz w:val="28"/>
        </w:rPr>
        <w:t xml:space="preserve">(узловая станция)  </w:t>
      </w:r>
      <w:r>
        <w:rPr>
          <w:rFonts w:ascii="Times New Roman"/>
          <w:b w:val="false"/>
          <w:i w:val="false"/>
          <w:color w:val="000000"/>
          <w:sz w:val="28"/>
        </w:rPr>
        <w:t xml:space="preserve">- Пинсян </w:t>
      </w:r>
      <w:r>
        <w:br/>
      </w:r>
      <w:r>
        <w:rPr>
          <w:rFonts w:ascii="Times New Roman"/>
          <w:b w:val="false"/>
          <w:i w:val="false"/>
          <w:color w:val="000000"/>
          <w:sz w:val="28"/>
        </w:rPr>
        <w:t xml:space="preserve">
|  </w:t>
      </w:r>
      <w:r>
        <w:rPr>
          <w:rFonts w:ascii="Times New Roman"/>
          <w:b w:val="false"/>
          <w:i/>
          <w:color w:val="000000"/>
          <w:sz w:val="28"/>
        </w:rPr>
        <w:t xml:space="preserve">станция)                 погранпереход и место стыковки дорог </w:t>
      </w:r>
      <w:r>
        <w:br/>
      </w:r>
      <w:r>
        <w:rPr>
          <w:rFonts w:ascii="Times New Roman"/>
          <w:b w:val="false"/>
          <w:i w:val="false"/>
          <w:color w:val="000000"/>
          <w:sz w:val="28"/>
        </w:rPr>
        <w:t xml:space="preserve">
|                           </w:t>
      </w:r>
      <w:r>
        <w:rPr>
          <w:rFonts w:ascii="Times New Roman"/>
          <w:b w:val="false"/>
          <w:i/>
          <w:color w:val="000000"/>
          <w:sz w:val="28"/>
        </w:rPr>
        <w:t xml:space="preserve">(с разной шириной колеи*) </w:t>
      </w:r>
      <w:r>
        <w:br/>
      </w:r>
      <w:r>
        <w:rPr>
          <w:rFonts w:ascii="Times New Roman"/>
          <w:b w:val="false"/>
          <w:i w:val="false"/>
          <w:color w:val="000000"/>
          <w:sz w:val="28"/>
        </w:rPr>
        <w:t xml:space="preserve">
|                          (Донгданг, Вьетнам) </w:t>
      </w:r>
      <w:r>
        <w:br/>
      </w:r>
      <w:r>
        <w:rPr>
          <w:rFonts w:ascii="Times New Roman"/>
          <w:b w:val="false"/>
          <w:i w:val="false"/>
          <w:color w:val="000000"/>
          <w:sz w:val="28"/>
        </w:rPr>
        <w:t xml:space="preserve">
|                          (* Линия с шириной колеи двух </w:t>
      </w:r>
      <w:r>
        <w:br/>
      </w:r>
      <w:r>
        <w:rPr>
          <w:rFonts w:ascii="Times New Roman"/>
          <w:b w:val="false"/>
          <w:i w:val="false"/>
          <w:color w:val="000000"/>
          <w:sz w:val="28"/>
        </w:rPr>
        <w:t xml:space="preserve">
|                          стандартов идет во Вьетнам до Гиалам) </w:t>
      </w:r>
      <w:r>
        <w:br/>
      </w:r>
      <w:r>
        <w:rPr>
          <w:rFonts w:ascii="Times New Roman"/>
          <w:b w:val="false"/>
          <w:i w:val="false"/>
          <w:color w:val="000000"/>
          <w:sz w:val="28"/>
        </w:rPr>
        <w:t xml:space="preserve">
| </w:t>
      </w:r>
      <w:r>
        <w:br/>
      </w:r>
      <w:r>
        <w:rPr>
          <w:rFonts w:ascii="Times New Roman"/>
          <w:b w:val="false"/>
          <w:i w:val="false"/>
          <w:color w:val="000000"/>
          <w:sz w:val="28"/>
        </w:rPr>
        <w:t xml:space="preserve">
|                      -&gt; Наньнин - Куньмин </w:t>
      </w:r>
      <w:r>
        <w:br/>
      </w:r>
      <w:r>
        <w:rPr>
          <w:rFonts w:ascii="Times New Roman"/>
          <w:b w:val="false"/>
          <w:i w:val="false"/>
          <w:color w:val="000000"/>
          <w:sz w:val="28"/>
        </w:rPr>
        <w:t xml:space="preserve">
|  </w:t>
      </w:r>
      <w:r>
        <w:rPr>
          <w:rFonts w:ascii="Times New Roman"/>
          <w:b w:val="false"/>
          <w:i w:val="false"/>
          <w:color w:val="000000"/>
          <w:sz w:val="28"/>
          <w:u w:val="single"/>
        </w:rPr>
        <w:t xml:space="preserve">Гуанчжоу </w:t>
      </w:r>
      <w:r>
        <w:rPr>
          <w:rFonts w:ascii="Times New Roman"/>
          <w:b w:val="false"/>
          <w:i/>
          <w:color w:val="000000"/>
          <w:sz w:val="28"/>
        </w:rPr>
        <w:t xml:space="preserve">  (узловая    -&gt;  </w:t>
      </w:r>
      <w:r>
        <w:rPr>
          <w:rFonts w:ascii="Times New Roman"/>
          <w:b w:val="false"/>
          <w:i w:val="false"/>
          <w:color w:val="000000"/>
          <w:sz w:val="28"/>
        </w:rPr>
        <w:t xml:space="preserve">Наньнин  </w:t>
      </w:r>
      <w:r>
        <w:rPr>
          <w:rFonts w:ascii="Times New Roman"/>
          <w:b w:val="false"/>
          <w:i/>
          <w:color w:val="000000"/>
          <w:sz w:val="28"/>
        </w:rPr>
        <w:t xml:space="preserve">(узловая станция)  </w:t>
      </w:r>
      <w:r>
        <w:rPr>
          <w:rFonts w:ascii="Times New Roman"/>
          <w:b w:val="false"/>
          <w:i w:val="false"/>
          <w:color w:val="000000"/>
          <w:sz w:val="28"/>
        </w:rPr>
        <w:t xml:space="preserve">- Куньмин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 </w:t>
      </w:r>
      <w:r>
        <w:br/>
      </w:r>
      <w:r>
        <w:rPr>
          <w:rFonts w:ascii="Times New Roman"/>
          <w:b w:val="false"/>
          <w:i w:val="false"/>
          <w:color w:val="000000"/>
          <w:sz w:val="28"/>
        </w:rPr>
        <w:t xml:space="preserve">
                  |                            -&gt; Пинсян  </w:t>
      </w:r>
      <w:r>
        <w:rPr>
          <w:rFonts w:ascii="Times New Roman"/>
          <w:b w:val="false"/>
          <w:i/>
          <w:color w:val="000000"/>
          <w:sz w:val="28"/>
        </w:rPr>
        <w:t xml:space="preserve">(погранпереход и место </w:t>
      </w:r>
      <w:r>
        <w:br/>
      </w:r>
      <w:r>
        <w:rPr>
          <w:rFonts w:ascii="Times New Roman"/>
          <w:b w:val="false"/>
          <w:i w:val="false"/>
          <w:color w:val="000000"/>
          <w:sz w:val="28"/>
        </w:rPr>
        <w:t xml:space="preserve">
V </w:t>
      </w:r>
      <w:r>
        <w:rPr>
          <w:rFonts w:ascii="Times New Roman"/>
          <w:b w:val="false"/>
          <w:i/>
          <w:color w:val="000000"/>
          <w:sz w:val="28"/>
        </w:rPr>
        <w:t xml:space="preserve">                               стыковки дорог с разной шириной </w:t>
      </w:r>
      <w:r>
        <w:br/>
      </w:r>
      <w:r>
        <w:rPr>
          <w:rFonts w:ascii="Times New Roman"/>
          <w:b w:val="false"/>
          <w:i w:val="false"/>
          <w:color w:val="000000"/>
          <w:sz w:val="28"/>
        </w:rPr>
        <w:t>
</w:t>
      </w:r>
      <w:r>
        <w:rPr>
          <w:rFonts w:ascii="Times New Roman"/>
          <w:b w:val="false"/>
          <w:i/>
          <w:color w:val="000000"/>
          <w:sz w:val="28"/>
        </w:rPr>
        <w:t xml:space="preserve">                                колеи*)  </w:t>
      </w:r>
      <w:r>
        <w:rPr>
          <w:rFonts w:ascii="Times New Roman"/>
          <w:b w:val="false"/>
          <w:i w:val="false"/>
          <w:color w:val="000000"/>
          <w:sz w:val="28"/>
        </w:rPr>
        <w:t xml:space="preserve">- (Донгданг, Вьетнам) </w:t>
      </w:r>
      <w:r>
        <w:br/>
      </w:r>
      <w:r>
        <w:rPr>
          <w:rFonts w:ascii="Times New Roman"/>
          <w:b w:val="false"/>
          <w:i w:val="false"/>
          <w:color w:val="000000"/>
          <w:sz w:val="28"/>
        </w:rPr>
        <w:t xml:space="preserve">
                                (*Линия с шириной колеи двух </w:t>
      </w:r>
      <w:r>
        <w:br/>
      </w:r>
      <w:r>
        <w:rPr>
          <w:rFonts w:ascii="Times New Roman"/>
          <w:b w:val="false"/>
          <w:i w:val="false"/>
          <w:color w:val="000000"/>
          <w:sz w:val="28"/>
        </w:rPr>
        <w:t xml:space="preserve">
                                стандартов идет во Вьетнам до Гиалам) </w:t>
      </w:r>
    </w:p>
    <w:p>
      <w:pPr>
        <w:spacing w:after="0"/>
        <w:ind w:left="0"/>
        <w:jc w:val="both"/>
      </w:pPr>
      <w:r>
        <w:rPr>
          <w:rFonts w:ascii="Times New Roman"/>
          <w:b w:val="false"/>
          <w:i w:val="false"/>
          <w:color w:val="000000"/>
          <w:sz w:val="28"/>
          <w:u w:val="single"/>
        </w:rPr>
        <w:t xml:space="preserve">  Шэньчжэнь </w:t>
      </w:r>
    </w:p>
    <w:p>
      <w:pPr>
        <w:spacing w:after="0"/>
        <w:ind w:left="0"/>
        <w:jc w:val="both"/>
      </w:pPr>
      <w:r>
        <w:rPr>
          <w:rFonts w:ascii="Times New Roman"/>
          <w:b/>
          <w:i w:val="false"/>
          <w:color w:val="000000"/>
          <w:sz w:val="28"/>
        </w:rPr>
        <w:t xml:space="preserve">Тяньцзин - Шанхай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Тяньцзин </w:t>
      </w:r>
      <w:r>
        <w:br/>
      </w:r>
      <w:r>
        <w:rPr>
          <w:rFonts w:ascii="Times New Roman"/>
          <w:b w:val="false"/>
          <w:i w:val="false"/>
          <w:color w:val="000000"/>
          <w:sz w:val="28"/>
        </w:rPr>
        <w:t xml:space="preserve">
|  </w:t>
      </w:r>
      <w:r>
        <w:rPr>
          <w:rFonts w:ascii="Times New Roman"/>
          <w:b w:val="false"/>
          <w:i/>
          <w:color w:val="000000"/>
          <w:sz w:val="28"/>
        </w:rPr>
        <w:t xml:space="preserve">(припортовая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Цзинань </w:t>
      </w:r>
      <w:r>
        <w:rPr>
          <w:rFonts w:ascii="Times New Roman"/>
          <w:b w:val="false"/>
          <w:i/>
          <w:color w:val="000000"/>
          <w:sz w:val="28"/>
        </w:rPr>
        <w:t xml:space="preserve">  (узловая       -&gt;   </w:t>
      </w:r>
      <w:r>
        <w:rPr>
          <w:rFonts w:ascii="Times New Roman"/>
          <w:b w:val="false"/>
          <w:i w:val="false"/>
          <w:color w:val="000000"/>
          <w:sz w:val="28"/>
          <w:u w:val="single"/>
        </w:rPr>
        <w:t xml:space="preserve">Циндао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Сюйчжоу  </w:t>
      </w:r>
      <w:r>
        <w:rPr>
          <w:rFonts w:ascii="Times New Roman"/>
          <w:b w:val="false"/>
          <w:i/>
          <w:color w:val="000000"/>
          <w:sz w:val="28"/>
        </w:rPr>
        <w:t xml:space="preserve">(узловая        </w:t>
      </w:r>
      <w:r>
        <w:rPr>
          <w:rFonts w:ascii="Times New Roman"/>
          <w:b w:val="false"/>
          <w:i w:val="false"/>
          <w:color w:val="000000"/>
          <w:sz w:val="28"/>
        </w:rPr>
        <w:t xml:space="preserve">-&gt;  (сообщение с линией Алашанкоу - </w:t>
      </w:r>
      <w:r>
        <w:br/>
      </w:r>
      <w:r>
        <w:rPr>
          <w:rFonts w:ascii="Times New Roman"/>
          <w:b w:val="false"/>
          <w:i w:val="false"/>
          <w:color w:val="000000"/>
          <w:sz w:val="28"/>
        </w:rPr>
        <w:t xml:space="preserve">
V                              Ляньюнган) </w:t>
      </w:r>
    </w:p>
    <w:p>
      <w:pPr>
        <w:spacing w:after="0"/>
        <w:ind w:left="0"/>
        <w:jc w:val="both"/>
      </w:pPr>
      <w:r>
        <w:rPr>
          <w:rFonts w:ascii="Times New Roman"/>
          <w:b w:val="false"/>
          <w:i w:val="false"/>
          <w:color w:val="000000"/>
          <w:sz w:val="28"/>
        </w:rPr>
        <w:t xml:space="preserve">Наньнин </w:t>
      </w:r>
    </w:p>
    <w:p>
      <w:pPr>
        <w:spacing w:after="0"/>
        <w:ind w:left="0"/>
        <w:jc w:val="both"/>
      </w:pPr>
      <w:r>
        <w:rPr>
          <w:rFonts w:ascii="Times New Roman"/>
          <w:b w:val="false"/>
          <w:i w:val="false"/>
          <w:color w:val="000000"/>
          <w:sz w:val="28"/>
          <w:u w:val="single"/>
        </w:rPr>
        <w:t xml:space="preserve">  Шанхай </w:t>
      </w:r>
      <w:r>
        <w:br/>
      </w:r>
      <w:r>
        <w:rPr>
          <w:rFonts w:ascii="Times New Roman"/>
          <w:b w:val="false"/>
          <w:i w:val="false"/>
          <w:color w:val="000000"/>
          <w:sz w:val="28"/>
        </w:rPr>
        <w:t>
</w:t>
      </w:r>
      <w:r>
        <w:rPr>
          <w:rFonts w:ascii="Times New Roman"/>
          <w:b w:val="false"/>
          <w:i/>
          <w:color w:val="000000"/>
          <w:sz w:val="28"/>
        </w:rPr>
        <w:t xml:space="preserve">(припортовая станция) </w:t>
      </w:r>
    </w:p>
    <w:p>
      <w:pPr>
        <w:spacing w:after="0"/>
        <w:ind w:left="0"/>
        <w:jc w:val="both"/>
      </w:pPr>
      <w:r>
        <w:rPr>
          <w:rFonts w:ascii="Times New Roman"/>
          <w:b/>
          <w:i w:val="false"/>
          <w:color w:val="000000"/>
          <w:sz w:val="28"/>
        </w:rPr>
        <w:t xml:space="preserve">Корейская Народная Демократическая Республика </w:t>
      </w:r>
    </w:p>
    <w:p>
      <w:pPr>
        <w:spacing w:after="0"/>
        <w:ind w:left="0"/>
        <w:jc w:val="both"/>
      </w:pPr>
      <w:r>
        <w:rPr>
          <w:rFonts w:ascii="Times New Roman"/>
          <w:b/>
          <w:i w:val="false"/>
          <w:color w:val="000000"/>
          <w:sz w:val="28"/>
        </w:rPr>
        <w:t xml:space="preserve">Синыйджу - Кэсон </w:t>
      </w:r>
    </w:p>
    <w:p>
      <w:pPr>
        <w:spacing w:after="0"/>
        <w:ind w:left="0"/>
        <w:jc w:val="both"/>
      </w:pPr>
      <w:r>
        <w:rPr>
          <w:rFonts w:ascii="Times New Roman"/>
          <w:b w:val="false"/>
          <w:i w:val="false"/>
          <w:color w:val="000000"/>
          <w:sz w:val="28"/>
        </w:rPr>
        <w:t xml:space="preserve">(Даньдун, Китай) </w:t>
      </w:r>
    </w:p>
    <w:p>
      <w:pPr>
        <w:spacing w:after="0"/>
        <w:ind w:left="0"/>
        <w:jc w:val="both"/>
      </w:pPr>
      <w:r>
        <w:rPr>
          <w:rFonts w:ascii="Times New Roman"/>
          <w:b w:val="false"/>
          <w:i w:val="false"/>
          <w:color w:val="000000"/>
          <w:sz w:val="28"/>
        </w:rPr>
        <w:t xml:space="preserve">| Синыйджу </w:t>
      </w:r>
      <w:r>
        <w:br/>
      </w:r>
      <w:r>
        <w:rPr>
          <w:rFonts w:ascii="Times New Roman"/>
          <w:b w:val="false"/>
          <w:i w:val="false"/>
          <w:color w:val="000000"/>
          <w:sz w:val="28"/>
        </w:rPr>
        <w:t xml:space="preserve">
|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Пхеньян </w:t>
      </w:r>
      <w:r>
        <w:br/>
      </w:r>
      <w:r>
        <w:rPr>
          <w:rFonts w:ascii="Times New Roman"/>
          <w:b w:val="false"/>
          <w:i w:val="false"/>
          <w:color w:val="000000"/>
          <w:sz w:val="28"/>
        </w:rPr>
        <w:t xml:space="preserve">
| Кэсон </w:t>
      </w:r>
      <w:r>
        <w:br/>
      </w:r>
      <w:r>
        <w:rPr>
          <w:rFonts w:ascii="Times New Roman"/>
          <w:b w:val="false"/>
          <w:i w:val="false"/>
          <w:color w:val="000000"/>
          <w:sz w:val="28"/>
        </w:rPr>
        <w:t xml:space="preserve">
V Бондун  </w:t>
      </w:r>
      <w:r>
        <w:rPr>
          <w:rFonts w:ascii="Times New Roman"/>
          <w:b w:val="false"/>
          <w:i/>
          <w:color w:val="000000"/>
          <w:sz w:val="28"/>
        </w:rPr>
        <w:t xml:space="preserve">(пограничная станция) </w:t>
      </w:r>
      <w:r>
        <w:br/>
      </w:r>
      <w:r>
        <w:rPr>
          <w:rFonts w:ascii="Times New Roman"/>
          <w:b w:val="false"/>
          <w:i w:val="false"/>
          <w:color w:val="000000"/>
          <w:sz w:val="28"/>
        </w:rPr>
        <w:t xml:space="preserve">
(Дорасан, Республика Корея) </w:t>
      </w:r>
    </w:p>
    <w:p>
      <w:pPr>
        <w:spacing w:after="0"/>
        <w:ind w:left="0"/>
        <w:jc w:val="both"/>
      </w:pPr>
      <w:r>
        <w:rPr>
          <w:rFonts w:ascii="Times New Roman"/>
          <w:b/>
          <w:i w:val="false"/>
          <w:color w:val="000000"/>
          <w:sz w:val="28"/>
        </w:rPr>
        <w:t xml:space="preserve">Туманган - Кумгангсан </w:t>
      </w:r>
    </w:p>
    <w:p>
      <w:pPr>
        <w:spacing w:after="0"/>
        <w:ind w:left="0"/>
        <w:jc w:val="both"/>
      </w:pPr>
      <w:r>
        <w:rPr>
          <w:rFonts w:ascii="Times New Roman"/>
          <w:b w:val="false"/>
          <w:i w:val="false"/>
          <w:color w:val="000000"/>
          <w:sz w:val="28"/>
        </w:rPr>
        <w:t xml:space="preserve">(Хасан, Российская Федерация)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Туманган </w:t>
      </w:r>
      <w:r>
        <w:rPr>
          <w:rFonts w:ascii="Times New Roman"/>
          <w:b w:val="false"/>
          <w:i w:val="false"/>
          <w:color w:val="000000"/>
          <w:sz w:val="28"/>
        </w:rPr>
        <w:t xml:space="preserve">       -&gt;    Намьян  </w:t>
      </w:r>
      <w:r>
        <w:rPr>
          <w:rFonts w:ascii="Times New Roman"/>
          <w:b w:val="false"/>
          <w:i/>
          <w:color w:val="000000"/>
          <w:sz w:val="28"/>
        </w:rPr>
        <w:t xml:space="preserve">(пограничная станция)  </w:t>
      </w:r>
      <w:r>
        <w:rPr>
          <w:rFonts w:ascii="Times New Roman"/>
          <w:b w:val="false"/>
          <w:i w:val="false"/>
          <w:color w:val="000000"/>
          <w:sz w:val="28"/>
        </w:rPr>
        <w:t xml:space="preserve">- (Туманган, </w:t>
      </w:r>
      <w:r>
        <w:br/>
      </w:r>
      <w:r>
        <w:rPr>
          <w:rFonts w:ascii="Times New Roman"/>
          <w:b w:val="false"/>
          <w:i w:val="false"/>
          <w:color w:val="000000"/>
          <w:sz w:val="28"/>
        </w:rPr>
        <w:t xml:space="preserve">
| </w:t>
      </w:r>
      <w:r>
        <w:rPr>
          <w:rFonts w:ascii="Times New Roman"/>
          <w:b w:val="false"/>
          <w:i/>
          <w:color w:val="000000"/>
          <w:sz w:val="28"/>
        </w:rPr>
        <w:t xml:space="preserve">(узловая               </w:t>
      </w:r>
      <w:r>
        <w:rPr>
          <w:rFonts w:ascii="Times New Roman"/>
          <w:b w:val="false"/>
          <w:i w:val="false"/>
          <w:color w:val="000000"/>
          <w:sz w:val="28"/>
        </w:rPr>
        <w:t xml:space="preserve">Китай)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color w:val="000000"/>
          <w:sz w:val="28"/>
        </w:rPr>
        <w:t xml:space="preserve">погранпереход и </w:t>
      </w:r>
      <w:r>
        <w:br/>
      </w:r>
      <w:r>
        <w:rPr>
          <w:rFonts w:ascii="Times New Roman"/>
          <w:b w:val="false"/>
          <w:i w:val="false"/>
          <w:color w:val="000000"/>
          <w:sz w:val="28"/>
        </w:rPr>
        <w:t xml:space="preserve">
|  </w:t>
      </w:r>
      <w:r>
        <w:rPr>
          <w:rFonts w:ascii="Times New Roman"/>
          <w:b w:val="false"/>
          <w:i/>
          <w:color w:val="000000"/>
          <w:sz w:val="28"/>
        </w:rPr>
        <w:t xml:space="preserve">место стыковки </w:t>
      </w:r>
      <w:r>
        <w:br/>
      </w:r>
      <w:r>
        <w:rPr>
          <w:rFonts w:ascii="Times New Roman"/>
          <w:b w:val="false"/>
          <w:i w:val="false"/>
          <w:color w:val="000000"/>
          <w:sz w:val="28"/>
        </w:rPr>
        <w:t xml:space="preserve">
|  </w:t>
      </w:r>
      <w:r>
        <w:rPr>
          <w:rFonts w:ascii="Times New Roman"/>
          <w:b w:val="false"/>
          <w:i/>
          <w:color w:val="000000"/>
          <w:sz w:val="28"/>
        </w:rPr>
        <w:t xml:space="preserve">дорог с разной </w:t>
      </w:r>
      <w:r>
        <w:br/>
      </w:r>
      <w:r>
        <w:rPr>
          <w:rFonts w:ascii="Times New Roman"/>
          <w:b w:val="false"/>
          <w:i w:val="false"/>
          <w:color w:val="000000"/>
          <w:sz w:val="28"/>
        </w:rPr>
        <w:t xml:space="preserve">
|  </w:t>
      </w:r>
      <w:r>
        <w:rPr>
          <w:rFonts w:ascii="Times New Roman"/>
          <w:b w:val="false"/>
          <w:i/>
          <w:color w:val="000000"/>
          <w:sz w:val="28"/>
        </w:rPr>
        <w:t xml:space="preserve">шириной колеи) </w:t>
      </w:r>
      <w:r>
        <w:br/>
      </w:r>
      <w:r>
        <w:rPr>
          <w:rFonts w:ascii="Times New Roman"/>
          <w:b w:val="false"/>
          <w:i w:val="false"/>
          <w:color w:val="000000"/>
          <w:sz w:val="28"/>
        </w:rPr>
        <w:t xml:space="preserve">
V </w:t>
      </w:r>
    </w:p>
    <w:p>
      <w:pPr>
        <w:spacing w:after="0"/>
        <w:ind w:left="0"/>
        <w:jc w:val="both"/>
      </w:pPr>
      <w:r>
        <w:rPr>
          <w:rFonts w:ascii="Times New Roman"/>
          <w:b w:val="false"/>
          <w:i w:val="false"/>
          <w:color w:val="000000"/>
          <w:sz w:val="28"/>
          <w:u w:val="single"/>
        </w:rPr>
        <w:t xml:space="preserve">  Раджин </w:t>
      </w:r>
      <w:r>
        <w:rPr>
          <w:rFonts w:ascii="Times New Roman"/>
          <w:b w:val="false"/>
          <w:i/>
          <w:color w:val="000000"/>
          <w:sz w:val="28"/>
        </w:rPr>
        <w:t xml:space="preserve">  (узловая       </w:t>
      </w:r>
      <w:r>
        <w:rPr>
          <w:rFonts w:ascii="Times New Roman"/>
          <w:b w:val="false"/>
          <w:i w:val="false"/>
          <w:color w:val="000000"/>
          <w:sz w:val="28"/>
        </w:rPr>
        <w:t xml:space="preserve">Раджин  </w:t>
      </w:r>
      <w:r>
        <w:rPr>
          <w:rFonts w:ascii="Times New Roman"/>
          <w:b w:val="false"/>
          <w:i/>
          <w:color w:val="000000"/>
          <w:sz w:val="28"/>
        </w:rPr>
        <w:t xml:space="preserve">(припортовая станция) </w:t>
      </w:r>
      <w:r>
        <w:br/>
      </w:r>
      <w:r>
        <w:rPr>
          <w:rFonts w:ascii="Times New Roman"/>
          <w:b w:val="false"/>
          <w:i w:val="false"/>
          <w:color w:val="000000"/>
          <w:sz w:val="28"/>
        </w:rPr>
        <w:t>
</w:t>
      </w:r>
      <w:r>
        <w:rPr>
          <w:rFonts w:ascii="Times New Roman"/>
          <w:b w:val="false"/>
          <w:i/>
          <w:color w:val="000000"/>
          <w:sz w:val="28"/>
        </w:rPr>
        <w:t xml:space="preserve">станция) </w:t>
      </w:r>
    </w:p>
    <w:p>
      <w:pPr>
        <w:spacing w:after="0"/>
        <w:ind w:left="0"/>
        <w:jc w:val="both"/>
      </w:pPr>
      <w:r>
        <w:rPr>
          <w:rFonts w:ascii="Times New Roman"/>
          <w:b w:val="false"/>
          <w:i w:val="false"/>
          <w:color w:val="000000"/>
          <w:sz w:val="28"/>
          <w:u w:val="single"/>
        </w:rPr>
        <w:t xml:space="preserve">  Чхонджин </w:t>
      </w:r>
      <w:r>
        <w:rPr>
          <w:rFonts w:ascii="Times New Roman"/>
          <w:b w:val="false"/>
          <w:i/>
          <w:color w:val="000000"/>
          <w:sz w:val="28"/>
        </w:rPr>
        <w:t xml:space="preserve">          -&gt;  </w:t>
      </w:r>
      <w:r>
        <w:rPr>
          <w:rFonts w:ascii="Times New Roman"/>
          <w:b w:val="false"/>
          <w:i w:val="false"/>
          <w:color w:val="000000"/>
          <w:sz w:val="28"/>
        </w:rPr>
        <w:t xml:space="preserve">Намьян  </w:t>
      </w:r>
      <w:r>
        <w:rPr>
          <w:rFonts w:ascii="Times New Roman"/>
          <w:b w:val="false"/>
          <w:i/>
          <w:color w:val="000000"/>
          <w:sz w:val="28"/>
        </w:rPr>
        <w:t xml:space="preserve">(пограничная станция)  </w:t>
      </w:r>
      <w:r>
        <w:rPr>
          <w:rFonts w:ascii="Times New Roman"/>
          <w:b w:val="false"/>
          <w:i w:val="false"/>
          <w:color w:val="000000"/>
          <w:sz w:val="28"/>
        </w:rPr>
        <w:t xml:space="preserve">(Туманган, Китай) </w:t>
      </w:r>
      <w:r>
        <w:br/>
      </w:r>
      <w:r>
        <w:rPr>
          <w:rFonts w:ascii="Times New Roman"/>
          <w:b w:val="false"/>
          <w:i w:val="false"/>
          <w:color w:val="000000"/>
          <w:sz w:val="28"/>
        </w:rPr>
        <w:t>
</w:t>
      </w:r>
      <w:r>
        <w:rPr>
          <w:rFonts w:ascii="Times New Roman"/>
          <w:b w:val="false"/>
          <w:i/>
          <w:color w:val="000000"/>
          <w:sz w:val="28"/>
        </w:rPr>
        <w:t xml:space="preserve">(узловая              </w:t>
      </w:r>
      <w:r>
        <w:rPr>
          <w:rFonts w:ascii="Times New Roman"/>
          <w:b w:val="false"/>
          <w:i w:val="false"/>
          <w:color w:val="000000"/>
          <w:sz w:val="28"/>
          <w:u w:val="single"/>
        </w:rPr>
        <w:t xml:space="preserve">Чхонджин </w:t>
      </w:r>
      <w:r>
        <w:rPr>
          <w:rFonts w:ascii="Times New Roman"/>
          <w:b w:val="false"/>
          <w:i/>
          <w:color w:val="000000"/>
          <w:sz w:val="28"/>
        </w:rPr>
        <w:t xml:space="preserve">  (припортовая станция) </w:t>
      </w:r>
      <w:r>
        <w:br/>
      </w:r>
      <w:r>
        <w:rPr>
          <w:rFonts w:ascii="Times New Roman"/>
          <w:b w:val="false"/>
          <w:i w:val="false"/>
          <w:color w:val="000000"/>
          <w:sz w:val="28"/>
        </w:rPr>
        <w:t>
</w:t>
      </w:r>
      <w:r>
        <w:rPr>
          <w:rFonts w:ascii="Times New Roman"/>
          <w:b w:val="false"/>
          <w:i/>
          <w:color w:val="000000"/>
          <w:sz w:val="28"/>
        </w:rPr>
        <w:t xml:space="preserve">станция)  </w:t>
      </w:r>
    </w:p>
    <w:p>
      <w:pPr>
        <w:spacing w:after="0"/>
        <w:ind w:left="0"/>
        <w:jc w:val="both"/>
      </w:pPr>
      <w:r>
        <w:rPr>
          <w:rFonts w:ascii="Times New Roman"/>
          <w:b w:val="false"/>
          <w:i w:val="false"/>
          <w:color w:val="000000"/>
          <w:sz w:val="28"/>
        </w:rPr>
        <w:t xml:space="preserve">  Ковон </w:t>
      </w:r>
      <w:r>
        <w:br/>
      </w:r>
      <w:r>
        <w:rPr>
          <w:rFonts w:ascii="Times New Roman"/>
          <w:b w:val="false"/>
          <w:i w:val="false"/>
          <w:color w:val="000000"/>
          <w:sz w:val="28"/>
        </w:rPr>
        <w:t xml:space="preserve">
Вонсан </w:t>
      </w:r>
      <w:r>
        <w:br/>
      </w:r>
      <w:r>
        <w:rPr>
          <w:rFonts w:ascii="Times New Roman"/>
          <w:b w:val="false"/>
          <w:i w:val="false"/>
          <w:color w:val="000000"/>
          <w:sz w:val="28"/>
        </w:rPr>
        <w:t xml:space="preserve">
Хэгымган </w:t>
      </w:r>
      <w:r>
        <w:br/>
      </w:r>
      <w:r>
        <w:rPr>
          <w:rFonts w:ascii="Times New Roman"/>
          <w:b w:val="false"/>
          <w:i w:val="false"/>
          <w:color w:val="000000"/>
          <w:sz w:val="28"/>
        </w:rPr>
        <w:t xml:space="preserve">
Онджонгри </w:t>
      </w:r>
      <w:r>
        <w:br/>
      </w:r>
      <w:r>
        <w:rPr>
          <w:rFonts w:ascii="Times New Roman"/>
          <w:b w:val="false"/>
          <w:i w:val="false"/>
          <w:color w:val="000000"/>
          <w:sz w:val="28"/>
        </w:rPr>
        <w:t>
</w:t>
      </w:r>
      <w:r>
        <w:rPr>
          <w:rFonts w:ascii="Times New Roman"/>
          <w:b w:val="false"/>
          <w:i/>
          <w:color w:val="000000"/>
          <w:sz w:val="28"/>
        </w:rPr>
        <w:t xml:space="preserve">(пограничная станция) </w:t>
      </w:r>
      <w:r>
        <w:br/>
      </w:r>
      <w:r>
        <w:rPr>
          <w:rFonts w:ascii="Times New Roman"/>
          <w:b w:val="false"/>
          <w:i w:val="false"/>
          <w:color w:val="000000"/>
          <w:sz w:val="28"/>
        </w:rPr>
        <w:t xml:space="preserve">
(Тэджин, Республика Корея) </w:t>
      </w:r>
    </w:p>
    <w:p>
      <w:pPr>
        <w:spacing w:after="0"/>
        <w:ind w:left="0"/>
        <w:jc w:val="both"/>
      </w:pPr>
      <w:r>
        <w:rPr>
          <w:rFonts w:ascii="Times New Roman"/>
          <w:b/>
          <w:i w:val="false"/>
          <w:color w:val="000000"/>
          <w:sz w:val="28"/>
        </w:rPr>
        <w:t xml:space="preserve">Грузия </w:t>
      </w:r>
    </w:p>
    <w:p>
      <w:pPr>
        <w:spacing w:after="0"/>
        <w:ind w:left="0"/>
        <w:jc w:val="both"/>
      </w:pPr>
      <w:r>
        <w:rPr>
          <w:rFonts w:ascii="Times New Roman"/>
          <w:b/>
          <w:i w:val="false"/>
          <w:color w:val="000000"/>
          <w:sz w:val="28"/>
        </w:rPr>
        <w:t xml:space="preserve">Гантиади - Гардабани </w:t>
      </w:r>
    </w:p>
    <w:p>
      <w:pPr>
        <w:spacing w:after="0"/>
        <w:ind w:left="0"/>
        <w:jc w:val="both"/>
      </w:pPr>
      <w:r>
        <w:rPr>
          <w:rFonts w:ascii="Times New Roman"/>
          <w:b w:val="false"/>
          <w:i w:val="false"/>
          <w:color w:val="000000"/>
          <w:sz w:val="28"/>
        </w:rPr>
        <w:t xml:space="preserve">(Веселое, Российская Федерация) </w:t>
      </w:r>
    </w:p>
    <w:p>
      <w:pPr>
        <w:spacing w:after="0"/>
        <w:ind w:left="0"/>
        <w:jc w:val="both"/>
      </w:pPr>
      <w:r>
        <w:rPr>
          <w:rFonts w:ascii="Times New Roman"/>
          <w:b w:val="false"/>
          <w:i w:val="false"/>
          <w:color w:val="000000"/>
          <w:sz w:val="28"/>
        </w:rPr>
        <w:t xml:space="preserve">| Гантиади </w:t>
      </w:r>
      <w:r>
        <w:br/>
      </w:r>
      <w:r>
        <w:rPr>
          <w:rFonts w:ascii="Times New Roman"/>
          <w:b w:val="false"/>
          <w:i w:val="false"/>
          <w:color w:val="000000"/>
          <w:sz w:val="28"/>
        </w:rPr>
        <w:t xml:space="preserve">
|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Сенаки  </w:t>
      </w:r>
      <w:r>
        <w:rPr>
          <w:rFonts w:ascii="Times New Roman"/>
          <w:b w:val="false"/>
          <w:i/>
          <w:color w:val="000000"/>
          <w:sz w:val="28"/>
        </w:rPr>
        <w:t xml:space="preserve">(узловая    -&gt;  </w:t>
      </w:r>
      <w:r>
        <w:rPr>
          <w:rFonts w:ascii="Times New Roman"/>
          <w:b w:val="false"/>
          <w:i w:val="false"/>
          <w:color w:val="000000"/>
          <w:sz w:val="28"/>
          <w:u w:val="single"/>
        </w:rPr>
        <w:t xml:space="preserve">Поти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Самтредиа  </w:t>
      </w:r>
      <w:r>
        <w:rPr>
          <w:rFonts w:ascii="Times New Roman"/>
          <w:b w:val="false"/>
          <w:i/>
          <w:color w:val="000000"/>
          <w:sz w:val="28"/>
        </w:rPr>
        <w:t xml:space="preserve">(узловая -&gt;  </w:t>
      </w:r>
      <w:r>
        <w:rPr>
          <w:rFonts w:ascii="Times New Roman"/>
          <w:b w:val="false"/>
          <w:i w:val="false"/>
          <w:color w:val="000000"/>
          <w:sz w:val="28"/>
          <w:u w:val="single"/>
        </w:rPr>
        <w:t xml:space="preserve">Батуми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V </w:t>
      </w:r>
      <w:r>
        <w:rPr>
          <w:rFonts w:ascii="Times New Roman"/>
          <w:b w:val="false"/>
          <w:i w:val="false"/>
          <w:color w:val="000000"/>
          <w:sz w:val="28"/>
          <w:u w:val="single"/>
        </w:rPr>
        <w:t xml:space="preserve">  Тбилиси </w:t>
      </w:r>
      <w:r>
        <w:rPr>
          <w:rFonts w:ascii="Times New Roman"/>
          <w:b w:val="false"/>
          <w:i/>
          <w:color w:val="000000"/>
          <w:sz w:val="28"/>
        </w:rPr>
        <w:t xml:space="preserve">  (узловая   -&gt;  </w:t>
      </w:r>
      <w:r>
        <w:rPr>
          <w:rFonts w:ascii="Times New Roman"/>
          <w:b w:val="false"/>
          <w:i w:val="false"/>
          <w:color w:val="000000"/>
          <w:sz w:val="28"/>
        </w:rPr>
        <w:t xml:space="preserve">Садахло  </w:t>
      </w:r>
      <w:r>
        <w:rPr>
          <w:rFonts w:ascii="Times New Roman"/>
          <w:b w:val="false"/>
          <w:i/>
          <w:color w:val="000000"/>
          <w:sz w:val="28"/>
        </w:rPr>
        <w:t xml:space="preserve">(пограничная станция)  </w:t>
      </w:r>
      <w:r>
        <w:rPr>
          <w:rFonts w:ascii="Times New Roman"/>
          <w:b w:val="false"/>
          <w:i w:val="false"/>
          <w:color w:val="000000"/>
          <w:sz w:val="28"/>
        </w:rPr>
        <w:t xml:space="preserve">- (Айрам, Армения)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              [Ахалкалаки  </w:t>
      </w:r>
      <w:r>
        <w:rPr>
          <w:rFonts w:ascii="Times New Roman"/>
          <w:b w:val="false"/>
          <w:i/>
          <w:color w:val="000000"/>
          <w:sz w:val="28"/>
        </w:rPr>
        <w:t xml:space="preserve">(погранпереход и место стыковки </w:t>
      </w:r>
      <w:r>
        <w:br/>
      </w:r>
      <w:r>
        <w:rPr>
          <w:rFonts w:ascii="Times New Roman"/>
          <w:b w:val="false"/>
          <w:i w:val="false"/>
          <w:color w:val="000000"/>
          <w:sz w:val="28"/>
        </w:rPr>
        <w:t>
</w:t>
      </w:r>
      <w:r>
        <w:rPr>
          <w:rFonts w:ascii="Times New Roman"/>
          <w:b w:val="false"/>
          <w:i/>
          <w:color w:val="000000"/>
          <w:sz w:val="28"/>
        </w:rPr>
        <w:t xml:space="preserve">                        дорог с разной шириной колеи) -  </w:t>
      </w:r>
      <w:r>
        <w:rPr>
          <w:rFonts w:ascii="Times New Roman"/>
          <w:b w:val="false"/>
          <w:i w:val="false"/>
          <w:color w:val="000000"/>
          <w:sz w:val="28"/>
        </w:rPr>
        <w:t xml:space="preserve">(Карc, </w:t>
      </w:r>
      <w:r>
        <w:br/>
      </w:r>
      <w:r>
        <w:rPr>
          <w:rFonts w:ascii="Times New Roman"/>
          <w:b w:val="false"/>
          <w:i w:val="false"/>
          <w:color w:val="000000"/>
          <w:sz w:val="28"/>
        </w:rPr>
        <w:t xml:space="preserve">
                        Турция)]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Гардабани </w:t>
      </w:r>
      <w:r>
        <w:br/>
      </w:r>
      <w:r>
        <w:rPr>
          <w:rFonts w:ascii="Times New Roman"/>
          <w:b w:val="false"/>
          <w:i w:val="false"/>
          <w:color w:val="000000"/>
          <w:sz w:val="28"/>
        </w:rPr>
        <w:t>
</w:t>
      </w:r>
      <w:r>
        <w:rPr>
          <w:rFonts w:ascii="Times New Roman"/>
          <w:b w:val="false"/>
          <w:i/>
          <w:color w:val="000000"/>
          <w:sz w:val="28"/>
        </w:rPr>
        <w:t xml:space="preserve">(пограничная станция) </w:t>
      </w:r>
    </w:p>
    <w:p>
      <w:pPr>
        <w:spacing w:after="0"/>
        <w:ind w:left="0"/>
        <w:jc w:val="both"/>
      </w:pPr>
      <w:r>
        <w:rPr>
          <w:rFonts w:ascii="Times New Roman"/>
          <w:b w:val="false"/>
          <w:i w:val="false"/>
          <w:color w:val="000000"/>
          <w:sz w:val="28"/>
        </w:rPr>
        <w:t xml:space="preserve">(Беюк-Кясик, Азербайджан) </w:t>
      </w:r>
    </w:p>
    <w:p>
      <w:pPr>
        <w:spacing w:after="0"/>
        <w:ind w:left="0"/>
        <w:jc w:val="both"/>
      </w:pPr>
      <w:r>
        <w:rPr>
          <w:rFonts w:ascii="Times New Roman"/>
          <w:b/>
          <w:i w:val="false"/>
          <w:color w:val="000000"/>
          <w:sz w:val="28"/>
        </w:rPr>
        <w:t xml:space="preserve">Индия </w:t>
      </w:r>
    </w:p>
    <w:p>
      <w:pPr>
        <w:spacing w:after="0"/>
        <w:ind w:left="0"/>
        <w:jc w:val="both"/>
      </w:pPr>
      <w:r>
        <w:rPr>
          <w:rFonts w:ascii="Times New Roman"/>
          <w:b/>
          <w:i w:val="false"/>
          <w:color w:val="000000"/>
          <w:sz w:val="28"/>
        </w:rPr>
        <w:t xml:space="preserve">Аттари - Джирибам </w:t>
      </w:r>
    </w:p>
    <w:p>
      <w:pPr>
        <w:spacing w:after="0"/>
        <w:ind w:left="0"/>
        <w:jc w:val="both"/>
      </w:pPr>
      <w:r>
        <w:rPr>
          <w:rFonts w:ascii="Times New Roman"/>
          <w:b w:val="false"/>
          <w:i w:val="false"/>
          <w:color w:val="000000"/>
          <w:sz w:val="28"/>
        </w:rPr>
        <w:t xml:space="preserve">| (Вагах, Пакистан) -&gt; </w:t>
      </w:r>
      <w:r>
        <w:br/>
      </w:r>
      <w:r>
        <w:rPr>
          <w:rFonts w:ascii="Times New Roman"/>
          <w:b w:val="false"/>
          <w:i w:val="false"/>
          <w:color w:val="000000"/>
          <w:sz w:val="28"/>
        </w:rPr>
        <w:t xml:space="preserve">
| Атари </w:t>
      </w:r>
      <w:r>
        <w:br/>
      </w:r>
      <w:r>
        <w:rPr>
          <w:rFonts w:ascii="Times New Roman"/>
          <w:b w:val="false"/>
          <w:i w:val="false"/>
          <w:color w:val="000000"/>
          <w:sz w:val="28"/>
        </w:rPr>
        <w:t xml:space="preserve">
|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Дхандари Калан </w:t>
      </w:r>
      <w:r>
        <w:br/>
      </w:r>
      <w:r>
        <w:rPr>
          <w:rFonts w:ascii="Times New Roman"/>
          <w:b w:val="false"/>
          <w:i w:val="false"/>
          <w:color w:val="000000"/>
          <w:sz w:val="28"/>
        </w:rPr>
        <w:t xml:space="preserve">
|  </w:t>
      </w:r>
      <w:r>
        <w:rPr>
          <w:rFonts w:ascii="Times New Roman"/>
          <w:b w:val="false"/>
          <w:i w:val="false"/>
          <w:color w:val="000000"/>
          <w:sz w:val="28"/>
          <w:u w:val="single"/>
        </w:rPr>
        <w:t xml:space="preserve">Дели </w:t>
      </w:r>
      <w:r>
        <w:rPr>
          <w:rFonts w:ascii="Times New Roman"/>
          <w:b w:val="false"/>
          <w:i/>
          <w:color w:val="000000"/>
          <w:sz w:val="28"/>
        </w:rPr>
        <w:t xml:space="preserve">  (узловая             </w:t>
      </w:r>
      <w:r>
        <w:rPr>
          <w:rFonts w:ascii="Times New Roman"/>
          <w:b w:val="false"/>
          <w:i w:val="false"/>
          <w:color w:val="000000"/>
          <w:sz w:val="28"/>
        </w:rPr>
        <w:t xml:space="preserve">Матхура  </w:t>
      </w:r>
      <w:r>
        <w:rPr>
          <w:rFonts w:ascii="Times New Roman"/>
          <w:b w:val="false"/>
          <w:i/>
          <w:color w:val="000000"/>
          <w:sz w:val="28"/>
        </w:rPr>
        <w:t xml:space="preserve">(узловая станция)  </w:t>
      </w:r>
      <w:r>
        <w:rPr>
          <w:rFonts w:ascii="Times New Roman"/>
          <w:b w:val="false"/>
          <w:i w:val="false"/>
          <w:color w:val="000000"/>
          <w:sz w:val="28"/>
          <w:u w:val="single"/>
        </w:rPr>
        <w:t xml:space="preserve">-Агра </w:t>
      </w:r>
      <w:r>
        <w:rPr>
          <w:rFonts w:ascii="Times New Roman"/>
          <w:b w:val="false"/>
          <w:i w:val="false"/>
          <w:color w:val="000000"/>
          <w:sz w:val="28"/>
        </w:rPr>
        <w:t xml:space="preserve">- </w:t>
      </w:r>
      <w:r>
        <w:rPr>
          <w:rFonts w:ascii="Times New Roman"/>
          <w:b w:val="false"/>
          <w:i w:val="false"/>
          <w:color w:val="000000"/>
          <w:sz w:val="28"/>
          <w:u w:val="single"/>
        </w:rPr>
        <w:t xml:space="preserve">Нагпур </w:t>
      </w:r>
      <w:r>
        <w:br/>
      </w:r>
      <w:r>
        <w:rPr>
          <w:rFonts w:ascii="Times New Roman"/>
          <w:b w:val="false"/>
          <w:i w:val="false"/>
          <w:color w:val="000000"/>
          <w:sz w:val="28"/>
        </w:rPr>
        <w:t xml:space="preserve">
|  </w:t>
      </w:r>
      <w:r>
        <w:rPr>
          <w:rFonts w:ascii="Times New Roman"/>
          <w:b w:val="false"/>
          <w:i/>
          <w:color w:val="000000"/>
          <w:sz w:val="28"/>
        </w:rPr>
        <w:t xml:space="preserve">станция)                 узловая станция) -  </w:t>
      </w:r>
      <w:r>
        <w:rPr>
          <w:rFonts w:ascii="Times New Roman"/>
          <w:b w:val="false"/>
          <w:i w:val="false"/>
          <w:color w:val="000000"/>
          <w:sz w:val="28"/>
        </w:rPr>
        <w:t xml:space="preserve">Виджаявада  </w:t>
      </w:r>
      <w:r>
        <w:rPr>
          <w:rFonts w:ascii="Times New Roman"/>
          <w:b w:val="false"/>
          <w:i/>
          <w:color w:val="000000"/>
          <w:sz w:val="28"/>
        </w:rPr>
        <w:t xml:space="preserve">(узловая </w:t>
      </w:r>
      <w:r>
        <w:br/>
      </w:r>
      <w:r>
        <w:rPr>
          <w:rFonts w:ascii="Times New Roman"/>
          <w:b w:val="false"/>
          <w:i w:val="false"/>
          <w:color w:val="000000"/>
          <w:sz w:val="28"/>
        </w:rPr>
        <w:t xml:space="preserve">
V </w:t>
      </w:r>
      <w:r>
        <w:rPr>
          <w:rFonts w:ascii="Times New Roman"/>
          <w:b w:val="false"/>
          <w:i/>
          <w:color w:val="000000"/>
          <w:sz w:val="28"/>
        </w:rPr>
        <w:t xml:space="preserve">                           станция) -  </w:t>
      </w:r>
      <w:r>
        <w:rPr>
          <w:rFonts w:ascii="Times New Roman"/>
          <w:b w:val="false"/>
          <w:i w:val="false"/>
          <w:color w:val="000000"/>
          <w:sz w:val="28"/>
          <w:u w:val="single"/>
        </w:rPr>
        <w:t xml:space="preserve">Ченнай  </w:t>
      </w:r>
      <w:r>
        <w:rPr>
          <w:rFonts w:ascii="Times New Roman"/>
          <w:b w:val="false"/>
          <w:i/>
          <w:color w:val="000000"/>
          <w:sz w:val="28"/>
        </w:rPr>
        <w:t xml:space="preserve">(припортовая станция)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Джоларпеттай  </w:t>
      </w:r>
      <w:r>
        <w:rPr>
          <w:rFonts w:ascii="Times New Roman"/>
          <w:b w:val="false"/>
          <w:i/>
          <w:color w:val="000000"/>
          <w:sz w:val="28"/>
        </w:rPr>
        <w:t xml:space="preserve">(узловая станция)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u w:val="single"/>
        </w:rPr>
        <w:t xml:space="preserve">                            Мадурай </w:t>
      </w:r>
      <w:r>
        <w:rPr>
          <w:rFonts w:ascii="Times New Roman"/>
          <w:b w:val="false"/>
          <w:i/>
          <w:color w:val="000000"/>
          <w:sz w:val="28"/>
        </w:rPr>
        <w:t xml:space="preserve">  (узловая станция) -  </w:t>
      </w:r>
      <w:r>
        <w:rPr>
          <w:rFonts w:ascii="Times New Roman"/>
          <w:b w:val="false"/>
          <w:i w:val="false"/>
          <w:color w:val="000000"/>
          <w:sz w:val="28"/>
          <w:u w:val="single"/>
        </w:rPr>
        <w:t xml:space="preserve">Тутикорин </w:t>
      </w:r>
      <w:r>
        <w:br/>
      </w:r>
      <w:r>
        <w:rPr>
          <w:rFonts w:ascii="Times New Roman"/>
          <w:b w:val="false"/>
          <w:i w:val="false"/>
          <w:color w:val="000000"/>
          <w:sz w:val="28"/>
        </w:rPr>
        <w:t>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 </w:t>
      </w:r>
      <w:r>
        <w:br/>
      </w:r>
      <w:r>
        <w:rPr>
          <w:rFonts w:ascii="Times New Roman"/>
          <w:b w:val="false"/>
          <w:i w:val="false"/>
          <w:color w:val="000000"/>
          <w:sz w:val="28"/>
        </w:rPr>
        <w:t xml:space="preserve">
                            -&gt; Матхура  </w:t>
      </w:r>
      <w:r>
        <w:rPr>
          <w:rFonts w:ascii="Times New Roman"/>
          <w:b w:val="false"/>
          <w:i/>
          <w:color w:val="000000"/>
          <w:sz w:val="28"/>
        </w:rPr>
        <w:t xml:space="preserve">(узловая станция)  </w:t>
      </w:r>
      <w:r>
        <w:rPr>
          <w:rFonts w:ascii="Times New Roman"/>
          <w:b w:val="false"/>
          <w:i w:val="false"/>
          <w:color w:val="000000"/>
          <w:sz w:val="28"/>
        </w:rPr>
        <w:t xml:space="preserve">-  </w:t>
      </w:r>
      <w:r>
        <w:rPr>
          <w:rFonts w:ascii="Times New Roman"/>
          <w:b w:val="false"/>
          <w:i w:val="false"/>
          <w:color w:val="000000"/>
          <w:sz w:val="28"/>
          <w:u w:val="single"/>
        </w:rPr>
        <w:t xml:space="preserve">Мумбай </w:t>
      </w:r>
      <w:r>
        <w:br/>
      </w:r>
      <w:r>
        <w:rPr>
          <w:rFonts w:ascii="Times New Roman"/>
          <w:b w:val="false"/>
          <w:i w:val="false"/>
          <w:color w:val="000000"/>
          <w:sz w:val="28"/>
        </w:rPr>
        <w:t>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 </w:t>
      </w:r>
      <w:r>
        <w:br/>
      </w:r>
      <w:r>
        <w:rPr>
          <w:rFonts w:ascii="Times New Roman"/>
          <w:b w:val="false"/>
          <w:i w:val="false"/>
          <w:color w:val="000000"/>
          <w:sz w:val="28"/>
        </w:rPr>
        <w:t xml:space="preserve">
                            -&gt;  </w:t>
      </w:r>
      <w:r>
        <w:rPr>
          <w:rFonts w:ascii="Times New Roman"/>
          <w:b w:val="false"/>
          <w:i w:val="false"/>
          <w:color w:val="000000"/>
          <w:sz w:val="28"/>
          <w:u w:val="single"/>
        </w:rPr>
        <w:t xml:space="preserve">Нагпур </w:t>
      </w:r>
      <w:r>
        <w:rPr>
          <w:rFonts w:ascii="Times New Roman"/>
          <w:b w:val="false"/>
          <w:i/>
          <w:color w:val="000000"/>
          <w:sz w:val="28"/>
        </w:rPr>
        <w:t xml:space="preserve">  (узловая станция) -  </w:t>
      </w:r>
      <w:r>
        <w:rPr>
          <w:rFonts w:ascii="Times New Roman"/>
          <w:b w:val="false"/>
          <w:i w:val="false"/>
          <w:color w:val="000000"/>
          <w:sz w:val="28"/>
          <w:u w:val="single"/>
        </w:rPr>
        <w:t xml:space="preserve">Мумбай </w:t>
      </w:r>
      <w:r>
        <w:br/>
      </w:r>
      <w:r>
        <w:rPr>
          <w:rFonts w:ascii="Times New Roman"/>
          <w:b w:val="false"/>
          <w:i w:val="false"/>
          <w:color w:val="000000"/>
          <w:sz w:val="28"/>
        </w:rPr>
        <w:t>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 </w:t>
      </w:r>
      <w:r>
        <w:br/>
      </w:r>
      <w:r>
        <w:rPr>
          <w:rFonts w:ascii="Times New Roman"/>
          <w:b w:val="false"/>
          <w:i w:val="false"/>
          <w:color w:val="000000"/>
          <w:sz w:val="28"/>
        </w:rPr>
        <w:t xml:space="preserve">
                            - &gt;  </w:t>
      </w:r>
      <w:r>
        <w:rPr>
          <w:rFonts w:ascii="Times New Roman"/>
          <w:b w:val="false"/>
          <w:i w:val="false"/>
          <w:color w:val="000000"/>
          <w:sz w:val="28"/>
          <w:u w:val="single"/>
        </w:rPr>
        <w:t xml:space="preserve">Нагпур </w:t>
      </w:r>
      <w:r>
        <w:rPr>
          <w:rFonts w:ascii="Times New Roman"/>
          <w:b w:val="false"/>
          <w:i/>
          <w:color w:val="000000"/>
          <w:sz w:val="28"/>
        </w:rPr>
        <w:t xml:space="preserve">  (узловая станция)  </w:t>
      </w:r>
      <w:r>
        <w:rPr>
          <w:rFonts w:ascii="Times New Roman"/>
          <w:b w:val="false"/>
          <w:i w:val="false"/>
          <w:color w:val="000000"/>
          <w:sz w:val="28"/>
        </w:rPr>
        <w:t xml:space="preserve">-  </w:t>
      </w:r>
      <w:r>
        <w:rPr>
          <w:rFonts w:ascii="Times New Roman"/>
          <w:b w:val="false"/>
          <w:i w:val="false"/>
          <w:color w:val="000000"/>
          <w:sz w:val="28"/>
          <w:u w:val="single"/>
        </w:rPr>
        <w:t xml:space="preserve">Калькутта </w:t>
      </w:r>
      <w:r>
        <w:br/>
      </w:r>
      <w:r>
        <w:rPr>
          <w:rFonts w:ascii="Times New Roman"/>
          <w:b w:val="false"/>
          <w:i w:val="false"/>
          <w:color w:val="000000"/>
          <w:sz w:val="28"/>
        </w:rPr>
        <w:t>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 </w:t>
      </w:r>
      <w:r>
        <w:br/>
      </w:r>
      <w:r>
        <w:rPr>
          <w:rFonts w:ascii="Times New Roman"/>
          <w:b w:val="false"/>
          <w:i w:val="false"/>
          <w:color w:val="000000"/>
          <w:sz w:val="28"/>
        </w:rPr>
        <w:t xml:space="preserve">
                            -&gt;  Виджаявада  </w:t>
      </w:r>
      <w:r>
        <w:rPr>
          <w:rFonts w:ascii="Times New Roman"/>
          <w:b w:val="false"/>
          <w:i/>
          <w:color w:val="000000"/>
          <w:sz w:val="28"/>
        </w:rPr>
        <w:t xml:space="preserve">(узловая станция) -  </w:t>
      </w:r>
      <w:r>
        <w:br/>
      </w:r>
      <w:r>
        <w:rPr>
          <w:rFonts w:ascii="Times New Roman"/>
          <w:b w:val="false"/>
          <w:i w:val="false"/>
          <w:color w:val="000000"/>
          <w:sz w:val="28"/>
        </w:rPr>
        <w:t xml:space="preserve">
                                Висакхапатнам   - </w:t>
      </w:r>
      <w:r>
        <w:rPr>
          <w:rFonts w:ascii="Times New Roman"/>
          <w:b w:val="false"/>
          <w:i w:val="false"/>
          <w:color w:val="000000"/>
          <w:sz w:val="28"/>
          <w:u w:val="single"/>
        </w:rPr>
        <w:t xml:space="preserve">  Калькутта </w:t>
      </w:r>
      <w:r>
        <w:br/>
      </w:r>
      <w:r>
        <w:rPr>
          <w:rFonts w:ascii="Times New Roman"/>
          <w:b w:val="false"/>
          <w:i w:val="false"/>
          <w:color w:val="000000"/>
          <w:sz w:val="28"/>
        </w:rPr>
        <w:t>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 </w:t>
      </w:r>
      <w:r>
        <w:br/>
      </w:r>
      <w:r>
        <w:rPr>
          <w:rFonts w:ascii="Times New Roman"/>
          <w:b w:val="false"/>
          <w:i w:val="false"/>
          <w:color w:val="000000"/>
          <w:sz w:val="28"/>
        </w:rPr>
        <w:t xml:space="preserve">
                            -&gt;  Джоларпетай  </w:t>
      </w:r>
      <w:r>
        <w:rPr>
          <w:rFonts w:ascii="Times New Roman"/>
          <w:b w:val="false"/>
          <w:i/>
          <w:color w:val="000000"/>
          <w:sz w:val="28"/>
        </w:rPr>
        <w:t xml:space="preserve">(узловая станция) - </w:t>
      </w:r>
      <w:r>
        <w:br/>
      </w:r>
      <w:r>
        <w:rPr>
          <w:rFonts w:ascii="Times New Roman"/>
          <w:b w:val="false"/>
          <w:i w:val="false"/>
          <w:color w:val="000000"/>
          <w:sz w:val="28"/>
        </w:rPr>
        <w:t>
</w:t>
      </w:r>
      <w:r>
        <w:rPr>
          <w:rFonts w:ascii="Times New Roman"/>
          <w:b w:val="false"/>
          <w:i w:val="false"/>
          <w:color w:val="000000"/>
          <w:sz w:val="28"/>
          <w:u w:val="single"/>
        </w:rPr>
        <w:t xml:space="preserve">                                 Мумбай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color w:val="000000"/>
          <w:sz w:val="28"/>
        </w:rPr>
        <w:t xml:space="preserve">                            -&gt;   </w:t>
      </w:r>
      <w:r>
        <w:rPr>
          <w:rFonts w:ascii="Times New Roman"/>
          <w:b w:val="false"/>
          <w:i w:val="false"/>
          <w:color w:val="000000"/>
          <w:sz w:val="28"/>
          <w:u w:val="single"/>
        </w:rPr>
        <w:t xml:space="preserve">Мадурай </w:t>
      </w:r>
      <w:r>
        <w:rPr>
          <w:rFonts w:ascii="Times New Roman"/>
          <w:b w:val="false"/>
          <w:i/>
          <w:color w:val="000000"/>
          <w:sz w:val="28"/>
        </w:rPr>
        <w:t xml:space="preserve">  (узловая станция) - </w:t>
      </w:r>
      <w:r>
        <w:br/>
      </w:r>
      <w:r>
        <w:rPr>
          <w:rFonts w:ascii="Times New Roman"/>
          <w:b w:val="false"/>
          <w:i w:val="false"/>
          <w:color w:val="000000"/>
          <w:sz w:val="28"/>
        </w:rPr>
        <w:t xml:space="preserve">
                                Рамесварам  </w:t>
      </w:r>
      <w:r>
        <w:rPr>
          <w:rFonts w:ascii="Times New Roman"/>
          <w:b w:val="false"/>
          <w:i/>
          <w:color w:val="000000"/>
          <w:sz w:val="28"/>
        </w:rPr>
        <w:t xml:space="preserve">(паромный </w:t>
      </w:r>
      <w:r>
        <w:br/>
      </w:r>
      <w:r>
        <w:rPr>
          <w:rFonts w:ascii="Times New Roman"/>
          <w:b w:val="false"/>
          <w:i w:val="false"/>
          <w:color w:val="000000"/>
          <w:sz w:val="28"/>
        </w:rPr>
        <w:t>
</w:t>
      </w:r>
      <w:r>
        <w:rPr>
          <w:rFonts w:ascii="Times New Roman"/>
          <w:b w:val="false"/>
          <w:i/>
          <w:color w:val="000000"/>
          <w:sz w:val="28"/>
        </w:rPr>
        <w:t xml:space="preserve">                                терминал) -  </w:t>
      </w:r>
      <w:r>
        <w:rPr>
          <w:rFonts w:ascii="Times New Roman"/>
          <w:b w:val="false"/>
          <w:i w:val="false"/>
          <w:color w:val="000000"/>
          <w:sz w:val="28"/>
        </w:rPr>
        <w:t xml:space="preserve">Талайманнар, Шри-Ланка) </w:t>
      </w:r>
    </w:p>
    <w:p>
      <w:pPr>
        <w:spacing w:after="0"/>
        <w:ind w:left="0"/>
        <w:jc w:val="both"/>
      </w:pPr>
      <w:r>
        <w:rPr>
          <w:rFonts w:ascii="Times New Roman"/>
          <w:b w:val="false"/>
          <w:i w:val="false"/>
          <w:color w:val="000000"/>
          <w:sz w:val="28"/>
          <w:u w:val="single"/>
        </w:rPr>
        <w:t xml:space="preserve">  Канпур </w:t>
      </w:r>
      <w:r>
        <w:rPr>
          <w:rFonts w:ascii="Times New Roman"/>
          <w:b w:val="false"/>
          <w:i/>
          <w:color w:val="000000"/>
          <w:sz w:val="28"/>
        </w:rPr>
        <w:t xml:space="preserve">  (узловая                 </w:t>
      </w:r>
      <w:r>
        <w:rPr>
          <w:rFonts w:ascii="Times New Roman"/>
          <w:b w:val="false"/>
          <w:i w:val="false"/>
          <w:color w:val="000000"/>
          <w:sz w:val="28"/>
        </w:rPr>
        <w:t xml:space="preserve">Раксаул  </w:t>
      </w:r>
      <w:r>
        <w:rPr>
          <w:rFonts w:ascii="Times New Roman"/>
          <w:b w:val="false"/>
          <w:i/>
          <w:color w:val="000000"/>
          <w:sz w:val="28"/>
        </w:rPr>
        <w:t xml:space="preserve">(пограничная станция) -  </w:t>
      </w:r>
      <w:r>
        <w:br/>
      </w:r>
      <w:r>
        <w:rPr>
          <w:rFonts w:ascii="Times New Roman"/>
          <w:b w:val="false"/>
          <w:i w:val="false"/>
          <w:color w:val="000000"/>
          <w:sz w:val="28"/>
        </w:rPr>
        <w:t>
</w:t>
      </w:r>
      <w:r>
        <w:rPr>
          <w:rFonts w:ascii="Times New Roman"/>
          <w:b w:val="false"/>
          <w:i/>
          <w:color w:val="000000"/>
          <w:sz w:val="28"/>
        </w:rPr>
        <w:t xml:space="preserve">станция)                        </w:t>
      </w:r>
      <w:r>
        <w:rPr>
          <w:rFonts w:ascii="Times New Roman"/>
          <w:b w:val="false"/>
          <w:i w:val="false"/>
          <w:color w:val="000000"/>
          <w:sz w:val="28"/>
        </w:rPr>
        <w:t xml:space="preserve">(Биргундж, Непал) </w:t>
      </w:r>
      <w:r>
        <w:br/>
      </w:r>
      <w:r>
        <w:rPr>
          <w:rFonts w:ascii="Times New Roman"/>
          <w:b w:val="false"/>
          <w:i w:val="false"/>
          <w:color w:val="000000"/>
          <w:sz w:val="28"/>
        </w:rPr>
        <w:t xml:space="preserve">
Мугхалсарай </w:t>
      </w:r>
      <w:r>
        <w:br/>
      </w:r>
      <w:r>
        <w:rPr>
          <w:rFonts w:ascii="Times New Roman"/>
          <w:b w:val="false"/>
          <w:i w:val="false"/>
          <w:color w:val="000000"/>
          <w:sz w:val="28"/>
        </w:rPr>
        <w:t xml:space="preserve">
Ситарампур  </w:t>
      </w:r>
      <w:r>
        <w:rPr>
          <w:rFonts w:ascii="Times New Roman"/>
          <w:b w:val="false"/>
          <w:i/>
          <w:color w:val="000000"/>
          <w:sz w:val="28"/>
        </w:rPr>
        <w:t xml:space="preserve">(узловая станция)    </w:t>
      </w:r>
      <w:r>
        <w:rPr>
          <w:rFonts w:ascii="Times New Roman"/>
          <w:b w:val="false"/>
          <w:i w:val="false"/>
          <w:color w:val="000000"/>
          <w:sz w:val="28"/>
        </w:rPr>
        <w:t xml:space="preserve">Раксаул  </w:t>
      </w:r>
      <w:r>
        <w:rPr>
          <w:rFonts w:ascii="Times New Roman"/>
          <w:b w:val="false"/>
          <w:i/>
          <w:color w:val="000000"/>
          <w:sz w:val="28"/>
        </w:rPr>
        <w:t xml:space="preserve">(пограничная станция) -  </w:t>
      </w:r>
      <w:r>
        <w:br/>
      </w:r>
      <w:r>
        <w:rPr>
          <w:rFonts w:ascii="Times New Roman"/>
          <w:b w:val="false"/>
          <w:i w:val="false"/>
          <w:color w:val="000000"/>
          <w:sz w:val="28"/>
        </w:rPr>
        <w:t xml:space="preserve">
                                (Биргундж, Непал) </w:t>
      </w:r>
    </w:p>
    <w:p>
      <w:pPr>
        <w:spacing w:after="0"/>
        <w:ind w:left="0"/>
        <w:jc w:val="both"/>
      </w:pPr>
      <w:r>
        <w:rPr>
          <w:rFonts w:ascii="Times New Roman"/>
          <w:b w:val="false"/>
          <w:i w:val="false"/>
          <w:color w:val="000000"/>
          <w:sz w:val="28"/>
          <w:u w:val="single"/>
        </w:rPr>
        <w:t xml:space="preserve">  Калькута </w:t>
      </w:r>
      <w:r>
        <w:rPr>
          <w:rFonts w:ascii="Times New Roman"/>
          <w:b w:val="false"/>
          <w:i/>
          <w:color w:val="000000"/>
          <w:sz w:val="28"/>
        </w:rPr>
        <w:t xml:space="preserve">  (узловая               </w:t>
      </w:r>
      <w:r>
        <w:rPr>
          <w:rFonts w:ascii="Times New Roman"/>
          <w:b w:val="false"/>
          <w:i w:val="false"/>
          <w:color w:val="000000"/>
          <w:sz w:val="28"/>
          <w:u w:val="single"/>
        </w:rPr>
        <w:t xml:space="preserve">Халдия </w:t>
      </w:r>
      <w:r>
        <w:rPr>
          <w:rFonts w:ascii="Times New Roman"/>
          <w:b w:val="false"/>
          <w:i/>
          <w:color w:val="000000"/>
          <w:sz w:val="28"/>
        </w:rPr>
        <w:t xml:space="preserve">  (припортовая станция) </w:t>
      </w:r>
      <w:r>
        <w:br/>
      </w:r>
      <w:r>
        <w:rPr>
          <w:rFonts w:ascii="Times New Roman"/>
          <w:b w:val="false"/>
          <w:i w:val="false"/>
          <w:color w:val="000000"/>
          <w:sz w:val="28"/>
        </w:rPr>
        <w:t>
</w:t>
      </w:r>
      <w:r>
        <w:rPr>
          <w:rFonts w:ascii="Times New Roman"/>
          <w:b w:val="false"/>
          <w:i/>
          <w:color w:val="000000"/>
          <w:sz w:val="28"/>
        </w:rPr>
        <w:t xml:space="preserve">станция и </w:t>
      </w:r>
      <w:r>
        <w:br/>
      </w:r>
      <w:r>
        <w:rPr>
          <w:rFonts w:ascii="Times New Roman"/>
          <w:b w:val="false"/>
          <w:i w:val="false"/>
          <w:color w:val="000000"/>
          <w:sz w:val="28"/>
        </w:rPr>
        <w:t>
</w:t>
      </w:r>
      <w:r>
        <w:rPr>
          <w:rFonts w:ascii="Times New Roman"/>
          <w:b w:val="false"/>
          <w:i/>
          <w:color w:val="000000"/>
          <w:sz w:val="28"/>
        </w:rPr>
        <w:t xml:space="preserve">припортовая станция) </w:t>
      </w:r>
      <w:r>
        <w:br/>
      </w:r>
      <w:r>
        <w:rPr>
          <w:rFonts w:ascii="Times New Roman"/>
          <w:b w:val="false"/>
          <w:i w:val="false"/>
          <w:color w:val="000000"/>
          <w:sz w:val="28"/>
        </w:rPr>
        <w:t xml:space="preserve">
Геде  </w:t>
      </w:r>
      <w:r>
        <w:rPr>
          <w:rFonts w:ascii="Times New Roman"/>
          <w:b w:val="false"/>
          <w:i/>
          <w:color w:val="000000"/>
          <w:sz w:val="28"/>
        </w:rPr>
        <w:t xml:space="preserve">(пограничная станция) </w:t>
      </w:r>
      <w:r>
        <w:br/>
      </w:r>
      <w:r>
        <w:rPr>
          <w:rFonts w:ascii="Times New Roman"/>
          <w:b w:val="false"/>
          <w:i w:val="false"/>
          <w:color w:val="000000"/>
          <w:sz w:val="28"/>
        </w:rPr>
        <w:t xml:space="preserve">
(Дарсана, </w:t>
      </w:r>
      <w:r>
        <w:br/>
      </w:r>
      <w:r>
        <w:rPr>
          <w:rFonts w:ascii="Times New Roman"/>
          <w:b w:val="false"/>
          <w:i w:val="false"/>
          <w:color w:val="000000"/>
          <w:sz w:val="28"/>
        </w:rPr>
        <w:t xml:space="preserve">
Шахбазпур, </w:t>
      </w:r>
      <w:r>
        <w:br/>
      </w:r>
      <w:r>
        <w:rPr>
          <w:rFonts w:ascii="Times New Roman"/>
          <w:b w:val="false"/>
          <w:i w:val="false"/>
          <w:color w:val="000000"/>
          <w:sz w:val="28"/>
        </w:rPr>
        <w:t xml:space="preserve">
Бангладеш) </w:t>
      </w:r>
      <w:r>
        <w:br/>
      </w:r>
      <w:r>
        <w:rPr>
          <w:rFonts w:ascii="Times New Roman"/>
          <w:b w:val="false"/>
          <w:i w:val="false"/>
          <w:color w:val="000000"/>
          <w:sz w:val="28"/>
        </w:rPr>
        <w:t xml:space="preserve">
Махисан </w:t>
      </w:r>
      <w:r>
        <w:br/>
      </w:r>
      <w:r>
        <w:rPr>
          <w:rFonts w:ascii="Times New Roman"/>
          <w:b w:val="false"/>
          <w:i w:val="false"/>
          <w:color w:val="000000"/>
          <w:sz w:val="28"/>
        </w:rPr>
        <w:t>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xml:space="preserve">
Бадарпур </w:t>
      </w:r>
      <w:r>
        <w:br/>
      </w:r>
      <w:r>
        <w:rPr>
          <w:rFonts w:ascii="Times New Roman"/>
          <w:b w:val="false"/>
          <w:i w:val="false"/>
          <w:color w:val="000000"/>
          <w:sz w:val="28"/>
        </w:rPr>
        <w:t xml:space="preserve">
Джирибам  </w:t>
      </w:r>
      <w:r>
        <w:rPr>
          <w:rFonts w:ascii="Times New Roman"/>
          <w:b w:val="false"/>
          <w:i/>
          <w:color w:val="000000"/>
          <w:sz w:val="28"/>
        </w:rPr>
        <w:t xml:space="preserve">(погранпереход </w:t>
      </w:r>
      <w:r>
        <w:br/>
      </w:r>
      <w:r>
        <w:rPr>
          <w:rFonts w:ascii="Times New Roman"/>
          <w:b w:val="false"/>
          <w:i w:val="false"/>
          <w:color w:val="000000"/>
          <w:sz w:val="28"/>
        </w:rPr>
        <w:t>
</w:t>
      </w:r>
      <w:r>
        <w:rPr>
          <w:rFonts w:ascii="Times New Roman"/>
          <w:b w:val="false"/>
          <w:i/>
          <w:color w:val="000000"/>
          <w:sz w:val="28"/>
        </w:rPr>
        <w:t xml:space="preserve">и место стыковки дорог с </w:t>
      </w:r>
      <w:r>
        <w:br/>
      </w:r>
      <w:r>
        <w:rPr>
          <w:rFonts w:ascii="Times New Roman"/>
          <w:b w:val="false"/>
          <w:i w:val="false"/>
          <w:color w:val="000000"/>
          <w:sz w:val="28"/>
        </w:rPr>
        <w:t>
</w:t>
      </w:r>
      <w:r>
        <w:rPr>
          <w:rFonts w:ascii="Times New Roman"/>
          <w:b w:val="false"/>
          <w:i/>
          <w:color w:val="000000"/>
          <w:sz w:val="28"/>
        </w:rPr>
        <w:t xml:space="preserve">разной шириной колеи) </w:t>
      </w:r>
      <w:r>
        <w:br/>
      </w:r>
      <w:r>
        <w:rPr>
          <w:rFonts w:ascii="Times New Roman"/>
          <w:b w:val="false"/>
          <w:i w:val="false"/>
          <w:color w:val="000000"/>
          <w:sz w:val="28"/>
        </w:rPr>
        <w:t xml:space="preserve">
[(Таму, Мьянма)] </w:t>
      </w:r>
    </w:p>
    <w:p>
      <w:pPr>
        <w:spacing w:after="0"/>
        <w:ind w:left="0"/>
        <w:jc w:val="both"/>
      </w:pPr>
      <w:r>
        <w:rPr>
          <w:rFonts w:ascii="Times New Roman"/>
          <w:b/>
          <w:i w:val="false"/>
          <w:color w:val="000000"/>
          <w:sz w:val="28"/>
        </w:rPr>
        <w:t xml:space="preserve">Индонезия </w:t>
      </w:r>
    </w:p>
    <w:p>
      <w:pPr>
        <w:spacing w:after="0"/>
        <w:ind w:left="0"/>
        <w:jc w:val="both"/>
      </w:pPr>
      <w:r>
        <w:rPr>
          <w:rFonts w:ascii="Times New Roman"/>
          <w:b/>
          <w:i w:val="false"/>
          <w:color w:val="000000"/>
          <w:sz w:val="28"/>
        </w:rPr>
        <w:t xml:space="preserve">Мерак - Баньюванги </w:t>
      </w:r>
    </w:p>
    <w:p>
      <w:pPr>
        <w:spacing w:after="0"/>
        <w:ind w:left="0"/>
        <w:jc w:val="both"/>
      </w:pPr>
      <w:r>
        <w:rPr>
          <w:rFonts w:ascii="Times New Roman"/>
          <w:b w:val="false"/>
          <w:i w:val="false"/>
          <w:color w:val="000000"/>
          <w:sz w:val="28"/>
        </w:rPr>
        <w:t xml:space="preserve">| Мерак  </w:t>
      </w:r>
      <w:r>
        <w:rPr>
          <w:rFonts w:ascii="Times New Roman"/>
          <w:b w:val="false"/>
          <w:i/>
          <w:color w:val="000000"/>
          <w:sz w:val="28"/>
        </w:rPr>
        <w:t xml:space="preserve">(паромный терминал) </w:t>
      </w:r>
      <w:r>
        <w:br/>
      </w:r>
      <w:r>
        <w:rPr>
          <w:rFonts w:ascii="Times New Roman"/>
          <w:b w:val="false"/>
          <w:i w:val="false"/>
          <w:color w:val="000000"/>
          <w:sz w:val="28"/>
        </w:rPr>
        <w:t xml:space="preserve">
|  </w:t>
      </w:r>
      <w:r>
        <w:rPr>
          <w:rFonts w:ascii="Times New Roman"/>
          <w:b w:val="false"/>
          <w:i w:val="false"/>
          <w:color w:val="000000"/>
          <w:sz w:val="28"/>
          <w:u w:val="single"/>
        </w:rPr>
        <w:t xml:space="preserve">Джакарта </w:t>
      </w:r>
      <w:r>
        <w:rPr>
          <w:rFonts w:ascii="Times New Roman"/>
          <w:b w:val="false"/>
          <w:i/>
          <w:color w:val="000000"/>
          <w:sz w:val="28"/>
        </w:rPr>
        <w:t xml:space="preserve">  (узловая станция -&gt;  </w:t>
      </w:r>
      <w:r>
        <w:rPr>
          <w:rFonts w:ascii="Times New Roman"/>
          <w:b w:val="false"/>
          <w:i w:val="false"/>
          <w:color w:val="000000"/>
          <w:sz w:val="28"/>
        </w:rPr>
        <w:t xml:space="preserve">Сукабуми - Падаларанг - Чикампек </w:t>
      </w:r>
      <w:r>
        <w:br/>
      </w:r>
      <w:r>
        <w:rPr>
          <w:rFonts w:ascii="Times New Roman"/>
          <w:b w:val="false"/>
          <w:i w:val="false"/>
          <w:color w:val="000000"/>
          <w:sz w:val="28"/>
        </w:rPr>
        <w:t xml:space="preserve">
  |  </w:t>
      </w:r>
      <w:r>
        <w:rPr>
          <w:rFonts w:ascii="Times New Roman"/>
          <w:b w:val="false"/>
          <w:i/>
          <w:color w:val="000000"/>
          <w:sz w:val="28"/>
        </w:rPr>
        <w:t xml:space="preserve">и припортовая станция)       (узловая станция)  </w:t>
      </w:r>
      <w:r>
        <w:br/>
      </w:r>
      <w:r>
        <w:rPr>
          <w:rFonts w:ascii="Times New Roman"/>
          <w:b w:val="false"/>
          <w:i w:val="false"/>
          <w:color w:val="000000"/>
          <w:sz w:val="28"/>
        </w:rPr>
        <w:t xml:space="preserve">
| Чикампек  </w:t>
      </w:r>
      <w:r>
        <w:rPr>
          <w:rFonts w:ascii="Times New Roman"/>
          <w:b w:val="false"/>
          <w:i/>
          <w:color w:val="000000"/>
          <w:sz w:val="28"/>
        </w:rPr>
        <w:t xml:space="preserve">(узловая         -&gt;  </w:t>
      </w:r>
      <w:r>
        <w:rPr>
          <w:rFonts w:ascii="Times New Roman"/>
          <w:b w:val="false"/>
          <w:i w:val="false"/>
          <w:color w:val="000000"/>
          <w:sz w:val="28"/>
          <w:u w:val="single"/>
        </w:rPr>
        <w:t xml:space="preserve">Чиребон </w:t>
      </w:r>
      <w:r>
        <w:rPr>
          <w:rFonts w:ascii="Times New Roman"/>
          <w:b w:val="false"/>
          <w:i/>
          <w:color w:val="000000"/>
          <w:sz w:val="28"/>
        </w:rPr>
        <w:t xml:space="preserve">  (узловая станция) -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u w:val="single"/>
        </w:rPr>
        <w:t xml:space="preserve">Семарангтаванг </w:t>
      </w:r>
      <w:r>
        <w:rPr>
          <w:rFonts w:ascii="Times New Roman"/>
          <w:b w:val="false"/>
          <w:i/>
          <w:color w:val="000000"/>
          <w:sz w:val="28"/>
        </w:rPr>
        <w:t xml:space="preserve">  (узловая станция)  </w:t>
      </w:r>
      <w:r>
        <w:rPr>
          <w:rFonts w:ascii="Times New Roman"/>
          <w:b w:val="false"/>
          <w:i w:val="false"/>
          <w:color w:val="000000"/>
          <w:sz w:val="28"/>
        </w:rPr>
        <w:t xml:space="preserve">- </w:t>
      </w:r>
      <w:r>
        <w:br/>
      </w:r>
      <w:r>
        <w:rPr>
          <w:rFonts w:ascii="Times New Roman"/>
          <w:b w:val="false"/>
          <w:i w:val="false"/>
          <w:color w:val="000000"/>
          <w:sz w:val="28"/>
        </w:rPr>
        <w:t xml:space="preserve">
|                               </w:t>
      </w:r>
      <w:r>
        <w:rPr>
          <w:rFonts w:ascii="Times New Roman"/>
          <w:b w:val="false"/>
          <w:i w:val="false"/>
          <w:color w:val="000000"/>
          <w:sz w:val="28"/>
          <w:u w:val="single"/>
        </w:rPr>
        <w:t xml:space="preserve">Сурабаяпасартури </w:t>
      </w:r>
      <w:r>
        <w:br/>
      </w:r>
      <w:r>
        <w:rPr>
          <w:rFonts w:ascii="Times New Roman"/>
          <w:b w:val="false"/>
          <w:i w:val="false"/>
          <w:color w:val="000000"/>
          <w:sz w:val="28"/>
        </w:rPr>
        <w:t xml:space="preserve">
|                               </w:t>
      </w:r>
      <w:r>
        <w:rPr>
          <w:rFonts w:ascii="Times New Roman"/>
          <w:b w:val="false"/>
          <w:i/>
          <w:color w:val="000000"/>
          <w:sz w:val="28"/>
        </w:rPr>
        <w:t xml:space="preserve">(припортовая станция) </w:t>
      </w:r>
      <w:r>
        <w:br/>
      </w:r>
      <w:r>
        <w:rPr>
          <w:rFonts w:ascii="Times New Roman"/>
          <w:b w:val="false"/>
          <w:i w:val="false"/>
          <w:color w:val="000000"/>
          <w:sz w:val="28"/>
        </w:rPr>
        <w:t xml:space="preserve">
V                              Прупук  </w:t>
      </w:r>
      <w:r>
        <w:rPr>
          <w:rFonts w:ascii="Times New Roman"/>
          <w:b w:val="false"/>
          <w:i/>
          <w:color w:val="000000"/>
          <w:sz w:val="28"/>
        </w:rPr>
        <w:t xml:space="preserve">(узловая станция) -  </w:t>
      </w:r>
      <w:r>
        <w:rPr>
          <w:rFonts w:ascii="Times New Roman"/>
          <w:b w:val="false"/>
          <w:i w:val="false"/>
          <w:color w:val="000000"/>
          <w:sz w:val="28"/>
        </w:rPr>
        <w:t xml:space="preserve">Пурвокерто </w:t>
      </w:r>
      <w:r>
        <w:br/>
      </w:r>
      <w:r>
        <w:rPr>
          <w:rFonts w:ascii="Times New Roman"/>
          <w:b w:val="false"/>
          <w:i w:val="false"/>
          <w:color w:val="000000"/>
          <w:sz w:val="28"/>
        </w:rPr>
        <w:t xml:space="preserve">
                               - Кроя  </w:t>
      </w:r>
      <w:r>
        <w:rPr>
          <w:rFonts w:ascii="Times New Roman"/>
          <w:b w:val="false"/>
          <w:i/>
          <w:color w:val="000000"/>
          <w:sz w:val="28"/>
        </w:rPr>
        <w:t xml:space="preserve">(узловая станция) </w:t>
      </w:r>
    </w:p>
    <w:p>
      <w:pPr>
        <w:spacing w:after="0"/>
        <w:ind w:left="0"/>
        <w:jc w:val="both"/>
      </w:pPr>
      <w:r>
        <w:rPr>
          <w:rFonts w:ascii="Times New Roman"/>
          <w:b w:val="false"/>
          <w:i w:val="false"/>
          <w:color w:val="000000"/>
          <w:sz w:val="28"/>
        </w:rPr>
        <w:t xml:space="preserve">    Бангдунг </w:t>
      </w:r>
    </w:p>
    <w:p>
      <w:pPr>
        <w:spacing w:after="0"/>
        <w:ind w:left="0"/>
        <w:jc w:val="both"/>
      </w:pPr>
      <w:r>
        <w:rPr>
          <w:rFonts w:ascii="Times New Roman"/>
          <w:b w:val="false"/>
          <w:i w:val="false"/>
          <w:color w:val="000000"/>
          <w:sz w:val="28"/>
          <w:u w:val="single"/>
        </w:rPr>
        <w:t xml:space="preserve">  Гедебадзе </w:t>
      </w:r>
      <w:r>
        <w:br/>
      </w:r>
      <w:r>
        <w:rPr>
          <w:rFonts w:ascii="Times New Roman"/>
          <w:b w:val="false"/>
          <w:i w:val="false"/>
          <w:color w:val="000000"/>
          <w:sz w:val="28"/>
        </w:rPr>
        <w:t xml:space="preserve">
Кроя  </w:t>
      </w:r>
      <w:r>
        <w:rPr>
          <w:rFonts w:ascii="Times New Roman"/>
          <w:b w:val="false"/>
          <w:i/>
          <w:color w:val="000000"/>
          <w:sz w:val="28"/>
        </w:rPr>
        <w:t xml:space="preserve">(узловая                 </w:t>
      </w:r>
      <w:r>
        <w:rPr>
          <w:rFonts w:ascii="Times New Roman"/>
          <w:b w:val="false"/>
          <w:i w:val="false"/>
          <w:color w:val="000000"/>
          <w:sz w:val="28"/>
        </w:rPr>
        <w:t xml:space="preserve">Пурвокерто - Прупук  </w:t>
      </w:r>
      <w:r>
        <w:rPr>
          <w:rFonts w:ascii="Times New Roman"/>
          <w:b w:val="false"/>
          <w:i/>
          <w:color w:val="000000"/>
          <w:sz w:val="28"/>
        </w:rPr>
        <w:t xml:space="preserve">(узловая станция)  </w:t>
      </w:r>
      <w:r>
        <w:br/>
      </w:r>
      <w:r>
        <w:rPr>
          <w:rFonts w:ascii="Times New Roman"/>
          <w:b w:val="false"/>
          <w:i w:val="false"/>
          <w:color w:val="000000"/>
          <w:sz w:val="28"/>
        </w:rPr>
        <w:t>
</w:t>
      </w:r>
      <w:r>
        <w:rPr>
          <w:rFonts w:ascii="Times New Roman"/>
          <w:b w:val="false"/>
          <w:i/>
          <w:color w:val="000000"/>
          <w:sz w:val="28"/>
        </w:rPr>
        <w:t xml:space="preserve">станция)                      </w:t>
      </w:r>
      <w:r>
        <w:rPr>
          <w:rFonts w:ascii="Times New Roman"/>
          <w:b w:val="false"/>
          <w:i w:val="false"/>
          <w:color w:val="000000"/>
          <w:sz w:val="28"/>
          <w:u w:val="single"/>
        </w:rPr>
        <w:t xml:space="preserve">Чиребон </w:t>
      </w:r>
      <w:r>
        <w:rPr>
          <w:rFonts w:ascii="Times New Roman"/>
          <w:b w:val="false"/>
          <w:i/>
          <w:color w:val="000000"/>
          <w:sz w:val="28"/>
        </w:rPr>
        <w:t xml:space="preserve">  (узловая станция) </w:t>
      </w:r>
    </w:p>
    <w:p>
      <w:pPr>
        <w:spacing w:after="0"/>
        <w:ind w:left="0"/>
        <w:jc w:val="both"/>
      </w:pPr>
      <w:r>
        <w:rPr>
          <w:rFonts w:ascii="Times New Roman"/>
          <w:b w:val="false"/>
          <w:i w:val="false"/>
          <w:color w:val="000000"/>
          <w:sz w:val="28"/>
        </w:rPr>
        <w:t xml:space="preserve">Баньюванги </w:t>
      </w:r>
      <w:r>
        <w:br/>
      </w:r>
      <w:r>
        <w:rPr>
          <w:rFonts w:ascii="Times New Roman"/>
          <w:b w:val="false"/>
          <w:i w:val="false"/>
          <w:color w:val="000000"/>
          <w:sz w:val="28"/>
        </w:rPr>
        <w:t>
</w:t>
      </w:r>
      <w:r>
        <w:rPr>
          <w:rFonts w:ascii="Times New Roman"/>
          <w:b w:val="false"/>
          <w:i/>
          <w:color w:val="000000"/>
          <w:sz w:val="28"/>
        </w:rPr>
        <w:t xml:space="preserve">(паромный </w:t>
      </w:r>
      <w:r>
        <w:br/>
      </w:r>
      <w:r>
        <w:rPr>
          <w:rFonts w:ascii="Times New Roman"/>
          <w:b w:val="false"/>
          <w:i w:val="false"/>
          <w:color w:val="000000"/>
          <w:sz w:val="28"/>
        </w:rPr>
        <w:t>
</w:t>
      </w:r>
      <w:r>
        <w:rPr>
          <w:rFonts w:ascii="Times New Roman"/>
          <w:b w:val="false"/>
          <w:i/>
          <w:color w:val="000000"/>
          <w:sz w:val="28"/>
        </w:rPr>
        <w:t xml:space="preserve">терминал) </w:t>
      </w:r>
    </w:p>
    <w:p>
      <w:pPr>
        <w:spacing w:after="0"/>
        <w:ind w:left="0"/>
        <w:jc w:val="both"/>
      </w:pPr>
      <w:r>
        <w:rPr>
          <w:rFonts w:ascii="Times New Roman"/>
          <w:b/>
          <w:i w:val="false"/>
          <w:color w:val="000000"/>
          <w:sz w:val="28"/>
        </w:rPr>
        <w:t xml:space="preserve">[Банда Ачех] - Пангкалансусу - Рантаупрапат </w:t>
      </w:r>
    </w:p>
    <w:p>
      <w:pPr>
        <w:spacing w:after="0"/>
        <w:ind w:left="0"/>
        <w:jc w:val="both"/>
      </w:pPr>
      <w:r>
        <w:rPr>
          <w:rFonts w:ascii="Times New Roman"/>
          <w:b w:val="false"/>
          <w:i w:val="false"/>
          <w:color w:val="000000"/>
          <w:sz w:val="28"/>
        </w:rPr>
        <w:t xml:space="preserve">[Банда Ачех] </w:t>
      </w:r>
      <w:r>
        <w:br/>
      </w:r>
      <w:r>
        <w:rPr>
          <w:rFonts w:ascii="Times New Roman"/>
          <w:b w:val="false"/>
          <w:i w:val="false"/>
          <w:color w:val="000000"/>
          <w:sz w:val="28"/>
        </w:rPr>
        <w:t xml:space="preserve">
| Пангкалансусу </w:t>
      </w:r>
      <w:r>
        <w:br/>
      </w:r>
      <w:r>
        <w:rPr>
          <w:rFonts w:ascii="Times New Roman"/>
          <w:b w:val="false"/>
          <w:i w:val="false"/>
          <w:color w:val="000000"/>
          <w:sz w:val="28"/>
        </w:rPr>
        <w:t xml:space="preserve">
| Медан  </w:t>
      </w:r>
      <w:r>
        <w:rPr>
          <w:rFonts w:ascii="Times New Roman"/>
          <w:b w:val="false"/>
          <w:i/>
          <w:color w:val="000000"/>
          <w:sz w:val="28"/>
        </w:rPr>
        <w:t xml:space="preserve">(узловая станция)  -&gt;  </w:t>
      </w:r>
      <w:r>
        <w:rPr>
          <w:rFonts w:ascii="Times New Roman"/>
          <w:b w:val="false"/>
          <w:i w:val="false"/>
          <w:color w:val="000000"/>
          <w:sz w:val="28"/>
          <w:u w:val="single"/>
        </w:rPr>
        <w:t xml:space="preserve">Белаван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 Тебингтинги              -&gt; Сиантар </w:t>
      </w:r>
      <w:r>
        <w:br/>
      </w:r>
      <w:r>
        <w:rPr>
          <w:rFonts w:ascii="Times New Roman"/>
          <w:b w:val="false"/>
          <w:i w:val="false"/>
          <w:color w:val="000000"/>
          <w:sz w:val="28"/>
        </w:rPr>
        <w:t xml:space="preserve">
| </w:t>
      </w:r>
      <w:r>
        <w:rPr>
          <w:rFonts w:ascii="Times New Roman"/>
          <w:b w:val="false"/>
          <w:i/>
          <w:color w:val="000000"/>
          <w:sz w:val="28"/>
        </w:rPr>
        <w:t xml:space="preserve">(узловая станция) </w:t>
      </w:r>
      <w:r>
        <w:br/>
      </w:r>
      <w:r>
        <w:rPr>
          <w:rFonts w:ascii="Times New Roman"/>
          <w:b w:val="false"/>
          <w:i w:val="false"/>
          <w:color w:val="000000"/>
          <w:sz w:val="28"/>
        </w:rPr>
        <w:t xml:space="preserve">
| Кисаран  </w:t>
      </w:r>
      <w:r>
        <w:rPr>
          <w:rFonts w:ascii="Times New Roman"/>
          <w:b w:val="false"/>
          <w:i/>
          <w:color w:val="000000"/>
          <w:sz w:val="28"/>
        </w:rPr>
        <w:t xml:space="preserve">(узловая         -&gt;  </w:t>
      </w:r>
      <w:r>
        <w:rPr>
          <w:rFonts w:ascii="Times New Roman"/>
          <w:b w:val="false"/>
          <w:i w:val="false"/>
          <w:color w:val="000000"/>
          <w:sz w:val="28"/>
        </w:rPr>
        <w:t xml:space="preserve">Тангджунбалай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Рантаупрапат             -&gt; [Паякурубули] </w:t>
      </w:r>
      <w:r>
        <w:br/>
      </w:r>
      <w:r>
        <w:rPr>
          <w:rFonts w:ascii="Times New Roman"/>
          <w:b w:val="false"/>
          <w:i w:val="false"/>
          <w:color w:val="000000"/>
          <w:sz w:val="28"/>
        </w:rPr>
        <w:t xml:space="preserve">
V   </w:t>
      </w:r>
    </w:p>
    <w:p>
      <w:pPr>
        <w:spacing w:after="0"/>
        <w:ind w:left="0"/>
        <w:jc w:val="both"/>
      </w:pPr>
      <w:r>
        <w:rPr>
          <w:rFonts w:ascii="Times New Roman"/>
          <w:b/>
          <w:i w:val="false"/>
          <w:color w:val="000000"/>
          <w:sz w:val="28"/>
        </w:rPr>
        <w:t xml:space="preserve">  Телук-Баюр - Муаро </w:t>
      </w:r>
    </w:p>
    <w:p>
      <w:pPr>
        <w:spacing w:after="0"/>
        <w:ind w:left="0"/>
        <w:jc w:val="both"/>
      </w:pPr>
      <w:r>
        <w:rPr>
          <w:rFonts w:ascii="Times New Roman"/>
          <w:b w:val="false"/>
          <w:i w:val="false"/>
          <w:color w:val="000000"/>
          <w:sz w:val="28"/>
          <w:u w:val="single"/>
        </w:rPr>
        <w:t xml:space="preserve">  Телук-Баюр </w:t>
      </w:r>
      <w:r>
        <w:rPr>
          <w:rFonts w:ascii="Times New Roman"/>
          <w:b w:val="false"/>
          <w:i/>
          <w:color w:val="000000"/>
          <w:sz w:val="28"/>
        </w:rPr>
        <w:t xml:space="preserve">  (припортовая станция) </w:t>
      </w:r>
    </w:p>
    <w:p>
      <w:pPr>
        <w:spacing w:after="0"/>
        <w:ind w:left="0"/>
        <w:jc w:val="both"/>
      </w:pPr>
      <w:r>
        <w:rPr>
          <w:rFonts w:ascii="Times New Roman"/>
          <w:b w:val="false"/>
          <w:i w:val="false"/>
          <w:color w:val="000000"/>
          <w:sz w:val="28"/>
        </w:rPr>
        <w:t xml:space="preserve">| Букитиутус  </w:t>
      </w:r>
      <w:r>
        <w:rPr>
          <w:rFonts w:ascii="Times New Roman"/>
          <w:b w:val="false"/>
          <w:i/>
          <w:color w:val="000000"/>
          <w:sz w:val="28"/>
        </w:rPr>
        <w:t xml:space="preserve">(узловая      -&gt;  </w:t>
      </w:r>
      <w:r>
        <w:rPr>
          <w:rFonts w:ascii="Times New Roman"/>
          <w:b w:val="false"/>
          <w:i w:val="false"/>
          <w:color w:val="000000"/>
          <w:sz w:val="28"/>
        </w:rPr>
        <w:t xml:space="preserve">Индарунг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Паданг </w:t>
      </w:r>
      <w:r>
        <w:br/>
      </w:r>
      <w:r>
        <w:rPr>
          <w:rFonts w:ascii="Times New Roman"/>
          <w:b w:val="false"/>
          <w:i w:val="false"/>
          <w:color w:val="000000"/>
          <w:sz w:val="28"/>
        </w:rPr>
        <w:t xml:space="preserve">
| Лубук-Алунг              -&gt; Нарас </w:t>
      </w:r>
      <w:r>
        <w:br/>
      </w:r>
      <w:r>
        <w:rPr>
          <w:rFonts w:ascii="Times New Roman"/>
          <w:b w:val="false"/>
          <w:i w:val="false"/>
          <w:color w:val="000000"/>
          <w:sz w:val="28"/>
        </w:rPr>
        <w:t xml:space="preserve">
|  </w:t>
      </w:r>
      <w:r>
        <w:rPr>
          <w:rFonts w:ascii="Times New Roman"/>
          <w:b w:val="false"/>
          <w:i/>
          <w:color w:val="000000"/>
          <w:sz w:val="28"/>
        </w:rPr>
        <w:t xml:space="preserve">(узловая станция) </w:t>
      </w:r>
      <w:r>
        <w:br/>
      </w:r>
      <w:r>
        <w:rPr>
          <w:rFonts w:ascii="Times New Roman"/>
          <w:b w:val="false"/>
          <w:i w:val="false"/>
          <w:color w:val="000000"/>
          <w:sz w:val="28"/>
        </w:rPr>
        <w:t xml:space="preserve">
| Паданг-Панджанг          -&gt; Букиттинги - Паякумбух  </w:t>
      </w:r>
      <w:r>
        <w:br/>
      </w:r>
      <w:r>
        <w:rPr>
          <w:rFonts w:ascii="Times New Roman"/>
          <w:b w:val="false"/>
          <w:i w:val="false"/>
          <w:color w:val="000000"/>
          <w:sz w:val="28"/>
        </w:rPr>
        <w:t xml:space="preserve">
|  </w:t>
      </w:r>
      <w:r>
        <w:rPr>
          <w:rFonts w:ascii="Times New Roman"/>
          <w:b w:val="false"/>
          <w:i/>
          <w:color w:val="000000"/>
          <w:sz w:val="28"/>
        </w:rPr>
        <w:t xml:space="preserve">(узловая станция) </w:t>
      </w:r>
      <w:r>
        <w:br/>
      </w:r>
      <w:r>
        <w:rPr>
          <w:rFonts w:ascii="Times New Roman"/>
          <w:b w:val="false"/>
          <w:i w:val="false"/>
          <w:color w:val="000000"/>
          <w:sz w:val="28"/>
        </w:rPr>
        <w:t xml:space="preserve">
| Муаракалабан             -&gt; Савахлунто </w:t>
      </w:r>
      <w:r>
        <w:br/>
      </w:r>
      <w:r>
        <w:rPr>
          <w:rFonts w:ascii="Times New Roman"/>
          <w:b w:val="false"/>
          <w:i w:val="false"/>
          <w:color w:val="000000"/>
          <w:sz w:val="28"/>
        </w:rPr>
        <w:t xml:space="preserve">
V  </w:t>
      </w:r>
      <w:r>
        <w:rPr>
          <w:rFonts w:ascii="Times New Roman"/>
          <w:b w:val="false"/>
          <w:i/>
          <w:color w:val="000000"/>
          <w:sz w:val="28"/>
        </w:rPr>
        <w:t xml:space="preserve">узловая станция) </w:t>
      </w:r>
      <w:r>
        <w:br/>
      </w:r>
      <w:r>
        <w:rPr>
          <w:rFonts w:ascii="Times New Roman"/>
          <w:b w:val="false"/>
          <w:i w:val="false"/>
          <w:color w:val="000000"/>
          <w:sz w:val="28"/>
        </w:rPr>
        <w:t xml:space="preserve">
  Муаро                    -&gt; [Лубуклинга]  </w:t>
      </w:r>
    </w:p>
    <w:p>
      <w:pPr>
        <w:spacing w:after="0"/>
        <w:ind w:left="0"/>
        <w:jc w:val="both"/>
      </w:pPr>
      <w:r>
        <w:rPr>
          <w:rFonts w:ascii="Times New Roman"/>
          <w:b/>
          <w:i w:val="false"/>
          <w:color w:val="000000"/>
          <w:sz w:val="28"/>
        </w:rPr>
        <w:t xml:space="preserve">Лубуклинга - Панджанг </w:t>
      </w:r>
    </w:p>
    <w:p>
      <w:pPr>
        <w:spacing w:after="0"/>
        <w:ind w:left="0"/>
        <w:jc w:val="both"/>
      </w:pPr>
      <w:r>
        <w:rPr>
          <w:rFonts w:ascii="Times New Roman"/>
          <w:b w:val="false"/>
          <w:i w:val="false"/>
          <w:color w:val="000000"/>
          <w:sz w:val="28"/>
        </w:rPr>
        <w:t xml:space="preserve">| Лубуклинга </w:t>
      </w:r>
      <w:r>
        <w:br/>
      </w:r>
      <w:r>
        <w:rPr>
          <w:rFonts w:ascii="Times New Roman"/>
          <w:b w:val="false"/>
          <w:i w:val="false"/>
          <w:color w:val="000000"/>
          <w:sz w:val="28"/>
        </w:rPr>
        <w:t xml:space="preserve">
| Прабумулих                -&gt;  </w:t>
      </w:r>
      <w:r>
        <w:rPr>
          <w:rFonts w:ascii="Times New Roman"/>
          <w:b w:val="false"/>
          <w:i w:val="false"/>
          <w:color w:val="000000"/>
          <w:sz w:val="28"/>
          <w:u w:val="single"/>
        </w:rPr>
        <w:t xml:space="preserve">Кертапати </w:t>
      </w:r>
      <w:r>
        <w:br/>
      </w:r>
      <w:r>
        <w:rPr>
          <w:rFonts w:ascii="Times New Roman"/>
          <w:b w:val="false"/>
          <w:i w:val="false"/>
          <w:color w:val="000000"/>
          <w:sz w:val="28"/>
        </w:rPr>
        <w:t xml:space="preserve">
|  </w:t>
      </w:r>
      <w:r>
        <w:rPr>
          <w:rFonts w:ascii="Times New Roman"/>
          <w:b w:val="false"/>
          <w:i/>
          <w:color w:val="000000"/>
          <w:sz w:val="28"/>
        </w:rPr>
        <w:t xml:space="preserve">(узловая станция) </w:t>
      </w:r>
      <w:r>
        <w:br/>
      </w:r>
      <w:r>
        <w:rPr>
          <w:rFonts w:ascii="Times New Roman"/>
          <w:b w:val="false"/>
          <w:i w:val="false"/>
          <w:color w:val="000000"/>
          <w:sz w:val="28"/>
        </w:rPr>
        <w:t xml:space="preserve">
V Панджанг  </w:t>
      </w:r>
      <w:r>
        <w:rPr>
          <w:rFonts w:ascii="Times New Roman"/>
          <w:b w:val="false"/>
          <w:i/>
          <w:color w:val="000000"/>
          <w:sz w:val="28"/>
        </w:rPr>
        <w:t xml:space="preserve">(паромный терминал) </w:t>
      </w:r>
    </w:p>
    <w:p>
      <w:pPr>
        <w:spacing w:after="0"/>
        <w:ind w:left="0"/>
        <w:jc w:val="both"/>
      </w:pPr>
      <w:r>
        <w:rPr>
          <w:rFonts w:ascii="Times New Roman"/>
          <w:b/>
          <w:i w:val="false"/>
          <w:color w:val="000000"/>
          <w:sz w:val="28"/>
        </w:rPr>
        <w:t xml:space="preserve">Исламская Республика Иран </w:t>
      </w:r>
    </w:p>
    <w:p>
      <w:pPr>
        <w:spacing w:after="0"/>
        <w:ind w:left="0"/>
        <w:jc w:val="both"/>
      </w:pPr>
      <w:r>
        <w:rPr>
          <w:rFonts w:ascii="Times New Roman"/>
          <w:b/>
          <w:i w:val="false"/>
          <w:color w:val="000000"/>
          <w:sz w:val="28"/>
        </w:rPr>
        <w:t xml:space="preserve">Рази - Сарахс </w:t>
      </w:r>
    </w:p>
    <w:p>
      <w:pPr>
        <w:spacing w:after="0"/>
        <w:ind w:left="0"/>
        <w:jc w:val="both"/>
      </w:pPr>
      <w:r>
        <w:rPr>
          <w:rFonts w:ascii="Times New Roman"/>
          <w:b w:val="false"/>
          <w:i w:val="false"/>
          <w:color w:val="000000"/>
          <w:sz w:val="28"/>
        </w:rPr>
        <w:t xml:space="preserve">| (Капикой, Турция) </w:t>
      </w:r>
      <w:r>
        <w:br/>
      </w:r>
      <w:r>
        <w:rPr>
          <w:rFonts w:ascii="Times New Roman"/>
          <w:b w:val="false"/>
          <w:i w:val="false"/>
          <w:color w:val="000000"/>
          <w:sz w:val="28"/>
        </w:rPr>
        <w:t xml:space="preserve">
|  </w:t>
      </w:r>
      <w:r>
        <w:rPr>
          <w:rFonts w:ascii="Times New Roman"/>
          <w:b w:val="false"/>
          <w:i w:val="false"/>
          <w:color w:val="000000"/>
          <w:sz w:val="28"/>
          <w:u w:val="single"/>
        </w:rPr>
        <w:t xml:space="preserve">Рази </w:t>
      </w:r>
      <w:r>
        <w:rPr>
          <w:rFonts w:ascii="Times New Roman"/>
          <w:b w:val="false"/>
          <w:i/>
          <w:color w:val="000000"/>
          <w:sz w:val="28"/>
        </w:rPr>
        <w:t xml:space="preserve">  (пограничная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Софиян  </w:t>
      </w:r>
      <w:r>
        <w:rPr>
          <w:rFonts w:ascii="Times New Roman"/>
          <w:b w:val="false"/>
          <w:i/>
          <w:color w:val="000000"/>
          <w:sz w:val="28"/>
        </w:rPr>
        <w:t xml:space="preserve">(узловая           -&gt;  </w:t>
      </w:r>
      <w:r>
        <w:rPr>
          <w:rFonts w:ascii="Times New Roman"/>
          <w:b w:val="false"/>
          <w:i w:val="false"/>
          <w:color w:val="000000"/>
          <w:sz w:val="28"/>
          <w:u w:val="single"/>
        </w:rPr>
        <w:t xml:space="preserve">Джульфа </w:t>
      </w:r>
      <w:r>
        <w:rPr>
          <w:rFonts w:ascii="Times New Roman"/>
          <w:b w:val="false"/>
          <w:i/>
          <w:color w:val="000000"/>
          <w:sz w:val="28"/>
        </w:rPr>
        <w:t xml:space="preserve">  (погранпереход и место </w:t>
      </w:r>
      <w:r>
        <w:br/>
      </w:r>
      <w:r>
        <w:rPr>
          <w:rFonts w:ascii="Times New Roman"/>
          <w:b w:val="false"/>
          <w:i w:val="false"/>
          <w:color w:val="000000"/>
          <w:sz w:val="28"/>
        </w:rPr>
        <w:t xml:space="preserve">
V </w:t>
      </w:r>
      <w:r>
        <w:rPr>
          <w:rFonts w:ascii="Times New Roman"/>
          <w:b w:val="false"/>
          <w:i/>
          <w:color w:val="000000"/>
          <w:sz w:val="28"/>
        </w:rPr>
        <w:t xml:space="preserve">станция)                     стыковки дорог с разной шириной </w:t>
      </w:r>
      <w:r>
        <w:br/>
      </w:r>
      <w:r>
        <w:rPr>
          <w:rFonts w:ascii="Times New Roman"/>
          <w:b w:val="false"/>
          <w:i w:val="false"/>
          <w:color w:val="000000"/>
          <w:sz w:val="28"/>
        </w:rPr>
        <w:t>
</w:t>
      </w:r>
      <w:r>
        <w:rPr>
          <w:rFonts w:ascii="Times New Roman"/>
          <w:b w:val="false"/>
          <w:i/>
          <w:color w:val="000000"/>
          <w:sz w:val="28"/>
        </w:rPr>
        <w:t xml:space="preserve">                               колеи) - </w:t>
      </w:r>
      <w:r>
        <w:rPr>
          <w:rFonts w:ascii="Times New Roman"/>
          <w:b w:val="false"/>
          <w:i w:val="false"/>
          <w:color w:val="000000"/>
          <w:sz w:val="28"/>
        </w:rPr>
        <w:t xml:space="preserve">(Джульфа, Азербайджан) </w:t>
      </w:r>
    </w:p>
    <w:p>
      <w:pPr>
        <w:spacing w:after="0"/>
        <w:ind w:left="0"/>
        <w:jc w:val="both"/>
      </w:pPr>
      <w:r>
        <w:rPr>
          <w:rFonts w:ascii="Times New Roman"/>
          <w:b w:val="false"/>
          <w:i w:val="false"/>
          <w:color w:val="000000"/>
          <w:sz w:val="28"/>
          <w:u w:val="single"/>
        </w:rPr>
        <w:t xml:space="preserve">        Тебриз </w:t>
      </w:r>
      <w:r>
        <w:br/>
      </w:r>
      <w:r>
        <w:rPr>
          <w:rFonts w:ascii="Times New Roman"/>
          <w:b w:val="false"/>
          <w:i w:val="false"/>
          <w:color w:val="000000"/>
          <w:sz w:val="28"/>
        </w:rPr>
        <w:t xml:space="preserve">
Миане </w:t>
      </w:r>
      <w:r>
        <w:br/>
      </w:r>
      <w:r>
        <w:rPr>
          <w:rFonts w:ascii="Times New Roman"/>
          <w:b w:val="false"/>
          <w:i w:val="false"/>
          <w:color w:val="000000"/>
          <w:sz w:val="28"/>
        </w:rPr>
        <w:t>
</w:t>
      </w:r>
      <w:r>
        <w:rPr>
          <w:rFonts w:ascii="Times New Roman"/>
          <w:b w:val="false"/>
          <w:i w:val="false"/>
          <w:color w:val="000000"/>
          <w:sz w:val="28"/>
          <w:u w:val="single"/>
        </w:rPr>
        <w:t xml:space="preserve">  Казвин </w:t>
      </w:r>
      <w:r>
        <w:rPr>
          <w:rFonts w:ascii="Times New Roman"/>
          <w:b w:val="false"/>
          <w:i/>
          <w:color w:val="000000"/>
          <w:sz w:val="28"/>
        </w:rPr>
        <w:t xml:space="preserve">  (узловая            -&gt;  </w:t>
      </w:r>
      <w:r>
        <w:rPr>
          <w:rFonts w:ascii="Times New Roman"/>
          <w:b w:val="false"/>
          <w:i w:val="false"/>
          <w:color w:val="000000"/>
          <w:sz w:val="28"/>
        </w:rPr>
        <w:t xml:space="preserve">[Рашт - Бандаранзали  </w:t>
      </w:r>
      <w:r>
        <w:rPr>
          <w:rFonts w:ascii="Times New Roman"/>
          <w:b w:val="false"/>
          <w:i/>
          <w:color w:val="000000"/>
          <w:sz w:val="28"/>
        </w:rPr>
        <w:t xml:space="preserve">(паромный </w:t>
      </w:r>
      <w:r>
        <w:br/>
      </w:r>
      <w:r>
        <w:rPr>
          <w:rFonts w:ascii="Times New Roman"/>
          <w:b w:val="false"/>
          <w:i w:val="false"/>
          <w:color w:val="000000"/>
          <w:sz w:val="28"/>
        </w:rPr>
        <w:t>
</w:t>
      </w:r>
      <w:r>
        <w:rPr>
          <w:rFonts w:ascii="Times New Roman"/>
          <w:b w:val="false"/>
          <w:i/>
          <w:color w:val="000000"/>
          <w:sz w:val="28"/>
        </w:rPr>
        <w:t xml:space="preserve">станция)                      терминал) -  </w:t>
      </w:r>
      <w:r>
        <w:rPr>
          <w:rFonts w:ascii="Times New Roman"/>
          <w:b w:val="false"/>
          <w:i w:val="false"/>
          <w:color w:val="000000"/>
          <w:sz w:val="28"/>
        </w:rPr>
        <w:t xml:space="preserve">Астара  </w:t>
      </w:r>
      <w:r>
        <w:rPr>
          <w:rFonts w:ascii="Times New Roman"/>
          <w:b w:val="false"/>
          <w:i/>
          <w:color w:val="000000"/>
          <w:sz w:val="28"/>
        </w:rPr>
        <w:t xml:space="preserve">(погранпереход и </w:t>
      </w:r>
      <w:r>
        <w:br/>
      </w:r>
      <w:r>
        <w:rPr>
          <w:rFonts w:ascii="Times New Roman"/>
          <w:b w:val="false"/>
          <w:i w:val="false"/>
          <w:color w:val="000000"/>
          <w:sz w:val="28"/>
        </w:rPr>
        <w:t>
</w:t>
      </w:r>
      <w:r>
        <w:rPr>
          <w:rFonts w:ascii="Times New Roman"/>
          <w:b w:val="false"/>
          <w:i/>
          <w:color w:val="000000"/>
          <w:sz w:val="28"/>
        </w:rPr>
        <w:t xml:space="preserve">                               место стыковки дорог с разной </w:t>
      </w:r>
      <w:r>
        <w:br/>
      </w:r>
      <w:r>
        <w:rPr>
          <w:rFonts w:ascii="Times New Roman"/>
          <w:b w:val="false"/>
          <w:i w:val="false"/>
          <w:color w:val="000000"/>
          <w:sz w:val="28"/>
        </w:rPr>
        <w:t>
</w:t>
      </w:r>
      <w:r>
        <w:rPr>
          <w:rFonts w:ascii="Times New Roman"/>
          <w:b w:val="false"/>
          <w:i/>
          <w:color w:val="000000"/>
          <w:sz w:val="28"/>
        </w:rPr>
        <w:t xml:space="preserve">                               шириной колеи)] -  </w:t>
      </w:r>
      <w:r>
        <w:rPr>
          <w:rFonts w:ascii="Times New Roman"/>
          <w:b w:val="false"/>
          <w:i w:val="false"/>
          <w:color w:val="000000"/>
          <w:sz w:val="28"/>
        </w:rPr>
        <w:t xml:space="preserve">(Астара, </w:t>
      </w:r>
      <w:r>
        <w:br/>
      </w:r>
      <w:r>
        <w:rPr>
          <w:rFonts w:ascii="Times New Roman"/>
          <w:b w:val="false"/>
          <w:i w:val="false"/>
          <w:color w:val="000000"/>
          <w:sz w:val="28"/>
        </w:rPr>
        <w:t xml:space="preserve">
                               Азербайджан) </w:t>
      </w:r>
      <w:r>
        <w:br/>
      </w:r>
      <w:r>
        <w:rPr>
          <w:rFonts w:ascii="Times New Roman"/>
          <w:b w:val="false"/>
          <w:i w:val="false"/>
          <w:color w:val="000000"/>
          <w:sz w:val="28"/>
        </w:rPr>
        <w:t xml:space="preserve">
                               (Паромная линия до портов </w:t>
      </w:r>
      <w:r>
        <w:br/>
      </w:r>
      <w:r>
        <w:rPr>
          <w:rFonts w:ascii="Times New Roman"/>
          <w:b w:val="false"/>
          <w:i w:val="false"/>
          <w:color w:val="000000"/>
          <w:sz w:val="28"/>
        </w:rPr>
        <w:t xml:space="preserve">
                               Каспийского моря в  </w:t>
      </w:r>
      <w:r>
        <w:rPr>
          <w:rFonts w:ascii="Times New Roman"/>
          <w:b w:val="false"/>
          <w:i/>
          <w:color w:val="000000"/>
          <w:sz w:val="28"/>
        </w:rPr>
        <w:t xml:space="preserve">Азербайджане, </w:t>
      </w:r>
      <w:r>
        <w:br/>
      </w:r>
      <w:r>
        <w:rPr>
          <w:rFonts w:ascii="Times New Roman"/>
          <w:b w:val="false"/>
          <w:i w:val="false"/>
          <w:color w:val="000000"/>
          <w:sz w:val="28"/>
        </w:rPr>
        <w:t>
</w:t>
      </w:r>
      <w:r>
        <w:rPr>
          <w:rFonts w:ascii="Times New Roman"/>
          <w:b w:val="false"/>
          <w:i/>
          <w:color w:val="000000"/>
          <w:sz w:val="28"/>
        </w:rPr>
        <w:t xml:space="preserve">                               Казахстане, Российской Федерации  </w:t>
      </w:r>
      <w:r>
        <w:rPr>
          <w:rFonts w:ascii="Times New Roman"/>
          <w:b w:val="false"/>
          <w:i w:val="false"/>
          <w:color w:val="000000"/>
          <w:sz w:val="28"/>
        </w:rPr>
        <w:t xml:space="preserve">и </w:t>
      </w:r>
      <w:r>
        <w:br/>
      </w:r>
      <w:r>
        <w:rPr>
          <w:rFonts w:ascii="Times New Roman"/>
          <w:b w:val="false"/>
          <w:i w:val="false"/>
          <w:color w:val="000000"/>
          <w:sz w:val="28"/>
        </w:rPr>
        <w:t>
</w:t>
      </w:r>
      <w:r>
        <w:rPr>
          <w:rFonts w:ascii="Times New Roman"/>
          <w:b w:val="false"/>
          <w:i/>
          <w:color w:val="000000"/>
          <w:sz w:val="28"/>
        </w:rPr>
        <w:t xml:space="preserve">                               Туркменистане)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Тегеран </w:t>
      </w:r>
      <w:r>
        <w:rPr>
          <w:rFonts w:ascii="Times New Roman"/>
          <w:b w:val="false"/>
          <w:i/>
          <w:color w:val="000000"/>
          <w:sz w:val="28"/>
        </w:rPr>
        <w:t xml:space="preserve">  (узловая          -&gt;  </w:t>
      </w:r>
      <w:r>
        <w:rPr>
          <w:rFonts w:ascii="Times New Roman"/>
          <w:b w:val="false"/>
          <w:i w:val="false"/>
          <w:color w:val="000000"/>
          <w:sz w:val="28"/>
        </w:rPr>
        <w:t xml:space="preserve">Ком  </w:t>
      </w:r>
      <w:r>
        <w:rPr>
          <w:rFonts w:ascii="Times New Roman"/>
          <w:b w:val="false"/>
          <w:i/>
          <w:color w:val="000000"/>
          <w:sz w:val="28"/>
        </w:rPr>
        <w:t xml:space="preserve">(узловая станция) -  </w:t>
      </w:r>
      <w:r>
        <w:rPr>
          <w:rFonts w:ascii="Times New Roman"/>
          <w:b w:val="false"/>
          <w:i w:val="false"/>
          <w:color w:val="000000"/>
          <w:sz w:val="28"/>
        </w:rPr>
        <w:t xml:space="preserve">Бадруд </w:t>
      </w:r>
      <w:r>
        <w:br/>
      </w:r>
      <w:r>
        <w:rPr>
          <w:rFonts w:ascii="Times New Roman"/>
          <w:b w:val="false"/>
          <w:i w:val="false"/>
          <w:color w:val="000000"/>
          <w:sz w:val="28"/>
        </w:rPr>
        <w:t xml:space="preserve">
|  </w:t>
      </w:r>
      <w:r>
        <w:rPr>
          <w:rFonts w:ascii="Times New Roman"/>
          <w:b w:val="false"/>
          <w:i/>
          <w:color w:val="000000"/>
          <w:sz w:val="28"/>
        </w:rPr>
        <w:t xml:space="preserve">станция)                     (узловая станция)  </w:t>
      </w:r>
      <w:r>
        <w:rPr>
          <w:rFonts w:ascii="Times New Roman"/>
          <w:b w:val="false"/>
          <w:i w:val="false"/>
          <w:color w:val="000000"/>
          <w:sz w:val="28"/>
        </w:rPr>
        <w:t xml:space="preserve">-   Мейбод - Бафк </w:t>
      </w:r>
      <w:r>
        <w:br/>
      </w:r>
      <w:r>
        <w:rPr>
          <w:rFonts w:ascii="Times New Roman"/>
          <w:b w:val="false"/>
          <w:i w:val="false"/>
          <w:color w:val="000000"/>
          <w:sz w:val="28"/>
        </w:rPr>
        <w:t xml:space="preserve">
| </w:t>
      </w:r>
      <w:r>
        <w:rPr>
          <w:rFonts w:ascii="Times New Roman"/>
          <w:b w:val="false"/>
          <w:i/>
          <w:color w:val="000000"/>
          <w:sz w:val="28"/>
        </w:rPr>
        <w:t xml:space="preserve">                              (узловая станция)  </w:t>
      </w:r>
      <w:r>
        <w:rPr>
          <w:rFonts w:ascii="Times New Roman"/>
          <w:b w:val="false"/>
          <w:i w:val="false"/>
          <w:color w:val="000000"/>
          <w:sz w:val="28"/>
        </w:rPr>
        <w:t xml:space="preserve">- Керман -  </w:t>
      </w:r>
      <w:r>
        <w:rPr>
          <w:rFonts w:ascii="Times New Roman"/>
          <w:b w:val="false"/>
          <w:i w:val="false"/>
          <w:color w:val="000000"/>
          <w:sz w:val="28"/>
          <w:u w:val="single"/>
        </w:rPr>
        <w:t xml:space="preserve">Захедан </w:t>
      </w:r>
      <w:r>
        <w:br/>
      </w:r>
      <w:r>
        <w:rPr>
          <w:rFonts w:ascii="Times New Roman"/>
          <w:b w:val="false"/>
          <w:i w:val="false"/>
          <w:color w:val="000000"/>
          <w:sz w:val="28"/>
        </w:rPr>
        <w:t xml:space="preserve">
  | </w:t>
      </w:r>
      <w:r>
        <w:rPr>
          <w:rFonts w:ascii="Times New Roman"/>
          <w:b w:val="false"/>
          <w:i/>
          <w:color w:val="000000"/>
          <w:sz w:val="28"/>
        </w:rPr>
        <w:t xml:space="preserve">                              (место стыковки дорог с разной </w:t>
      </w:r>
      <w:r>
        <w:br/>
      </w:r>
      <w:r>
        <w:rPr>
          <w:rFonts w:ascii="Times New Roman"/>
          <w:b w:val="false"/>
          <w:i w:val="false"/>
          <w:color w:val="000000"/>
          <w:sz w:val="28"/>
        </w:rPr>
        <w:t xml:space="preserve">
| </w:t>
      </w:r>
      <w:r>
        <w:rPr>
          <w:rFonts w:ascii="Times New Roman"/>
          <w:b w:val="false"/>
          <w:i/>
          <w:color w:val="000000"/>
          <w:sz w:val="28"/>
        </w:rPr>
        <w:t xml:space="preserve">                              шириной колеи) -  </w:t>
      </w:r>
      <w:r>
        <w:rPr>
          <w:rFonts w:ascii="Times New Roman"/>
          <w:b w:val="false"/>
          <w:i w:val="false"/>
          <w:color w:val="000000"/>
          <w:sz w:val="28"/>
        </w:rPr>
        <w:t xml:space="preserve">Мирджаве </w:t>
      </w:r>
      <w:r>
        <w:br/>
      </w:r>
      <w:r>
        <w:rPr>
          <w:rFonts w:ascii="Times New Roman"/>
          <w:b w:val="false"/>
          <w:i w:val="false"/>
          <w:color w:val="000000"/>
          <w:sz w:val="28"/>
        </w:rPr>
        <w:t xml:space="preserve">
| </w:t>
      </w:r>
      <w:r>
        <w:rPr>
          <w:rFonts w:ascii="Times New Roman"/>
          <w:b w:val="false"/>
          <w:i/>
          <w:color w:val="000000"/>
          <w:sz w:val="28"/>
        </w:rPr>
        <w:t xml:space="preserve">                              (пограничная станция) -  </w:t>
      </w:r>
      <w:r>
        <w:rPr>
          <w:rFonts w:ascii="Times New Roman"/>
          <w:b w:val="false"/>
          <w:i w:val="false"/>
          <w:color w:val="000000"/>
          <w:sz w:val="28"/>
        </w:rPr>
        <w:t xml:space="preserve">Кохи-Тафтан, </w:t>
      </w:r>
      <w:r>
        <w:br/>
      </w:r>
      <w:r>
        <w:rPr>
          <w:rFonts w:ascii="Times New Roman"/>
          <w:b w:val="false"/>
          <w:i w:val="false"/>
          <w:color w:val="000000"/>
          <w:sz w:val="28"/>
        </w:rPr>
        <w:t xml:space="preserve">
|                              Пакистан </w:t>
      </w:r>
      <w:r>
        <w:br/>
      </w:r>
      <w:r>
        <w:rPr>
          <w:rFonts w:ascii="Times New Roman"/>
          <w:b w:val="false"/>
          <w:i w:val="false"/>
          <w:color w:val="000000"/>
          <w:sz w:val="28"/>
        </w:rPr>
        <w:t xml:space="preserve">
|                              | </w:t>
      </w:r>
      <w:r>
        <w:br/>
      </w:r>
      <w:r>
        <w:rPr>
          <w:rFonts w:ascii="Times New Roman"/>
          <w:b w:val="false"/>
          <w:i w:val="false"/>
          <w:color w:val="000000"/>
          <w:sz w:val="28"/>
        </w:rPr>
        <w:t xml:space="preserve">
|                               -&gt; Ком  </w:t>
      </w:r>
      <w:r>
        <w:rPr>
          <w:rFonts w:ascii="Times New Roman"/>
          <w:b w:val="false"/>
          <w:i/>
          <w:color w:val="000000"/>
          <w:sz w:val="28"/>
        </w:rPr>
        <w:t xml:space="preserve">(узловая станция) -  </w:t>
      </w:r>
      <w:r>
        <w:rPr>
          <w:rFonts w:ascii="Times New Roman"/>
          <w:b w:val="false"/>
          <w:i w:val="false"/>
          <w:color w:val="000000"/>
          <w:sz w:val="28"/>
        </w:rPr>
        <w:t xml:space="preserve">Ахваз </w:t>
      </w:r>
      <w:r>
        <w:br/>
      </w:r>
      <w:r>
        <w:rPr>
          <w:rFonts w:ascii="Times New Roman"/>
          <w:b w:val="false"/>
          <w:i w:val="false"/>
          <w:color w:val="000000"/>
          <w:sz w:val="28"/>
        </w:rPr>
        <w:t xml:space="preserve">
|                                   </w:t>
      </w:r>
      <w:r>
        <w:rPr>
          <w:rFonts w:ascii="Times New Roman"/>
          <w:b w:val="false"/>
          <w:i/>
          <w:color w:val="000000"/>
          <w:sz w:val="28"/>
        </w:rPr>
        <w:t xml:space="preserve">(узловая станция) -  </w:t>
      </w:r>
      <w:r>
        <w:rPr>
          <w:rFonts w:ascii="Times New Roman"/>
          <w:b w:val="false"/>
          <w:i w:val="false"/>
          <w:color w:val="000000"/>
          <w:sz w:val="28"/>
          <w:u w:val="single"/>
        </w:rPr>
        <w:t xml:space="preserve">Хоррамшар </w:t>
      </w:r>
      <w:r>
        <w:br/>
      </w:r>
      <w:r>
        <w:rPr>
          <w:rFonts w:ascii="Times New Roman"/>
          <w:b w:val="false"/>
          <w:i w:val="false"/>
          <w:color w:val="000000"/>
          <w:sz w:val="28"/>
        </w:rPr>
        <w:t xml:space="preserve">
|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                              | </w:t>
      </w:r>
      <w:r>
        <w:br/>
      </w:r>
      <w:r>
        <w:rPr>
          <w:rFonts w:ascii="Times New Roman"/>
          <w:b w:val="false"/>
          <w:i w:val="false"/>
          <w:color w:val="000000"/>
          <w:sz w:val="28"/>
        </w:rPr>
        <w:t xml:space="preserve">
|                               -&gt; Ахваз - Бендеримам-Хомейни </w:t>
      </w:r>
      <w:r>
        <w:br/>
      </w:r>
      <w:r>
        <w:rPr>
          <w:rFonts w:ascii="Times New Roman"/>
          <w:b w:val="false"/>
          <w:i w:val="false"/>
          <w:color w:val="000000"/>
          <w:sz w:val="28"/>
        </w:rPr>
        <w:t xml:space="preserve">
|                                  </w:t>
      </w:r>
      <w:r>
        <w:rPr>
          <w:rFonts w:ascii="Times New Roman"/>
          <w:b w:val="false"/>
          <w:i/>
          <w:color w:val="000000"/>
          <w:sz w:val="28"/>
        </w:rPr>
        <w:t xml:space="preserve">(припортовая станция)  </w:t>
      </w:r>
      <w:r>
        <w:br/>
      </w:r>
      <w:r>
        <w:rPr>
          <w:rFonts w:ascii="Times New Roman"/>
          <w:b w:val="false"/>
          <w:i w:val="false"/>
          <w:color w:val="000000"/>
          <w:sz w:val="28"/>
        </w:rPr>
        <w:t xml:space="preserve">
|                              | </w:t>
      </w:r>
      <w:r>
        <w:br/>
      </w:r>
      <w:r>
        <w:rPr>
          <w:rFonts w:ascii="Times New Roman"/>
          <w:b w:val="false"/>
          <w:i w:val="false"/>
          <w:color w:val="000000"/>
          <w:sz w:val="28"/>
        </w:rPr>
        <w:t xml:space="preserve">
|                               -&gt; Бадруд  </w:t>
      </w:r>
      <w:r>
        <w:rPr>
          <w:rFonts w:ascii="Times New Roman"/>
          <w:b w:val="false"/>
          <w:i/>
          <w:color w:val="000000"/>
          <w:sz w:val="28"/>
        </w:rPr>
        <w:t xml:space="preserve">(узловая станция) -  </w:t>
      </w:r>
      <w:r>
        <w:br/>
      </w:r>
      <w:r>
        <w:rPr>
          <w:rFonts w:ascii="Times New Roman"/>
          <w:b w:val="false"/>
          <w:i w:val="false"/>
          <w:color w:val="000000"/>
          <w:sz w:val="28"/>
        </w:rPr>
        <w:t xml:space="preserve">
|                                   </w:t>
      </w:r>
      <w:r>
        <w:rPr>
          <w:rFonts w:ascii="Times New Roman"/>
          <w:b w:val="false"/>
          <w:i w:val="false"/>
          <w:color w:val="000000"/>
          <w:sz w:val="28"/>
          <w:u w:val="single"/>
        </w:rPr>
        <w:t xml:space="preserve">Исфахан </w:t>
      </w:r>
      <w:r>
        <w:br/>
      </w:r>
      <w:r>
        <w:rPr>
          <w:rFonts w:ascii="Times New Roman"/>
          <w:b w:val="false"/>
          <w:i w:val="false"/>
          <w:color w:val="000000"/>
          <w:sz w:val="28"/>
        </w:rPr>
        <w:t xml:space="preserve">
    |                              | </w:t>
      </w:r>
      <w:r>
        <w:br/>
      </w:r>
      <w:r>
        <w:rPr>
          <w:rFonts w:ascii="Times New Roman"/>
          <w:b w:val="false"/>
          <w:i w:val="false"/>
          <w:color w:val="000000"/>
          <w:sz w:val="28"/>
        </w:rPr>
        <w:t xml:space="preserve">
|                               -&gt;  Бафк (сообщение с линией Сарахс </w:t>
      </w:r>
      <w:r>
        <w:br/>
      </w:r>
      <w:r>
        <w:rPr>
          <w:rFonts w:ascii="Times New Roman"/>
          <w:b w:val="false"/>
          <w:i w:val="false"/>
          <w:color w:val="000000"/>
          <w:sz w:val="28"/>
        </w:rPr>
        <w:t xml:space="preserve">
|                                   - Бендер-Аббас) </w:t>
      </w:r>
      <w:r>
        <w:br/>
      </w:r>
      <w:r>
        <w:rPr>
          <w:rFonts w:ascii="Times New Roman"/>
          <w:b w:val="false"/>
          <w:i w:val="false"/>
          <w:color w:val="000000"/>
          <w:sz w:val="28"/>
        </w:rPr>
        <w:t xml:space="preserve">
| Гермсар  </w:t>
      </w:r>
      <w:r>
        <w:rPr>
          <w:rFonts w:ascii="Times New Roman"/>
          <w:b w:val="false"/>
          <w:i/>
          <w:color w:val="000000"/>
          <w:sz w:val="28"/>
        </w:rPr>
        <w:t xml:space="preserve">(узловая           -&gt;  </w:t>
      </w:r>
      <w:r>
        <w:rPr>
          <w:rFonts w:ascii="Times New Roman"/>
          <w:b w:val="false"/>
          <w:i w:val="false"/>
          <w:color w:val="000000"/>
          <w:sz w:val="28"/>
        </w:rPr>
        <w:t xml:space="preserve">Бендер-Амирабад  </w:t>
      </w:r>
      <w:r>
        <w:rPr>
          <w:rFonts w:ascii="Times New Roman"/>
          <w:b w:val="false"/>
          <w:i/>
          <w:color w:val="000000"/>
          <w:sz w:val="28"/>
        </w:rPr>
        <w:t xml:space="preserve">(паромный терминал)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(Паромное сообщение с портами </w:t>
      </w:r>
      <w:r>
        <w:br/>
      </w:r>
      <w:r>
        <w:rPr>
          <w:rFonts w:ascii="Times New Roman"/>
          <w:b w:val="false"/>
          <w:i w:val="false"/>
          <w:color w:val="000000"/>
          <w:sz w:val="28"/>
        </w:rPr>
        <w:t xml:space="preserve">
V                               Каспийского моря в  </w:t>
      </w:r>
      <w:r>
        <w:rPr>
          <w:rFonts w:ascii="Times New Roman"/>
          <w:b w:val="false"/>
          <w:i/>
          <w:color w:val="000000"/>
          <w:sz w:val="28"/>
        </w:rPr>
        <w:t xml:space="preserve">Азербайджане, </w:t>
      </w:r>
      <w:r>
        <w:br/>
      </w:r>
      <w:r>
        <w:rPr>
          <w:rFonts w:ascii="Times New Roman"/>
          <w:b w:val="false"/>
          <w:i w:val="false"/>
          <w:color w:val="000000"/>
          <w:sz w:val="28"/>
        </w:rPr>
        <w:t>
</w:t>
      </w:r>
      <w:r>
        <w:rPr>
          <w:rFonts w:ascii="Times New Roman"/>
          <w:b w:val="false"/>
          <w:i/>
          <w:color w:val="000000"/>
          <w:sz w:val="28"/>
        </w:rPr>
        <w:t xml:space="preserve">                                Казахстане, Российской Федерации и </w:t>
      </w:r>
      <w:r>
        <w:br/>
      </w:r>
      <w:r>
        <w:rPr>
          <w:rFonts w:ascii="Times New Roman"/>
          <w:b w:val="false"/>
          <w:i w:val="false"/>
          <w:color w:val="000000"/>
          <w:sz w:val="28"/>
        </w:rPr>
        <w:t>
</w:t>
      </w:r>
      <w:r>
        <w:rPr>
          <w:rFonts w:ascii="Times New Roman"/>
          <w:b w:val="false"/>
          <w:i/>
          <w:color w:val="000000"/>
          <w:sz w:val="28"/>
        </w:rPr>
        <w:t xml:space="preserve">                                Туркменистане) </w:t>
      </w:r>
    </w:p>
    <w:p>
      <w:pPr>
        <w:spacing w:after="0"/>
        <w:ind w:left="0"/>
        <w:jc w:val="both"/>
      </w:pPr>
      <w:r>
        <w:rPr>
          <w:rFonts w:ascii="Times New Roman"/>
          <w:b w:val="false"/>
          <w:i w:val="false"/>
          <w:color w:val="000000"/>
          <w:sz w:val="28"/>
        </w:rPr>
        <w:t xml:space="preserve">Шахруд </w:t>
      </w:r>
      <w:r>
        <w:br/>
      </w:r>
      <w:r>
        <w:rPr>
          <w:rFonts w:ascii="Times New Roman"/>
          <w:b w:val="false"/>
          <w:i w:val="false"/>
          <w:color w:val="000000"/>
          <w:sz w:val="28"/>
        </w:rPr>
        <w:t xml:space="preserve">
Кашмер  </w:t>
      </w:r>
      <w:r>
        <w:rPr>
          <w:rFonts w:ascii="Times New Roman"/>
          <w:b w:val="false"/>
          <w:i/>
          <w:color w:val="000000"/>
          <w:sz w:val="28"/>
        </w:rPr>
        <w:t xml:space="preserve">(узловая             -&gt;  </w:t>
      </w:r>
      <w:r>
        <w:rPr>
          <w:rFonts w:ascii="Times New Roman"/>
          <w:b w:val="false"/>
          <w:i w:val="false"/>
          <w:color w:val="000000"/>
          <w:sz w:val="28"/>
        </w:rPr>
        <w:t xml:space="preserve">(сообщение с линией Сарахс -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Бендер-Аббас) </w:t>
      </w:r>
    </w:p>
    <w:p>
      <w:pPr>
        <w:spacing w:after="0"/>
        <w:ind w:left="0"/>
        <w:jc w:val="both"/>
      </w:pPr>
      <w:r>
        <w:rPr>
          <w:rFonts w:ascii="Times New Roman"/>
          <w:b w:val="false"/>
          <w:i w:val="false"/>
          <w:color w:val="000000"/>
          <w:sz w:val="28"/>
          <w:u w:val="single"/>
        </w:rPr>
        <w:t xml:space="preserve">  Фариман </w:t>
      </w:r>
      <w:r>
        <w:rPr>
          <w:rFonts w:ascii="Times New Roman"/>
          <w:b w:val="false"/>
          <w:i/>
          <w:color w:val="000000"/>
          <w:sz w:val="28"/>
        </w:rPr>
        <w:t xml:space="preserve">  (узловая             -&gt;  </w:t>
      </w:r>
      <w:r>
        <w:rPr>
          <w:rFonts w:ascii="Times New Roman"/>
          <w:b w:val="false"/>
          <w:i w:val="false"/>
          <w:color w:val="000000"/>
          <w:sz w:val="28"/>
        </w:rPr>
        <w:t xml:space="preserve">Месхед </w:t>
      </w:r>
      <w:r>
        <w:br/>
      </w:r>
      <w:r>
        <w:rPr>
          <w:rFonts w:ascii="Times New Roman"/>
          <w:b w:val="false"/>
          <w:i w:val="false"/>
          <w:color w:val="000000"/>
          <w:sz w:val="28"/>
        </w:rPr>
        <w:t>
</w:t>
      </w:r>
      <w:r>
        <w:rPr>
          <w:rFonts w:ascii="Times New Roman"/>
          <w:b w:val="false"/>
          <w:i/>
          <w:color w:val="000000"/>
          <w:sz w:val="28"/>
        </w:rPr>
        <w:t xml:space="preserve">станция) </w:t>
      </w:r>
    </w:p>
    <w:p>
      <w:pPr>
        <w:spacing w:after="0"/>
        <w:ind w:left="0"/>
        <w:jc w:val="both"/>
      </w:pPr>
      <w:r>
        <w:rPr>
          <w:rFonts w:ascii="Times New Roman"/>
          <w:b w:val="false"/>
          <w:i w:val="false"/>
          <w:color w:val="000000"/>
          <w:sz w:val="28"/>
          <w:u w:val="single"/>
        </w:rPr>
        <w:t xml:space="preserve">  Сарахс </w:t>
      </w:r>
      <w:r>
        <w:br/>
      </w:r>
      <w:r>
        <w:rPr>
          <w:rFonts w:ascii="Times New Roman"/>
          <w:b w:val="false"/>
          <w:i w:val="false"/>
          <w:color w:val="000000"/>
          <w:sz w:val="28"/>
        </w:rPr>
        <w:t>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станция и место </w:t>
      </w:r>
      <w:r>
        <w:br/>
      </w:r>
      <w:r>
        <w:rPr>
          <w:rFonts w:ascii="Times New Roman"/>
          <w:b w:val="false"/>
          <w:i w:val="false"/>
          <w:color w:val="000000"/>
          <w:sz w:val="28"/>
        </w:rPr>
        <w:t>
</w:t>
      </w:r>
      <w:r>
        <w:rPr>
          <w:rFonts w:ascii="Times New Roman"/>
          <w:b w:val="false"/>
          <w:i/>
          <w:color w:val="000000"/>
          <w:sz w:val="28"/>
        </w:rPr>
        <w:t xml:space="preserve">стыковки дорог с </w:t>
      </w:r>
      <w:r>
        <w:br/>
      </w:r>
      <w:r>
        <w:rPr>
          <w:rFonts w:ascii="Times New Roman"/>
          <w:b w:val="false"/>
          <w:i w:val="false"/>
          <w:color w:val="000000"/>
          <w:sz w:val="28"/>
        </w:rPr>
        <w:t>
</w:t>
      </w:r>
      <w:r>
        <w:rPr>
          <w:rFonts w:ascii="Times New Roman"/>
          <w:b w:val="false"/>
          <w:i/>
          <w:color w:val="000000"/>
          <w:sz w:val="28"/>
        </w:rPr>
        <w:t xml:space="preserve">разной шириной </w:t>
      </w:r>
      <w:r>
        <w:br/>
      </w:r>
      <w:r>
        <w:rPr>
          <w:rFonts w:ascii="Times New Roman"/>
          <w:b w:val="false"/>
          <w:i w:val="false"/>
          <w:color w:val="000000"/>
          <w:sz w:val="28"/>
        </w:rPr>
        <w:t>
</w:t>
      </w:r>
      <w:r>
        <w:rPr>
          <w:rFonts w:ascii="Times New Roman"/>
          <w:b w:val="false"/>
          <w:i/>
          <w:color w:val="000000"/>
          <w:sz w:val="28"/>
        </w:rPr>
        <w:t xml:space="preserve">колеи) </w:t>
      </w:r>
    </w:p>
    <w:p>
      <w:pPr>
        <w:spacing w:after="0"/>
        <w:ind w:left="0"/>
        <w:jc w:val="both"/>
      </w:pPr>
      <w:r>
        <w:rPr>
          <w:rFonts w:ascii="Times New Roman"/>
          <w:b w:val="false"/>
          <w:i w:val="false"/>
          <w:color w:val="000000"/>
          <w:sz w:val="28"/>
        </w:rPr>
        <w:t xml:space="preserve">(Сарахс, </w:t>
      </w:r>
      <w:r>
        <w:br/>
      </w:r>
      <w:r>
        <w:rPr>
          <w:rFonts w:ascii="Times New Roman"/>
          <w:b w:val="false"/>
          <w:i w:val="false"/>
          <w:color w:val="000000"/>
          <w:sz w:val="28"/>
        </w:rPr>
        <w:t xml:space="preserve">
Туркменистан) </w:t>
      </w:r>
    </w:p>
    <w:p>
      <w:pPr>
        <w:spacing w:after="0"/>
        <w:ind w:left="0"/>
        <w:jc w:val="both"/>
      </w:pPr>
      <w:r>
        <w:rPr>
          <w:rFonts w:ascii="Times New Roman"/>
          <w:b/>
          <w:i w:val="false"/>
          <w:color w:val="000000"/>
          <w:sz w:val="28"/>
        </w:rPr>
        <w:t xml:space="preserve">Сарахс </w:t>
      </w:r>
      <w:r>
        <w:rPr>
          <w:rFonts w:ascii="Times New Roman"/>
          <w:b w:val="false"/>
          <w:i w:val="false"/>
          <w:color w:val="000000"/>
          <w:sz w:val="28"/>
        </w:rPr>
        <w:t xml:space="preserve">-  </w:t>
      </w:r>
      <w:r>
        <w:rPr>
          <w:rFonts w:ascii="Times New Roman"/>
          <w:b/>
          <w:i w:val="false"/>
          <w:color w:val="000000"/>
          <w:sz w:val="28"/>
        </w:rPr>
        <w:t xml:space="preserve">Бендер-Аббас </w:t>
      </w:r>
    </w:p>
    <w:p>
      <w:pPr>
        <w:spacing w:after="0"/>
        <w:ind w:left="0"/>
        <w:jc w:val="both"/>
      </w:pPr>
      <w:r>
        <w:rPr>
          <w:rFonts w:ascii="Times New Roman"/>
          <w:b w:val="false"/>
          <w:i w:val="false"/>
          <w:color w:val="000000"/>
          <w:sz w:val="28"/>
        </w:rPr>
        <w:t xml:space="preserve">(Сарахс, </w:t>
      </w:r>
      <w:r>
        <w:br/>
      </w:r>
      <w:r>
        <w:rPr>
          <w:rFonts w:ascii="Times New Roman"/>
          <w:b w:val="false"/>
          <w:i w:val="false"/>
          <w:color w:val="000000"/>
          <w:sz w:val="28"/>
        </w:rPr>
        <w:t xml:space="preserve">
Туркменистан) </w:t>
      </w:r>
    </w:p>
    <w:p>
      <w:pPr>
        <w:spacing w:after="0"/>
        <w:ind w:left="0"/>
        <w:jc w:val="both"/>
      </w:pPr>
      <w:r>
        <w:rPr>
          <w:rFonts w:ascii="Times New Roman"/>
          <w:b w:val="false"/>
          <w:i w:val="false"/>
          <w:color w:val="000000"/>
          <w:sz w:val="28"/>
        </w:rPr>
        <w:t xml:space="preserve">| Сарахс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и место </w:t>
      </w:r>
      <w:r>
        <w:br/>
      </w:r>
      <w:r>
        <w:rPr>
          <w:rFonts w:ascii="Times New Roman"/>
          <w:b w:val="false"/>
          <w:i w:val="false"/>
          <w:color w:val="000000"/>
          <w:sz w:val="28"/>
        </w:rPr>
        <w:t xml:space="preserve">
|  </w:t>
      </w:r>
      <w:r>
        <w:rPr>
          <w:rFonts w:ascii="Times New Roman"/>
          <w:b w:val="false"/>
          <w:i/>
          <w:color w:val="000000"/>
          <w:sz w:val="28"/>
        </w:rPr>
        <w:t xml:space="preserve">стыковки дорог с </w:t>
      </w:r>
      <w:r>
        <w:br/>
      </w:r>
      <w:r>
        <w:rPr>
          <w:rFonts w:ascii="Times New Roman"/>
          <w:b w:val="false"/>
          <w:i w:val="false"/>
          <w:color w:val="000000"/>
          <w:sz w:val="28"/>
        </w:rPr>
        <w:t xml:space="preserve">
|  </w:t>
      </w:r>
      <w:r>
        <w:rPr>
          <w:rFonts w:ascii="Times New Roman"/>
          <w:b w:val="false"/>
          <w:i/>
          <w:color w:val="000000"/>
          <w:sz w:val="28"/>
        </w:rPr>
        <w:t xml:space="preserve">разной шириной </w:t>
      </w:r>
      <w:r>
        <w:br/>
      </w:r>
      <w:r>
        <w:rPr>
          <w:rFonts w:ascii="Times New Roman"/>
          <w:b w:val="false"/>
          <w:i w:val="false"/>
          <w:color w:val="000000"/>
          <w:sz w:val="28"/>
        </w:rPr>
        <w:t xml:space="preserve">
|  </w:t>
      </w:r>
      <w:r>
        <w:rPr>
          <w:rFonts w:ascii="Times New Roman"/>
          <w:b w:val="false"/>
          <w:i/>
          <w:color w:val="000000"/>
          <w:sz w:val="28"/>
        </w:rPr>
        <w:t xml:space="preserve">колеи) </w:t>
      </w:r>
      <w:r>
        <w:br/>
      </w:r>
      <w:r>
        <w:rPr>
          <w:rFonts w:ascii="Times New Roman"/>
          <w:b w:val="false"/>
          <w:i w:val="false"/>
          <w:color w:val="000000"/>
          <w:sz w:val="28"/>
        </w:rPr>
        <w:t xml:space="preserve">
|  </w:t>
      </w:r>
      <w:r>
        <w:rPr>
          <w:rFonts w:ascii="Times New Roman"/>
          <w:b w:val="false"/>
          <w:i w:val="false"/>
          <w:color w:val="000000"/>
          <w:sz w:val="28"/>
          <w:u w:val="single"/>
        </w:rPr>
        <w:t xml:space="preserve">Фариман </w:t>
      </w:r>
      <w:r>
        <w:rPr>
          <w:rFonts w:ascii="Times New Roman"/>
          <w:b w:val="false"/>
          <w:i/>
          <w:color w:val="000000"/>
          <w:sz w:val="28"/>
        </w:rPr>
        <w:t xml:space="preserve">  (узловая               </w:t>
      </w:r>
      <w:r>
        <w:rPr>
          <w:rFonts w:ascii="Times New Roman"/>
          <w:b w:val="false"/>
          <w:i w:val="false"/>
          <w:color w:val="000000"/>
          <w:sz w:val="28"/>
        </w:rPr>
        <w:t xml:space="preserve">-&gt;  </w:t>
      </w:r>
      <w:r>
        <w:rPr>
          <w:rFonts w:ascii="Times New Roman"/>
          <w:b w:val="false"/>
          <w:i w:val="false"/>
          <w:color w:val="000000"/>
          <w:sz w:val="28"/>
          <w:u w:val="single"/>
        </w:rPr>
        <w:t xml:space="preserve">Месхед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Кашмер </w:t>
      </w:r>
      <w:r>
        <w:br/>
      </w:r>
      <w:r>
        <w:rPr>
          <w:rFonts w:ascii="Times New Roman"/>
          <w:b w:val="false"/>
          <w:i w:val="false"/>
          <w:color w:val="000000"/>
          <w:sz w:val="28"/>
        </w:rPr>
        <w:t xml:space="preserve">
| Санган  </w:t>
      </w:r>
      <w:r>
        <w:rPr>
          <w:rFonts w:ascii="Times New Roman"/>
          <w:b w:val="false"/>
          <w:i/>
          <w:color w:val="000000"/>
          <w:sz w:val="28"/>
        </w:rPr>
        <w:t xml:space="preserve">(узловая                </w:t>
      </w:r>
      <w:r>
        <w:rPr>
          <w:rFonts w:ascii="Times New Roman"/>
          <w:b w:val="false"/>
          <w:i w:val="false"/>
          <w:color w:val="000000"/>
          <w:sz w:val="28"/>
        </w:rPr>
        <w:t xml:space="preserve">-&gt; [Герат  </w:t>
      </w:r>
      <w:r>
        <w:rPr>
          <w:rFonts w:ascii="Times New Roman"/>
          <w:b w:val="false"/>
          <w:i/>
          <w:color w:val="000000"/>
          <w:sz w:val="28"/>
        </w:rPr>
        <w:t xml:space="preserve">(пограничная станция)  </w:t>
      </w:r>
      <w:r>
        <w:rPr>
          <w:rFonts w:ascii="Times New Roman"/>
          <w:b w:val="false"/>
          <w:i w:val="false"/>
          <w:color w:val="000000"/>
          <w:sz w:val="28"/>
        </w:rPr>
        <w:t xml:space="preserve">-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                          (Афганистан)] </w:t>
      </w:r>
      <w:r>
        <w:br/>
      </w:r>
      <w:r>
        <w:rPr>
          <w:rFonts w:ascii="Times New Roman"/>
          <w:b w:val="false"/>
          <w:i w:val="false"/>
          <w:color w:val="000000"/>
          <w:sz w:val="28"/>
        </w:rPr>
        <w:t xml:space="preserve">
V </w:t>
      </w:r>
    </w:p>
    <w:p>
      <w:pPr>
        <w:spacing w:after="0"/>
        <w:ind w:left="0"/>
        <w:jc w:val="both"/>
      </w:pPr>
      <w:r>
        <w:rPr>
          <w:rFonts w:ascii="Times New Roman"/>
          <w:b w:val="false"/>
          <w:i w:val="false"/>
          <w:color w:val="000000"/>
          <w:sz w:val="28"/>
        </w:rPr>
        <w:t xml:space="preserve">  Бирдженд </w:t>
      </w:r>
      <w:r>
        <w:br/>
      </w:r>
      <w:r>
        <w:rPr>
          <w:rFonts w:ascii="Times New Roman"/>
          <w:b w:val="false"/>
          <w:i w:val="false"/>
          <w:color w:val="000000"/>
          <w:sz w:val="28"/>
        </w:rPr>
        <w:t xml:space="preserve">
  Чандормалу  </w:t>
      </w:r>
      <w:r>
        <w:rPr>
          <w:rFonts w:ascii="Times New Roman"/>
          <w:b w:val="false"/>
          <w:i/>
          <w:color w:val="000000"/>
          <w:sz w:val="28"/>
        </w:rPr>
        <w:t xml:space="preserve">(узловая           -&gt;  </w:t>
      </w:r>
      <w:r>
        <w:rPr>
          <w:rFonts w:ascii="Times New Roman"/>
          <w:b w:val="false"/>
          <w:i w:val="false"/>
          <w:color w:val="000000"/>
          <w:sz w:val="28"/>
        </w:rPr>
        <w:t xml:space="preserve">Ардакан </w:t>
      </w:r>
      <w:r>
        <w:br/>
      </w:r>
      <w:r>
        <w:rPr>
          <w:rFonts w:ascii="Times New Roman"/>
          <w:b w:val="false"/>
          <w:i w:val="false"/>
          <w:color w:val="000000"/>
          <w:sz w:val="28"/>
        </w:rPr>
        <w:t>
</w:t>
      </w:r>
      <w:r>
        <w:rPr>
          <w:rFonts w:ascii="Times New Roman"/>
          <w:b w:val="false"/>
          <w:i/>
          <w:color w:val="000000"/>
          <w:sz w:val="28"/>
        </w:rPr>
        <w:t xml:space="preserve">   станция) </w:t>
      </w:r>
    </w:p>
    <w:p>
      <w:pPr>
        <w:spacing w:after="0"/>
        <w:ind w:left="0"/>
        <w:jc w:val="both"/>
      </w:pPr>
      <w:r>
        <w:rPr>
          <w:rFonts w:ascii="Times New Roman"/>
          <w:b w:val="false"/>
          <w:i w:val="false"/>
          <w:color w:val="000000"/>
          <w:sz w:val="28"/>
        </w:rPr>
        <w:t xml:space="preserve">  Бафк  </w:t>
      </w:r>
      <w:r>
        <w:rPr>
          <w:rFonts w:ascii="Times New Roman"/>
          <w:b w:val="false"/>
          <w:i/>
          <w:color w:val="000000"/>
          <w:sz w:val="28"/>
        </w:rPr>
        <w:t xml:space="preserve">(узловая                 -&gt;  </w:t>
      </w:r>
      <w:r>
        <w:rPr>
          <w:rFonts w:ascii="Times New Roman"/>
          <w:b w:val="false"/>
          <w:i w:val="false"/>
          <w:color w:val="000000"/>
          <w:sz w:val="28"/>
        </w:rPr>
        <w:t xml:space="preserve">(сообщение с линией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                          Рази-Мирджаве) </w:t>
      </w:r>
    </w:p>
    <w:p>
      <w:pPr>
        <w:spacing w:after="0"/>
        <w:ind w:left="0"/>
        <w:jc w:val="both"/>
      </w:pPr>
      <w:r>
        <w:rPr>
          <w:rFonts w:ascii="Times New Roman"/>
          <w:b w:val="false"/>
          <w:i w:val="false"/>
          <w:color w:val="000000"/>
          <w:sz w:val="28"/>
          <w:u w:val="single"/>
        </w:rPr>
        <w:t xml:space="preserve">   Бендер-Аббас </w:t>
      </w:r>
      <w:r>
        <w:br/>
      </w:r>
      <w:r>
        <w:rPr>
          <w:rFonts w:ascii="Times New Roman"/>
          <w:b w:val="false"/>
          <w:i w:val="false"/>
          <w:color w:val="000000"/>
          <w:sz w:val="28"/>
        </w:rPr>
        <w:t>
</w:t>
      </w:r>
      <w:r>
        <w:rPr>
          <w:rFonts w:ascii="Times New Roman"/>
          <w:b w:val="false"/>
          <w:i/>
          <w:color w:val="000000"/>
          <w:sz w:val="28"/>
        </w:rPr>
        <w:t xml:space="preserve">    (припортовая станция) </w:t>
      </w:r>
    </w:p>
    <w:p>
      <w:pPr>
        <w:spacing w:after="0"/>
        <w:ind w:left="0"/>
        <w:jc w:val="both"/>
      </w:pPr>
      <w:r>
        <w:rPr>
          <w:rFonts w:ascii="Times New Roman"/>
          <w:b/>
          <w:i w:val="false"/>
          <w:color w:val="000000"/>
          <w:sz w:val="28"/>
        </w:rPr>
        <w:t xml:space="preserve">Казахстан </w:t>
      </w:r>
      <w:r>
        <w:br/>
      </w:r>
      <w:r>
        <w:rPr>
          <w:rFonts w:ascii="Times New Roman"/>
          <w:b w:val="false"/>
          <w:i w:val="false"/>
          <w:color w:val="000000"/>
          <w:sz w:val="28"/>
        </w:rPr>
        <w:t>
</w:t>
      </w:r>
      <w:r>
        <w:rPr>
          <w:rFonts w:ascii="Times New Roman"/>
          <w:b/>
          <w:i w:val="false"/>
          <w:color w:val="000000"/>
          <w:sz w:val="28"/>
        </w:rPr>
        <w:t xml:space="preserve">Петропавловск  </w:t>
      </w:r>
      <w:r>
        <w:rPr>
          <w:rFonts w:ascii="Times New Roman"/>
          <w:b w:val="false"/>
          <w:i w:val="false"/>
          <w:color w:val="000000"/>
          <w:sz w:val="28"/>
        </w:rPr>
        <w:t xml:space="preserve">-  </w:t>
      </w:r>
      <w:r>
        <w:rPr>
          <w:rFonts w:ascii="Times New Roman"/>
          <w:b/>
          <w:i w:val="false"/>
          <w:color w:val="000000"/>
          <w:sz w:val="28"/>
        </w:rPr>
        <w:t xml:space="preserve">Достык </w:t>
      </w:r>
    </w:p>
    <w:p>
      <w:pPr>
        <w:spacing w:after="0"/>
        <w:ind w:left="0"/>
        <w:jc w:val="both"/>
      </w:pPr>
      <w:r>
        <w:rPr>
          <w:rFonts w:ascii="Times New Roman"/>
          <w:b w:val="false"/>
          <w:i w:val="false"/>
          <w:color w:val="000000"/>
          <w:sz w:val="28"/>
        </w:rPr>
        <w:t xml:space="preserve">| (Утяк, Российская Федерация) </w:t>
      </w:r>
      <w:r>
        <w:br/>
      </w:r>
      <w:r>
        <w:rPr>
          <w:rFonts w:ascii="Times New Roman"/>
          <w:b w:val="false"/>
          <w:i w:val="false"/>
          <w:color w:val="000000"/>
          <w:sz w:val="28"/>
        </w:rPr>
        <w:t xml:space="preserve">
| Петропавловск </w:t>
      </w:r>
      <w:r>
        <w:br/>
      </w:r>
      <w:r>
        <w:rPr>
          <w:rFonts w:ascii="Times New Roman"/>
          <w:b w:val="false"/>
          <w:i w:val="false"/>
          <w:color w:val="000000"/>
          <w:sz w:val="28"/>
        </w:rPr>
        <w:t xml:space="preserve">
|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Кокшетау </w:t>
      </w:r>
      <w:r>
        <w:br/>
      </w:r>
      <w:r>
        <w:rPr>
          <w:rFonts w:ascii="Times New Roman"/>
          <w:b w:val="false"/>
          <w:i w:val="false"/>
          <w:color w:val="000000"/>
          <w:sz w:val="28"/>
        </w:rPr>
        <w:t xml:space="preserve">
| </w:t>
      </w:r>
      <w:r>
        <w:rPr>
          <w:rFonts w:ascii="Times New Roman"/>
          <w:b w:val="false"/>
          <w:i w:val="false"/>
          <w:color w:val="000000"/>
          <w:sz w:val="28"/>
          <w:u w:val="single"/>
        </w:rPr>
        <w:t xml:space="preserve">  Астана </w:t>
      </w:r>
      <w:r>
        <w:rPr>
          <w:rFonts w:ascii="Times New Roman"/>
          <w:b w:val="false"/>
          <w:i/>
          <w:color w:val="000000"/>
          <w:sz w:val="28"/>
        </w:rPr>
        <w:t xml:space="preserve">  (узловая              -&gt;  </w:t>
      </w:r>
      <w:r>
        <w:rPr>
          <w:rFonts w:ascii="Times New Roman"/>
          <w:b w:val="false"/>
          <w:i w:val="false"/>
          <w:color w:val="000000"/>
          <w:sz w:val="28"/>
        </w:rPr>
        <w:t xml:space="preserve">Есиль - Тобол  </w:t>
      </w:r>
      <w:r>
        <w:rPr>
          <w:rFonts w:ascii="Times New Roman"/>
          <w:b w:val="false"/>
          <w:i/>
          <w:color w:val="000000"/>
          <w:sz w:val="28"/>
        </w:rPr>
        <w:t xml:space="preserve">(узловая станция и </w:t>
      </w:r>
      <w:r>
        <w:br/>
      </w:r>
      <w:r>
        <w:rPr>
          <w:rFonts w:ascii="Times New Roman"/>
          <w:b w:val="false"/>
          <w:i w:val="false"/>
          <w:color w:val="000000"/>
          <w:sz w:val="28"/>
        </w:rPr>
        <w:t xml:space="preserve">
|  </w:t>
      </w:r>
      <w:r>
        <w:rPr>
          <w:rFonts w:ascii="Times New Roman"/>
          <w:b w:val="false"/>
          <w:i/>
          <w:color w:val="000000"/>
          <w:sz w:val="28"/>
        </w:rPr>
        <w:t xml:space="preserve">станция)                        пограничная станция) - </w:t>
      </w:r>
      <w:r>
        <w:br/>
      </w:r>
      <w:r>
        <w:rPr>
          <w:rFonts w:ascii="Times New Roman"/>
          <w:b w:val="false"/>
          <w:i w:val="false"/>
          <w:color w:val="000000"/>
          <w:sz w:val="28"/>
        </w:rPr>
        <w:t xml:space="preserve">
|                                 (Карталы, Российская Федерация) </w:t>
      </w:r>
      <w:r>
        <w:br/>
      </w:r>
      <w:r>
        <w:rPr>
          <w:rFonts w:ascii="Times New Roman"/>
          <w:b w:val="false"/>
          <w:i w:val="false"/>
          <w:color w:val="000000"/>
          <w:sz w:val="28"/>
        </w:rPr>
        <w:t xml:space="preserve">
|                                  | </w:t>
      </w:r>
      <w:r>
        <w:br/>
      </w:r>
      <w:r>
        <w:rPr>
          <w:rFonts w:ascii="Times New Roman"/>
          <w:b w:val="false"/>
          <w:i w:val="false"/>
          <w:color w:val="000000"/>
          <w:sz w:val="28"/>
        </w:rPr>
        <w:t xml:space="preserve">
|                                   -&gt; Тобол  </w:t>
      </w:r>
      <w:r>
        <w:rPr>
          <w:rFonts w:ascii="Times New Roman"/>
          <w:b w:val="false"/>
          <w:i/>
          <w:color w:val="000000"/>
          <w:sz w:val="28"/>
        </w:rPr>
        <w:t xml:space="preserve">(узловая станция)  </w:t>
      </w:r>
      <w:r>
        <w:rPr>
          <w:rFonts w:ascii="Times New Roman"/>
          <w:b w:val="false"/>
          <w:i w:val="false"/>
          <w:color w:val="000000"/>
          <w:sz w:val="28"/>
        </w:rPr>
        <w:t xml:space="preserve">- </w:t>
      </w:r>
      <w:r>
        <w:br/>
      </w:r>
      <w:r>
        <w:rPr>
          <w:rFonts w:ascii="Times New Roman"/>
          <w:b w:val="false"/>
          <w:i w:val="false"/>
          <w:color w:val="000000"/>
          <w:sz w:val="28"/>
        </w:rPr>
        <w:t xml:space="preserve">
|                                      Айтеке би - Никельтау - </w:t>
      </w:r>
      <w:r>
        <w:br/>
      </w:r>
      <w:r>
        <w:rPr>
          <w:rFonts w:ascii="Times New Roman"/>
          <w:b w:val="false"/>
          <w:i w:val="false"/>
          <w:color w:val="000000"/>
          <w:sz w:val="28"/>
        </w:rPr>
        <w:t xml:space="preserve">
|                                      Кандагач  </w:t>
      </w:r>
      <w:r>
        <w:rPr>
          <w:rFonts w:ascii="Times New Roman"/>
          <w:b w:val="false"/>
          <w:i/>
          <w:color w:val="000000"/>
          <w:sz w:val="28"/>
        </w:rPr>
        <w:t xml:space="preserve">(узловая станция) </w:t>
      </w:r>
      <w:r>
        <w:br/>
      </w:r>
      <w:r>
        <w:rPr>
          <w:rFonts w:ascii="Times New Roman"/>
          <w:b w:val="false"/>
          <w:i w:val="false"/>
          <w:color w:val="000000"/>
          <w:sz w:val="28"/>
        </w:rPr>
        <w:t xml:space="preserve">
|                                      (сообщение с линией </w:t>
      </w:r>
      <w:r>
        <w:br/>
      </w:r>
      <w:r>
        <w:rPr>
          <w:rFonts w:ascii="Times New Roman"/>
          <w:b w:val="false"/>
          <w:i w:val="false"/>
          <w:color w:val="000000"/>
          <w:sz w:val="28"/>
        </w:rPr>
        <w:t xml:space="preserve">
|                                      Семиглавый Map - Актогай) </w:t>
      </w:r>
      <w:r>
        <w:br/>
      </w:r>
      <w:r>
        <w:rPr>
          <w:rFonts w:ascii="Times New Roman"/>
          <w:b w:val="false"/>
          <w:i w:val="false"/>
          <w:color w:val="000000"/>
          <w:sz w:val="28"/>
        </w:rPr>
        <w:t xml:space="preserve">
|  </w:t>
      </w:r>
      <w:r>
        <w:rPr>
          <w:rFonts w:ascii="Times New Roman"/>
          <w:b w:val="false"/>
          <w:i w:val="false"/>
          <w:color w:val="000000"/>
          <w:sz w:val="28"/>
          <w:u w:val="single"/>
        </w:rPr>
        <w:t xml:space="preserve">Караганды </w:t>
      </w:r>
      <w:r>
        <w:rPr>
          <w:rFonts w:ascii="Times New Roman"/>
          <w:b w:val="false"/>
          <w:i w:val="false"/>
          <w:color w:val="000000"/>
          <w:sz w:val="28"/>
        </w:rPr>
        <w:t xml:space="preserve">                     -&gt; Чу  </w:t>
      </w:r>
      <w:r>
        <w:rPr>
          <w:rFonts w:ascii="Times New Roman"/>
          <w:b w:val="false"/>
          <w:i/>
          <w:color w:val="000000"/>
          <w:sz w:val="28"/>
        </w:rPr>
        <w:t xml:space="preserve">(узловая станция) </w:t>
      </w:r>
      <w:r>
        <w:br/>
      </w:r>
      <w:r>
        <w:rPr>
          <w:rFonts w:ascii="Times New Roman"/>
          <w:b w:val="false"/>
          <w:i w:val="false"/>
          <w:color w:val="000000"/>
          <w:sz w:val="28"/>
        </w:rPr>
        <w:t xml:space="preserve">
| Моинты  </w:t>
      </w:r>
      <w:r>
        <w:rPr>
          <w:rFonts w:ascii="Times New Roman"/>
          <w:b w:val="false"/>
          <w:i/>
          <w:color w:val="000000"/>
          <w:sz w:val="28"/>
        </w:rPr>
        <w:t xml:space="preserve">(узловая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V   Актогай  </w:t>
      </w:r>
      <w:r>
        <w:rPr>
          <w:rFonts w:ascii="Times New Roman"/>
          <w:b w:val="false"/>
          <w:i/>
          <w:color w:val="000000"/>
          <w:sz w:val="28"/>
        </w:rPr>
        <w:t xml:space="preserve">(узловая              -&gt;  </w:t>
      </w:r>
      <w:r>
        <w:rPr>
          <w:rFonts w:ascii="Times New Roman"/>
          <w:b w:val="false"/>
          <w:i w:val="false"/>
          <w:color w:val="000000"/>
          <w:sz w:val="28"/>
          <w:u w:val="single"/>
        </w:rPr>
        <w:t xml:space="preserve">Семипалатинск </w:t>
      </w:r>
      <w:r>
        <w:rPr>
          <w:rFonts w:ascii="Times New Roman"/>
          <w:b w:val="false"/>
          <w:i w:val="false"/>
          <w:color w:val="000000"/>
          <w:sz w:val="28"/>
        </w:rPr>
        <w:t xml:space="preserve">- Аул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  станция)                         станция) -(Локоть, Российская </w:t>
      </w:r>
      <w:r>
        <w:br/>
      </w:r>
      <w:r>
        <w:rPr>
          <w:rFonts w:ascii="Times New Roman"/>
          <w:b w:val="false"/>
          <w:i w:val="false"/>
          <w:color w:val="000000"/>
          <w:sz w:val="28"/>
        </w:rPr>
        <w:t>
</w:t>
      </w:r>
      <w:r>
        <w:rPr>
          <w:rFonts w:ascii="Times New Roman"/>
          <w:b w:val="false"/>
          <w:i/>
          <w:color w:val="000000"/>
          <w:sz w:val="28"/>
        </w:rPr>
        <w:t xml:space="preserve">                                   Федерация) </w:t>
      </w:r>
      <w:r>
        <w:br/>
      </w:r>
      <w:r>
        <w:rPr>
          <w:rFonts w:ascii="Times New Roman"/>
          <w:b w:val="false"/>
          <w:i w:val="false"/>
          <w:color w:val="000000"/>
          <w:sz w:val="28"/>
        </w:rPr>
        <w:t>
</w:t>
      </w:r>
      <w:r>
        <w:rPr>
          <w:rFonts w:ascii="Times New Roman"/>
          <w:b w:val="false"/>
          <w:i/>
          <w:color w:val="000000"/>
          <w:sz w:val="28"/>
        </w:rPr>
        <w:t xml:space="preserve">                                -&gt;  </w:t>
      </w:r>
      <w:r>
        <w:rPr>
          <w:rFonts w:ascii="Times New Roman"/>
          <w:b w:val="false"/>
          <w:i w:val="false"/>
          <w:color w:val="000000"/>
          <w:sz w:val="28"/>
        </w:rPr>
        <w:t xml:space="preserve">(сообщение с линией Семиглавый </w:t>
      </w:r>
      <w:r>
        <w:br/>
      </w:r>
      <w:r>
        <w:rPr>
          <w:rFonts w:ascii="Times New Roman"/>
          <w:b w:val="false"/>
          <w:i w:val="false"/>
          <w:color w:val="000000"/>
          <w:sz w:val="28"/>
        </w:rPr>
        <w:t xml:space="preserve">
                                    Map - Актогай) </w:t>
      </w:r>
    </w:p>
    <w:p>
      <w:pPr>
        <w:spacing w:after="0"/>
        <w:ind w:left="0"/>
        <w:jc w:val="both"/>
      </w:pPr>
      <w:r>
        <w:rPr>
          <w:rFonts w:ascii="Times New Roman"/>
          <w:b w:val="false"/>
          <w:i w:val="false"/>
          <w:color w:val="000000"/>
          <w:sz w:val="28"/>
        </w:rPr>
        <w:t xml:space="preserve">     Достык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  станция и место </w:t>
      </w:r>
      <w:r>
        <w:br/>
      </w:r>
      <w:r>
        <w:rPr>
          <w:rFonts w:ascii="Times New Roman"/>
          <w:b w:val="false"/>
          <w:i w:val="false"/>
          <w:color w:val="000000"/>
          <w:sz w:val="28"/>
        </w:rPr>
        <w:t>
</w:t>
      </w:r>
      <w:r>
        <w:rPr>
          <w:rFonts w:ascii="Times New Roman"/>
          <w:b w:val="false"/>
          <w:i/>
          <w:color w:val="000000"/>
          <w:sz w:val="28"/>
        </w:rPr>
        <w:t xml:space="preserve">  стыковки дорог с </w:t>
      </w:r>
      <w:r>
        <w:br/>
      </w:r>
      <w:r>
        <w:rPr>
          <w:rFonts w:ascii="Times New Roman"/>
          <w:b w:val="false"/>
          <w:i w:val="false"/>
          <w:color w:val="000000"/>
          <w:sz w:val="28"/>
        </w:rPr>
        <w:t>
</w:t>
      </w:r>
      <w:r>
        <w:rPr>
          <w:rFonts w:ascii="Times New Roman"/>
          <w:b w:val="false"/>
          <w:i/>
          <w:color w:val="000000"/>
          <w:sz w:val="28"/>
        </w:rPr>
        <w:t xml:space="preserve">  разной шириной колеи) </w:t>
      </w:r>
      <w:r>
        <w:br/>
      </w:r>
      <w:r>
        <w:rPr>
          <w:rFonts w:ascii="Times New Roman"/>
          <w:b w:val="false"/>
          <w:i w:val="false"/>
          <w:color w:val="000000"/>
          <w:sz w:val="28"/>
        </w:rPr>
        <w:t xml:space="preserve">
   (Алашанкоу, Китай) </w:t>
      </w:r>
    </w:p>
    <w:p>
      <w:pPr>
        <w:spacing w:after="0"/>
        <w:ind w:left="0"/>
        <w:jc w:val="both"/>
      </w:pPr>
      <w:r>
        <w:rPr>
          <w:rFonts w:ascii="Times New Roman"/>
          <w:b/>
          <w:i w:val="false"/>
          <w:color w:val="000000"/>
          <w:sz w:val="28"/>
        </w:rPr>
        <w:t xml:space="preserve">Семиглавый Map - Актогай </w:t>
      </w:r>
    </w:p>
    <w:p>
      <w:pPr>
        <w:spacing w:after="0"/>
        <w:ind w:left="0"/>
        <w:jc w:val="both"/>
      </w:pPr>
      <w:r>
        <w:rPr>
          <w:rFonts w:ascii="Times New Roman"/>
          <w:b w:val="false"/>
          <w:i w:val="false"/>
          <w:color w:val="000000"/>
          <w:sz w:val="28"/>
        </w:rPr>
        <w:t xml:space="preserve">  (Озинки, Российская Федерация) </w:t>
      </w:r>
    </w:p>
    <w:p>
      <w:pPr>
        <w:spacing w:after="0"/>
        <w:ind w:left="0"/>
        <w:jc w:val="both"/>
      </w:pPr>
      <w:r>
        <w:rPr>
          <w:rFonts w:ascii="Times New Roman"/>
          <w:b w:val="false"/>
          <w:i w:val="false"/>
          <w:color w:val="000000"/>
          <w:sz w:val="28"/>
        </w:rPr>
        <w:t xml:space="preserve">| Семиглавый Map </w:t>
      </w:r>
      <w:r>
        <w:br/>
      </w:r>
      <w:r>
        <w:rPr>
          <w:rFonts w:ascii="Times New Roman"/>
          <w:b w:val="false"/>
          <w:i w:val="false"/>
          <w:color w:val="000000"/>
          <w:sz w:val="28"/>
        </w:rPr>
        <w:t xml:space="preserve">
|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Уральск </w:t>
      </w:r>
      <w:r>
        <w:rPr>
          <w:rFonts w:ascii="Times New Roman"/>
          <w:b w:val="false"/>
          <w:i/>
          <w:color w:val="000000"/>
          <w:sz w:val="28"/>
        </w:rPr>
        <w:t xml:space="preserve">  (пограничная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Илецк 1  </w:t>
      </w:r>
      <w:r>
        <w:rPr>
          <w:rFonts w:ascii="Times New Roman"/>
          <w:b w:val="false"/>
          <w:i/>
          <w:color w:val="000000"/>
          <w:sz w:val="28"/>
        </w:rPr>
        <w:t xml:space="preserve">(пограничная         -&gt;  </w:t>
      </w:r>
      <w:r>
        <w:rPr>
          <w:rFonts w:ascii="Times New Roman"/>
          <w:b w:val="false"/>
          <w:i w:val="false"/>
          <w:color w:val="000000"/>
          <w:sz w:val="28"/>
        </w:rPr>
        <w:t xml:space="preserve">(Оренбург, Российская Федерация)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Российская Федерация     </w:t>
      </w:r>
      <w:r>
        <w:br/>
      </w:r>
      <w:r>
        <w:rPr>
          <w:rFonts w:ascii="Times New Roman"/>
          <w:b w:val="false"/>
          <w:i w:val="false"/>
          <w:color w:val="000000"/>
          <w:sz w:val="28"/>
        </w:rPr>
        <w:t xml:space="preserve">
|  </w:t>
      </w:r>
      <w:r>
        <w:rPr>
          <w:rFonts w:ascii="Times New Roman"/>
          <w:b w:val="false"/>
          <w:i w:val="false"/>
          <w:color w:val="000000"/>
          <w:sz w:val="28"/>
          <w:u w:val="single"/>
        </w:rPr>
        <w:t xml:space="preserve">Актобе </w:t>
      </w:r>
      <w:r>
        <w:br/>
      </w:r>
      <w:r>
        <w:rPr>
          <w:rFonts w:ascii="Times New Roman"/>
          <w:b w:val="false"/>
          <w:i w:val="false"/>
          <w:color w:val="000000"/>
          <w:sz w:val="28"/>
        </w:rPr>
        <w:t xml:space="preserve">
| Кандагач  </w:t>
      </w:r>
      <w:r>
        <w:rPr>
          <w:rFonts w:ascii="Times New Roman"/>
          <w:b w:val="false"/>
          <w:i/>
          <w:color w:val="000000"/>
          <w:sz w:val="28"/>
        </w:rPr>
        <w:t xml:space="preserve">(узловая            -&gt;  </w:t>
      </w:r>
      <w:r>
        <w:rPr>
          <w:rFonts w:ascii="Times New Roman"/>
          <w:b w:val="false"/>
          <w:i w:val="false"/>
          <w:color w:val="000000"/>
          <w:sz w:val="28"/>
        </w:rPr>
        <w:t xml:space="preserve">Никельтау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станция) -  </w:t>
      </w:r>
      <w:r>
        <w:rPr>
          <w:rFonts w:ascii="Times New Roman"/>
          <w:b w:val="false"/>
          <w:i w:val="false"/>
          <w:color w:val="000000"/>
          <w:sz w:val="28"/>
        </w:rPr>
        <w:t xml:space="preserve">(Орск, Российская      |                                 Федерация) </w:t>
      </w:r>
      <w:r>
        <w:br/>
      </w:r>
      <w:r>
        <w:rPr>
          <w:rFonts w:ascii="Times New Roman"/>
          <w:b w:val="false"/>
          <w:i w:val="false"/>
          <w:color w:val="000000"/>
          <w:sz w:val="28"/>
        </w:rPr>
        <w:t xml:space="preserve">
|                                   </w:t>
      </w:r>
      <w:r>
        <w:br/>
      </w:r>
      <w:r>
        <w:rPr>
          <w:rFonts w:ascii="Times New Roman"/>
          <w:b w:val="false"/>
          <w:i w:val="false"/>
          <w:color w:val="000000"/>
          <w:sz w:val="28"/>
        </w:rPr>
        <w:t xml:space="preserve">
|                                    | </w:t>
      </w:r>
      <w:r>
        <w:br/>
      </w:r>
      <w:r>
        <w:rPr>
          <w:rFonts w:ascii="Times New Roman"/>
          <w:b w:val="false"/>
          <w:i w:val="false"/>
          <w:color w:val="000000"/>
          <w:sz w:val="28"/>
        </w:rPr>
        <w:t xml:space="preserve">
|                                     -&gt; Никельтау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-&gt;  </w:t>
      </w:r>
      <w:r>
        <w:rPr>
          <w:rFonts w:ascii="Times New Roman"/>
          <w:b w:val="false"/>
          <w:i/>
          <w:color w:val="000000"/>
          <w:sz w:val="28"/>
        </w:rPr>
        <w:t xml:space="preserve">-  </w:t>
      </w:r>
      <w:r>
        <w:rPr>
          <w:rFonts w:ascii="Times New Roman"/>
          <w:b w:val="false"/>
          <w:i w:val="false"/>
          <w:color w:val="000000"/>
          <w:sz w:val="28"/>
        </w:rPr>
        <w:t xml:space="preserve">Айтеке би - Тобол </w:t>
      </w:r>
      <w:r>
        <w:br/>
      </w:r>
      <w:r>
        <w:rPr>
          <w:rFonts w:ascii="Times New Roman"/>
          <w:b w:val="false"/>
          <w:i w:val="false"/>
          <w:color w:val="000000"/>
          <w:sz w:val="28"/>
        </w:rPr>
        <w:t xml:space="preserve">
|                                    </w:t>
      </w:r>
      <w:r>
        <w:rPr>
          <w:rFonts w:ascii="Times New Roman"/>
          <w:b w:val="false"/>
          <w:i/>
          <w:color w:val="000000"/>
          <w:sz w:val="28"/>
        </w:rPr>
        <w:t xml:space="preserve">(узловая станция) - </w:t>
      </w:r>
      <w:r>
        <w:br/>
      </w:r>
      <w:r>
        <w:rPr>
          <w:rFonts w:ascii="Times New Roman"/>
          <w:b w:val="false"/>
          <w:i w:val="false"/>
          <w:color w:val="000000"/>
          <w:sz w:val="28"/>
        </w:rPr>
        <w:t xml:space="preserve">
|                              -&gt;  </w:t>
      </w:r>
      <w:r>
        <w:rPr>
          <w:rFonts w:ascii="Times New Roman"/>
          <w:b w:val="false"/>
          <w:i w:val="false"/>
          <w:color w:val="000000"/>
          <w:sz w:val="28"/>
          <w:u w:val="single"/>
        </w:rPr>
        <w:t xml:space="preserve">Астана </w:t>
      </w:r>
      <w:r>
        <w:rPr>
          <w:rFonts w:ascii="Times New Roman"/>
          <w:b w:val="false"/>
          <w:i/>
          <w:color w:val="000000"/>
          <w:sz w:val="28"/>
        </w:rPr>
        <w:t xml:space="preserve">  (узловая станция) </w:t>
      </w:r>
      <w:r>
        <w:br/>
      </w:r>
      <w:r>
        <w:rPr>
          <w:rFonts w:ascii="Times New Roman"/>
          <w:b w:val="false"/>
          <w:i w:val="false"/>
          <w:color w:val="000000"/>
          <w:sz w:val="28"/>
        </w:rPr>
        <w:t xml:space="preserve">
V                                 (сообщение с линией </w:t>
      </w:r>
      <w:r>
        <w:br/>
      </w:r>
      <w:r>
        <w:rPr>
          <w:rFonts w:ascii="Times New Roman"/>
          <w:b w:val="false"/>
          <w:i w:val="false"/>
          <w:color w:val="000000"/>
          <w:sz w:val="28"/>
        </w:rPr>
        <w:t xml:space="preserve">
                                  Петропавловск-Достык) </w:t>
      </w:r>
      <w:r>
        <w:br/>
      </w:r>
      <w:r>
        <w:rPr>
          <w:rFonts w:ascii="Times New Roman"/>
          <w:b w:val="false"/>
          <w:i w:val="false"/>
          <w:color w:val="000000"/>
          <w:sz w:val="28"/>
        </w:rPr>
        <w:t xml:space="preserve">
                               -&gt; Макат  </w:t>
      </w:r>
      <w:r>
        <w:rPr>
          <w:rFonts w:ascii="Times New Roman"/>
          <w:b w:val="false"/>
          <w:i/>
          <w:color w:val="000000"/>
          <w:sz w:val="28"/>
        </w:rPr>
        <w:t xml:space="preserve">(узловая станция)  </w:t>
      </w:r>
      <w:r>
        <w:rPr>
          <w:rFonts w:ascii="Times New Roman"/>
          <w:b w:val="false"/>
          <w:i w:val="false"/>
          <w:color w:val="000000"/>
          <w:sz w:val="28"/>
        </w:rPr>
        <w:t xml:space="preserve">- </w:t>
      </w:r>
      <w:r>
        <w:br/>
      </w:r>
      <w:r>
        <w:rPr>
          <w:rFonts w:ascii="Times New Roman"/>
          <w:b w:val="false"/>
          <w:i w:val="false"/>
          <w:color w:val="000000"/>
          <w:sz w:val="28"/>
        </w:rPr>
        <w:t xml:space="preserve">
                                  Ганюшкино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 (Аксарайская, </w:t>
      </w:r>
      <w:r>
        <w:br/>
      </w:r>
      <w:r>
        <w:rPr>
          <w:rFonts w:ascii="Times New Roman"/>
          <w:b w:val="false"/>
          <w:i w:val="false"/>
          <w:color w:val="000000"/>
          <w:sz w:val="28"/>
        </w:rPr>
        <w:t xml:space="preserve">
                                  Российская Федерация) </w:t>
      </w:r>
      <w:r>
        <w:br/>
      </w:r>
      <w:r>
        <w:rPr>
          <w:rFonts w:ascii="Times New Roman"/>
          <w:b w:val="false"/>
          <w:i w:val="false"/>
          <w:color w:val="000000"/>
          <w:sz w:val="28"/>
        </w:rPr>
        <w:t xml:space="preserve">
                                  | </w:t>
      </w:r>
      <w:r>
        <w:br/>
      </w:r>
      <w:r>
        <w:rPr>
          <w:rFonts w:ascii="Times New Roman"/>
          <w:b w:val="false"/>
          <w:i w:val="false"/>
          <w:color w:val="000000"/>
          <w:sz w:val="28"/>
        </w:rPr>
        <w:t xml:space="preserve">
                                   -&gt; Макат  </w:t>
      </w:r>
      <w:r>
        <w:rPr>
          <w:rFonts w:ascii="Times New Roman"/>
          <w:b w:val="false"/>
          <w:i/>
          <w:color w:val="000000"/>
          <w:sz w:val="28"/>
        </w:rPr>
        <w:t xml:space="preserve">(узловая станция) - </w:t>
      </w:r>
      <w:r>
        <w:br/>
      </w:r>
      <w:r>
        <w:rPr>
          <w:rFonts w:ascii="Times New Roman"/>
          <w:b w:val="false"/>
          <w:i w:val="false"/>
          <w:color w:val="000000"/>
          <w:sz w:val="28"/>
        </w:rPr>
        <w:t xml:space="preserve">
                                      Бейнеу  </w:t>
      </w:r>
      <w:r>
        <w:rPr>
          <w:rFonts w:ascii="Times New Roman"/>
          <w:b w:val="false"/>
          <w:i/>
          <w:color w:val="000000"/>
          <w:sz w:val="28"/>
        </w:rPr>
        <w:t xml:space="preserve">(узловая станция) - </w:t>
      </w:r>
      <w:r>
        <w:br/>
      </w:r>
      <w:r>
        <w:rPr>
          <w:rFonts w:ascii="Times New Roman"/>
          <w:b w:val="false"/>
          <w:i w:val="false"/>
          <w:color w:val="000000"/>
          <w:sz w:val="28"/>
        </w:rPr>
        <w:t xml:space="preserve">
                                      Оазис  </w:t>
      </w:r>
      <w:r>
        <w:rPr>
          <w:rFonts w:ascii="Times New Roman"/>
          <w:b w:val="false"/>
          <w:i/>
          <w:color w:val="000000"/>
          <w:sz w:val="28"/>
        </w:rPr>
        <w:t xml:space="preserve">(пограничная станция) - </w:t>
      </w:r>
      <w:r>
        <w:br/>
      </w:r>
      <w:r>
        <w:rPr>
          <w:rFonts w:ascii="Times New Roman"/>
          <w:b w:val="false"/>
          <w:i w:val="false"/>
          <w:color w:val="000000"/>
          <w:sz w:val="28"/>
        </w:rPr>
        <w:t xml:space="preserve">
                                      (Каракалпакия, Узбекистан) </w:t>
      </w:r>
      <w:r>
        <w:br/>
      </w:r>
      <w:r>
        <w:rPr>
          <w:rFonts w:ascii="Times New Roman"/>
          <w:b w:val="false"/>
          <w:i w:val="false"/>
          <w:color w:val="000000"/>
          <w:sz w:val="28"/>
        </w:rPr>
        <w:t xml:space="preserve">
                                  | </w:t>
      </w:r>
      <w:r>
        <w:br/>
      </w:r>
      <w:r>
        <w:rPr>
          <w:rFonts w:ascii="Times New Roman"/>
          <w:b w:val="false"/>
          <w:i w:val="false"/>
          <w:color w:val="000000"/>
          <w:sz w:val="28"/>
        </w:rPr>
        <w:t xml:space="preserve">
                                   -&gt; Бейнеу  </w:t>
      </w:r>
      <w:r>
        <w:rPr>
          <w:rFonts w:ascii="Times New Roman"/>
          <w:b w:val="false"/>
          <w:i/>
          <w:color w:val="000000"/>
          <w:sz w:val="28"/>
        </w:rPr>
        <w:t xml:space="preserve">(узловая станция) -  </w:t>
      </w:r>
      <w:r>
        <w:br/>
      </w:r>
      <w:r>
        <w:rPr>
          <w:rFonts w:ascii="Times New Roman"/>
          <w:b w:val="false"/>
          <w:i w:val="false"/>
          <w:color w:val="000000"/>
          <w:sz w:val="28"/>
        </w:rPr>
        <w:t>
</w:t>
      </w:r>
      <w:r>
        <w:rPr>
          <w:rFonts w:ascii="Times New Roman"/>
          <w:b w:val="false"/>
          <w:i w:val="false"/>
          <w:color w:val="000000"/>
          <w:sz w:val="28"/>
          <w:u w:val="single"/>
        </w:rPr>
        <w:t xml:space="preserve">                                       порт </w:t>
      </w:r>
      <w:r>
        <w:rPr>
          <w:rFonts w:ascii="Times New Roman"/>
          <w:b w:val="false"/>
          <w:i w:val="false"/>
          <w:color w:val="000000"/>
          <w:sz w:val="28"/>
          <w:u w:val="single"/>
        </w:rPr>
        <w:t xml:space="preserve">  Актау </w:t>
      </w:r>
      <w:r>
        <w:rPr>
          <w:rFonts w:ascii="Times New Roman"/>
          <w:b w:val="false"/>
          <w:i/>
          <w:color w:val="000000"/>
          <w:sz w:val="28"/>
        </w:rPr>
        <w:t xml:space="preserve">  (паромный терминал) </w:t>
      </w:r>
      <w:r>
        <w:br/>
      </w:r>
      <w:r>
        <w:rPr>
          <w:rFonts w:ascii="Times New Roman"/>
          <w:b w:val="false"/>
          <w:i w:val="false"/>
          <w:color w:val="000000"/>
          <w:sz w:val="28"/>
        </w:rPr>
        <w:t xml:space="preserve">
                                      (Паромное сообщение с портами </w:t>
      </w:r>
      <w:r>
        <w:br/>
      </w:r>
      <w:r>
        <w:rPr>
          <w:rFonts w:ascii="Times New Roman"/>
          <w:b w:val="false"/>
          <w:i w:val="false"/>
          <w:color w:val="000000"/>
          <w:sz w:val="28"/>
        </w:rPr>
        <w:t xml:space="preserve">
                                      Каспийского моря в </w:t>
      </w:r>
      <w:r>
        <w:br/>
      </w:r>
      <w:r>
        <w:rPr>
          <w:rFonts w:ascii="Times New Roman"/>
          <w:b w:val="false"/>
          <w:i w:val="false"/>
          <w:color w:val="000000"/>
          <w:sz w:val="28"/>
        </w:rPr>
        <w:t>
</w:t>
      </w:r>
      <w:r>
        <w:rPr>
          <w:rFonts w:ascii="Times New Roman"/>
          <w:b w:val="false"/>
          <w:i/>
          <w:color w:val="000000"/>
          <w:sz w:val="28"/>
        </w:rPr>
        <w:t xml:space="preserve">                                      Aзербайджане, Исламской </w:t>
      </w:r>
      <w:r>
        <w:br/>
      </w:r>
      <w:r>
        <w:rPr>
          <w:rFonts w:ascii="Times New Roman"/>
          <w:b w:val="false"/>
          <w:i w:val="false"/>
          <w:color w:val="000000"/>
          <w:sz w:val="28"/>
        </w:rPr>
        <w:t>
</w:t>
      </w:r>
      <w:r>
        <w:rPr>
          <w:rFonts w:ascii="Times New Roman"/>
          <w:b w:val="false"/>
          <w:i/>
          <w:color w:val="000000"/>
          <w:sz w:val="28"/>
        </w:rPr>
        <w:t xml:space="preserve">                                      Республике Иран, Российской </w:t>
      </w:r>
      <w:r>
        <w:br/>
      </w:r>
      <w:r>
        <w:rPr>
          <w:rFonts w:ascii="Times New Roman"/>
          <w:b w:val="false"/>
          <w:i w:val="false"/>
          <w:color w:val="000000"/>
          <w:sz w:val="28"/>
        </w:rPr>
        <w:t>
</w:t>
      </w:r>
      <w:r>
        <w:rPr>
          <w:rFonts w:ascii="Times New Roman"/>
          <w:b w:val="false"/>
          <w:i/>
          <w:color w:val="000000"/>
          <w:sz w:val="28"/>
        </w:rPr>
        <w:t xml:space="preserve">                                      Федерации  </w:t>
      </w:r>
      <w:r>
        <w:rPr>
          <w:rFonts w:ascii="Times New Roman"/>
          <w:b w:val="false"/>
          <w:i w:val="false"/>
          <w:color w:val="000000"/>
          <w:sz w:val="28"/>
        </w:rPr>
        <w:t xml:space="preserve">и  </w:t>
      </w:r>
      <w:r>
        <w:rPr>
          <w:rFonts w:ascii="Times New Roman"/>
          <w:b w:val="false"/>
          <w:i/>
          <w:color w:val="000000"/>
          <w:sz w:val="28"/>
        </w:rPr>
        <w:t xml:space="preserve">Туркменистане) </w:t>
      </w:r>
    </w:p>
    <w:p>
      <w:pPr>
        <w:spacing w:after="0"/>
        <w:ind w:left="0"/>
        <w:jc w:val="both"/>
      </w:pPr>
      <w:r>
        <w:rPr>
          <w:rFonts w:ascii="Times New Roman"/>
          <w:b w:val="false"/>
          <w:i w:val="false"/>
          <w:color w:val="000000"/>
          <w:sz w:val="28"/>
          <w:u w:val="single"/>
        </w:rPr>
        <w:t xml:space="preserve">    Тюратам </w:t>
      </w:r>
      <w:r>
        <w:br/>
      </w:r>
      <w:r>
        <w:rPr>
          <w:rFonts w:ascii="Times New Roman"/>
          <w:b w:val="false"/>
          <w:i w:val="false"/>
          <w:color w:val="000000"/>
          <w:sz w:val="28"/>
        </w:rPr>
        <w:t>
</w:t>
      </w:r>
      <w:r>
        <w:rPr>
          <w:rFonts w:ascii="Times New Roman"/>
          <w:b w:val="false"/>
          <w:i w:val="false"/>
          <w:color w:val="000000"/>
          <w:sz w:val="28"/>
          <w:u w:val="single"/>
        </w:rPr>
        <w:t xml:space="preserve">  Кзыл-Орда </w:t>
      </w:r>
      <w:r>
        <w:br/>
      </w:r>
      <w:r>
        <w:rPr>
          <w:rFonts w:ascii="Times New Roman"/>
          <w:b w:val="false"/>
          <w:i w:val="false"/>
          <w:color w:val="000000"/>
          <w:sz w:val="28"/>
        </w:rPr>
        <w:t xml:space="preserve">
  Арысь  </w:t>
      </w:r>
      <w:r>
        <w:rPr>
          <w:rFonts w:ascii="Times New Roman"/>
          <w:b w:val="false"/>
          <w:i/>
          <w:color w:val="000000"/>
          <w:sz w:val="28"/>
        </w:rPr>
        <w:t xml:space="preserve">(узловая              -&gt;  </w:t>
      </w:r>
      <w:r>
        <w:rPr>
          <w:rFonts w:ascii="Times New Roman"/>
          <w:b w:val="false"/>
          <w:i w:val="false"/>
          <w:color w:val="000000"/>
          <w:sz w:val="28"/>
        </w:rPr>
        <w:t xml:space="preserve">Сары-Агаш  </w:t>
      </w:r>
      <w:r>
        <w:rPr>
          <w:rFonts w:ascii="Times New Roman"/>
          <w:b w:val="false"/>
          <w:i/>
          <w:color w:val="000000"/>
          <w:sz w:val="28"/>
        </w:rPr>
        <w:t xml:space="preserve">(пограничная станция)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(Келес, Узбекистан) </w:t>
      </w:r>
    </w:p>
    <w:p>
      <w:pPr>
        <w:spacing w:after="0"/>
        <w:ind w:left="0"/>
        <w:jc w:val="both"/>
      </w:pPr>
      <w:r>
        <w:rPr>
          <w:rFonts w:ascii="Times New Roman"/>
          <w:b w:val="false"/>
          <w:i w:val="false"/>
          <w:color w:val="000000"/>
          <w:sz w:val="28"/>
          <w:u w:val="single"/>
        </w:rPr>
        <w:t xml:space="preserve">  Чимкент </w:t>
      </w:r>
      <w:r>
        <w:br/>
      </w:r>
      <w:r>
        <w:rPr>
          <w:rFonts w:ascii="Times New Roman"/>
          <w:b w:val="false"/>
          <w:i w:val="false"/>
          <w:color w:val="000000"/>
          <w:sz w:val="28"/>
        </w:rPr>
        <w:t>
</w:t>
      </w:r>
      <w:r>
        <w:rPr>
          <w:rFonts w:ascii="Times New Roman"/>
          <w:b w:val="false"/>
          <w:i w:val="false"/>
          <w:color w:val="000000"/>
          <w:sz w:val="28"/>
          <w:u w:val="single"/>
        </w:rPr>
        <w:t xml:space="preserve">  Джамбул </w:t>
      </w:r>
      <w:r>
        <w:br/>
      </w:r>
      <w:r>
        <w:rPr>
          <w:rFonts w:ascii="Times New Roman"/>
          <w:b w:val="false"/>
          <w:i w:val="false"/>
          <w:color w:val="000000"/>
          <w:sz w:val="28"/>
        </w:rPr>
        <w:t xml:space="preserve">
  Луговая  </w:t>
      </w:r>
      <w:r>
        <w:rPr>
          <w:rFonts w:ascii="Times New Roman"/>
          <w:b w:val="false"/>
          <w:i/>
          <w:color w:val="000000"/>
          <w:sz w:val="28"/>
        </w:rPr>
        <w:t xml:space="preserve">(узловая станция и  -&gt;  </w:t>
      </w:r>
      <w:r>
        <w:rPr>
          <w:rFonts w:ascii="Times New Roman"/>
          <w:b w:val="false"/>
          <w:i w:val="false"/>
          <w:color w:val="000000"/>
          <w:sz w:val="28"/>
        </w:rPr>
        <w:t xml:space="preserve">(Бишкек, Кыргызстан) </w:t>
      </w:r>
      <w:r>
        <w:br/>
      </w:r>
      <w:r>
        <w:rPr>
          <w:rFonts w:ascii="Times New Roman"/>
          <w:b w:val="false"/>
          <w:i w:val="false"/>
          <w:color w:val="000000"/>
          <w:sz w:val="28"/>
        </w:rPr>
        <w:t>
</w:t>
      </w:r>
      <w:r>
        <w:rPr>
          <w:rFonts w:ascii="Times New Roman"/>
          <w:b w:val="false"/>
          <w:i/>
          <w:color w:val="000000"/>
          <w:sz w:val="28"/>
        </w:rPr>
        <w:t xml:space="preserve">   пограничная станция) </w:t>
      </w:r>
      <w:r>
        <w:br/>
      </w:r>
      <w:r>
        <w:rPr>
          <w:rFonts w:ascii="Times New Roman"/>
          <w:b w:val="false"/>
          <w:i w:val="false"/>
          <w:color w:val="000000"/>
          <w:sz w:val="28"/>
        </w:rPr>
        <w:t xml:space="preserve">
  Чу  </w:t>
      </w:r>
      <w:r>
        <w:rPr>
          <w:rFonts w:ascii="Times New Roman"/>
          <w:b w:val="false"/>
          <w:i/>
          <w:color w:val="000000"/>
          <w:sz w:val="28"/>
        </w:rPr>
        <w:t xml:space="preserve">(узловая станция)        -&gt; </w:t>
      </w:r>
      <w:r>
        <w:rPr>
          <w:rFonts w:ascii="Times New Roman"/>
          <w:b w:val="false"/>
          <w:i w:val="false"/>
          <w:color w:val="000000"/>
          <w:sz w:val="28"/>
        </w:rPr>
        <w:t xml:space="preserve">Моинты  </w:t>
      </w:r>
      <w:r>
        <w:rPr>
          <w:rFonts w:ascii="Times New Roman"/>
          <w:b w:val="false"/>
          <w:i/>
          <w:color w:val="000000"/>
          <w:sz w:val="28"/>
        </w:rPr>
        <w:t xml:space="preserve">(узловая станция) </w:t>
      </w:r>
      <w:r>
        <w:br/>
      </w:r>
      <w:r>
        <w:rPr>
          <w:rFonts w:ascii="Times New Roman"/>
          <w:b w:val="false"/>
          <w:i w:val="false"/>
          <w:color w:val="000000"/>
          <w:sz w:val="28"/>
        </w:rPr>
        <w:t>
</w:t>
      </w:r>
      <w:r>
        <w:rPr>
          <w:rFonts w:ascii="Times New Roman"/>
          <w:b w:val="false"/>
          <w:i w:val="false"/>
          <w:color w:val="000000"/>
          <w:sz w:val="28"/>
          <w:u w:val="single"/>
        </w:rPr>
        <w:t xml:space="preserve">  Алматы 1 </w:t>
      </w:r>
      <w:r>
        <w:br/>
      </w:r>
      <w:r>
        <w:rPr>
          <w:rFonts w:ascii="Times New Roman"/>
          <w:b w:val="false"/>
          <w:i w:val="false"/>
          <w:color w:val="000000"/>
          <w:sz w:val="28"/>
        </w:rPr>
        <w:t xml:space="preserve">
Уштобе </w:t>
      </w:r>
      <w:r>
        <w:br/>
      </w:r>
      <w:r>
        <w:rPr>
          <w:rFonts w:ascii="Times New Roman"/>
          <w:b w:val="false"/>
          <w:i w:val="false"/>
          <w:color w:val="000000"/>
          <w:sz w:val="28"/>
        </w:rPr>
        <w:t xml:space="preserve">
Актогай  </w:t>
      </w:r>
      <w:r>
        <w:rPr>
          <w:rFonts w:ascii="Times New Roman"/>
          <w:b w:val="false"/>
          <w:i/>
          <w:color w:val="000000"/>
          <w:sz w:val="28"/>
        </w:rPr>
        <w:t xml:space="preserve">(узловая            -&gt;  </w:t>
      </w:r>
      <w:r>
        <w:rPr>
          <w:rFonts w:ascii="Times New Roman"/>
          <w:b w:val="false"/>
          <w:i w:val="false"/>
          <w:color w:val="000000"/>
          <w:sz w:val="28"/>
        </w:rPr>
        <w:t xml:space="preserve">(сообщение с линией Петропавловск - Достык)  </w:t>
      </w:r>
      <w:r>
        <w:rPr>
          <w:rFonts w:ascii="Times New Roman"/>
          <w:b w:val="false"/>
          <w:i/>
          <w:color w:val="000000"/>
          <w:sz w:val="28"/>
        </w:rPr>
        <w:t xml:space="preserve">станция)                         </w:t>
      </w:r>
    </w:p>
    <w:p>
      <w:pPr>
        <w:spacing w:after="0"/>
        <w:ind w:left="0"/>
        <w:jc w:val="both"/>
      </w:pPr>
      <w:r>
        <w:rPr>
          <w:rFonts w:ascii="Times New Roman"/>
          <w:b/>
          <w:i w:val="false"/>
          <w:color w:val="000000"/>
          <w:sz w:val="28"/>
        </w:rPr>
        <w:t xml:space="preserve">Кыргызстан </w:t>
      </w:r>
    </w:p>
    <w:p>
      <w:pPr>
        <w:spacing w:after="0"/>
        <w:ind w:left="0"/>
        <w:jc w:val="both"/>
      </w:pPr>
      <w:r>
        <w:rPr>
          <w:rFonts w:ascii="Times New Roman"/>
          <w:b/>
          <w:i w:val="false"/>
          <w:color w:val="000000"/>
          <w:sz w:val="28"/>
        </w:rPr>
        <w:t xml:space="preserve">Бишкек - Кочкор </w:t>
      </w:r>
    </w:p>
    <w:p>
      <w:pPr>
        <w:spacing w:after="0"/>
        <w:ind w:left="0"/>
        <w:jc w:val="both"/>
      </w:pPr>
      <w:r>
        <w:rPr>
          <w:rFonts w:ascii="Times New Roman"/>
          <w:b w:val="false"/>
          <w:i w:val="false"/>
          <w:color w:val="000000"/>
          <w:sz w:val="28"/>
        </w:rPr>
        <w:t xml:space="preserve">(Луговая, Казахстан) </w:t>
      </w:r>
    </w:p>
    <w:p>
      <w:pPr>
        <w:spacing w:after="0"/>
        <w:ind w:left="0"/>
        <w:jc w:val="both"/>
      </w:pPr>
      <w:r>
        <w:rPr>
          <w:rFonts w:ascii="Times New Roman"/>
          <w:b w:val="false"/>
          <w:i w:val="false"/>
          <w:color w:val="000000"/>
          <w:sz w:val="28"/>
        </w:rPr>
        <w:t xml:space="preserve">| Аламедин </w:t>
      </w:r>
      <w:r>
        <w:br/>
      </w:r>
      <w:r>
        <w:rPr>
          <w:rFonts w:ascii="Times New Roman"/>
          <w:b w:val="false"/>
          <w:i w:val="false"/>
          <w:color w:val="000000"/>
          <w:sz w:val="28"/>
        </w:rPr>
        <w:t xml:space="preserve">
| Балычи </w:t>
      </w:r>
      <w:r>
        <w:br/>
      </w:r>
      <w:r>
        <w:rPr>
          <w:rFonts w:ascii="Times New Roman"/>
          <w:b w:val="false"/>
          <w:i w:val="false"/>
          <w:color w:val="000000"/>
          <w:sz w:val="28"/>
        </w:rPr>
        <w:t xml:space="preserve">
|  </w:t>
      </w:r>
      <w:r>
        <w:br/>
      </w:r>
      <w:r>
        <w:rPr>
          <w:rFonts w:ascii="Times New Roman"/>
          <w:b w:val="false"/>
          <w:i w:val="false"/>
          <w:color w:val="000000"/>
          <w:sz w:val="28"/>
        </w:rPr>
        <w:t xml:space="preserve">
V[Кочкор] </w:t>
      </w:r>
      <w:r>
        <w:br/>
      </w:r>
      <w:r>
        <w:rPr>
          <w:rFonts w:ascii="Times New Roman"/>
          <w:b w:val="false"/>
          <w:i w:val="false"/>
          <w:color w:val="000000"/>
          <w:sz w:val="28"/>
        </w:rPr>
        <w:t xml:space="preserve">
[Кочкор - Торугарт] </w:t>
      </w:r>
    </w:p>
    <w:p>
      <w:pPr>
        <w:spacing w:after="0"/>
        <w:ind w:left="0"/>
        <w:jc w:val="both"/>
      </w:pPr>
      <w:r>
        <w:rPr>
          <w:rFonts w:ascii="Times New Roman"/>
          <w:b w:val="false"/>
          <w:i w:val="false"/>
          <w:color w:val="000000"/>
          <w:sz w:val="28"/>
        </w:rPr>
        <w:t xml:space="preserve">| [Кочкор </w:t>
      </w:r>
      <w:r>
        <w:br/>
      </w:r>
      <w:r>
        <w:rPr>
          <w:rFonts w:ascii="Times New Roman"/>
          <w:b w:val="false"/>
          <w:i w:val="false"/>
          <w:color w:val="000000"/>
          <w:sz w:val="28"/>
        </w:rPr>
        <w:t xml:space="preserve">
| Казарм ( </w:t>
      </w:r>
      <w:r>
        <w:rPr>
          <w:rFonts w:ascii="Times New Roman"/>
          <w:b w:val="false"/>
          <w:i/>
          <w:color w:val="000000"/>
          <w:sz w:val="28"/>
        </w:rPr>
        <w:t xml:space="preserve">узловая        -&gt;  </w:t>
      </w:r>
      <w:r>
        <w:rPr>
          <w:rFonts w:ascii="Times New Roman"/>
          <w:b w:val="false"/>
          <w:i w:val="false"/>
          <w:color w:val="000000"/>
          <w:sz w:val="28"/>
        </w:rPr>
        <w:t xml:space="preserve">[недостающее звено] - Багиш -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                   Джалал-Абад  </w:t>
      </w:r>
      <w:r>
        <w:rPr>
          <w:rFonts w:ascii="Times New Roman"/>
          <w:b w:val="false"/>
          <w:i/>
          <w:color w:val="000000"/>
          <w:sz w:val="28"/>
        </w:rPr>
        <w:t xml:space="preserve">(пограничная станция) </w:t>
      </w:r>
      <w:r>
        <w:br/>
      </w:r>
      <w:r>
        <w:rPr>
          <w:rFonts w:ascii="Times New Roman"/>
          <w:b w:val="false"/>
          <w:i w:val="false"/>
          <w:color w:val="000000"/>
          <w:sz w:val="28"/>
        </w:rPr>
        <w:t xml:space="preserve">
|                             </w:t>
      </w:r>
      <w:r>
        <w:rPr>
          <w:rFonts w:ascii="Times New Roman"/>
          <w:b w:val="false"/>
          <w:i/>
          <w:color w:val="000000"/>
          <w:sz w:val="28"/>
        </w:rPr>
        <w:t xml:space="preserve">-  </w:t>
      </w:r>
      <w:r>
        <w:rPr>
          <w:rFonts w:ascii="Times New Roman"/>
          <w:b w:val="false"/>
          <w:i w:val="false"/>
          <w:color w:val="000000"/>
          <w:sz w:val="28"/>
        </w:rPr>
        <w:t xml:space="preserve">(Андижан, Узбекистан) </w:t>
      </w:r>
    </w:p>
    <w:p>
      <w:pPr>
        <w:spacing w:after="0"/>
        <w:ind w:left="0"/>
        <w:jc w:val="both"/>
      </w:pPr>
      <w:r>
        <w:rPr>
          <w:rFonts w:ascii="Times New Roman"/>
          <w:b w:val="false"/>
          <w:i w:val="false"/>
          <w:color w:val="000000"/>
          <w:sz w:val="28"/>
        </w:rPr>
        <w:t xml:space="preserve">  Торугарт </w:t>
      </w:r>
      <w:r>
        <w:br/>
      </w:r>
      <w:r>
        <w:rPr>
          <w:rFonts w:ascii="Times New Roman"/>
          <w:b w:val="false"/>
          <w:i w:val="false"/>
          <w:color w:val="000000"/>
          <w:sz w:val="28"/>
        </w:rPr>
        <w:t xml:space="preserve">
  ( </w:t>
      </w:r>
      <w:r>
        <w:rPr>
          <w:rFonts w:ascii="Times New Roman"/>
          <w:b w:val="false"/>
          <w:i/>
          <w:color w:val="000000"/>
          <w:sz w:val="28"/>
        </w:rPr>
        <w:t xml:space="preserve">погранпереход и </w:t>
      </w:r>
      <w:r>
        <w:br/>
      </w:r>
      <w:r>
        <w:rPr>
          <w:rFonts w:ascii="Times New Roman"/>
          <w:b w:val="false"/>
          <w:i w:val="false"/>
          <w:color w:val="000000"/>
          <w:sz w:val="28"/>
        </w:rPr>
        <w:t>
</w:t>
      </w:r>
      <w:r>
        <w:rPr>
          <w:rFonts w:ascii="Times New Roman"/>
          <w:b w:val="false"/>
          <w:i/>
          <w:color w:val="000000"/>
          <w:sz w:val="28"/>
        </w:rPr>
        <w:t xml:space="preserve">  место стыковки </w:t>
      </w:r>
      <w:r>
        <w:br/>
      </w:r>
      <w:r>
        <w:rPr>
          <w:rFonts w:ascii="Times New Roman"/>
          <w:b w:val="false"/>
          <w:i w:val="false"/>
          <w:color w:val="000000"/>
          <w:sz w:val="28"/>
        </w:rPr>
        <w:t>
</w:t>
      </w:r>
      <w:r>
        <w:rPr>
          <w:rFonts w:ascii="Times New Roman"/>
          <w:b w:val="false"/>
          <w:i/>
          <w:color w:val="000000"/>
          <w:sz w:val="28"/>
        </w:rPr>
        <w:t xml:space="preserve">  дорог с разной </w:t>
      </w:r>
      <w:r>
        <w:br/>
      </w:r>
      <w:r>
        <w:rPr>
          <w:rFonts w:ascii="Times New Roman"/>
          <w:b w:val="false"/>
          <w:i w:val="false"/>
          <w:color w:val="000000"/>
          <w:sz w:val="28"/>
        </w:rPr>
        <w:t>
</w:t>
      </w:r>
      <w:r>
        <w:rPr>
          <w:rFonts w:ascii="Times New Roman"/>
          <w:b w:val="false"/>
          <w:i/>
          <w:color w:val="000000"/>
          <w:sz w:val="28"/>
        </w:rPr>
        <w:t xml:space="preserve">  шириной колеи) </w:t>
      </w:r>
      <w:r>
        <w:br/>
      </w:r>
      <w:r>
        <w:rPr>
          <w:rFonts w:ascii="Times New Roman"/>
          <w:b w:val="false"/>
          <w:i w:val="false"/>
          <w:color w:val="000000"/>
          <w:sz w:val="28"/>
        </w:rPr>
        <w:t xml:space="preserve">
(Каши, Китай)] </w:t>
      </w:r>
    </w:p>
    <w:p>
      <w:pPr>
        <w:spacing w:after="0"/>
        <w:ind w:left="0"/>
        <w:jc w:val="both"/>
      </w:pPr>
      <w:r>
        <w:rPr>
          <w:rFonts w:ascii="Times New Roman"/>
          <w:b/>
          <w:i w:val="false"/>
          <w:color w:val="000000"/>
          <w:sz w:val="28"/>
        </w:rPr>
        <w:t xml:space="preserve">Граница с Узбекистаном - Ош </w:t>
      </w:r>
    </w:p>
    <w:p>
      <w:pPr>
        <w:spacing w:after="0"/>
        <w:ind w:left="0"/>
        <w:jc w:val="both"/>
      </w:pPr>
      <w:r>
        <w:rPr>
          <w:rFonts w:ascii="Times New Roman"/>
          <w:b w:val="false"/>
          <w:i w:val="false"/>
          <w:color w:val="000000"/>
          <w:sz w:val="28"/>
        </w:rPr>
        <w:t xml:space="preserve">| (Андижан, Узбекистан) </w:t>
      </w:r>
      <w:r>
        <w:br/>
      </w:r>
      <w:r>
        <w:rPr>
          <w:rFonts w:ascii="Times New Roman"/>
          <w:b w:val="false"/>
          <w:i w:val="false"/>
          <w:color w:val="000000"/>
          <w:sz w:val="28"/>
        </w:rPr>
        <w:t xml:space="preserve">
V  </w:t>
      </w:r>
      <w:r>
        <w:rPr>
          <w:rFonts w:ascii="Times New Roman"/>
          <w:b w:val="false"/>
          <w:i w:val="false"/>
          <w:color w:val="000000"/>
          <w:sz w:val="28"/>
          <w:u w:val="single"/>
        </w:rPr>
        <w:t xml:space="preserve">Ош </w:t>
      </w:r>
      <w:r>
        <w:rPr>
          <w:rFonts w:ascii="Times New Roman"/>
          <w:b w:val="false"/>
          <w:i/>
          <w:color w:val="000000"/>
          <w:sz w:val="28"/>
        </w:rPr>
        <w:t xml:space="preserve">  (пограничная станция) </w:t>
      </w:r>
    </w:p>
    <w:p>
      <w:pPr>
        <w:spacing w:after="0"/>
        <w:ind w:left="0"/>
        <w:jc w:val="both"/>
      </w:pPr>
      <w:r>
        <w:rPr>
          <w:rFonts w:ascii="Times New Roman"/>
          <w:b/>
          <w:i w:val="false"/>
          <w:color w:val="000000"/>
          <w:sz w:val="28"/>
        </w:rPr>
        <w:t xml:space="preserve">Лаосская Народная Демократическая Республика </w:t>
      </w:r>
    </w:p>
    <w:p>
      <w:pPr>
        <w:spacing w:after="0"/>
        <w:ind w:left="0"/>
        <w:jc w:val="both"/>
      </w:pPr>
      <w:r>
        <w:rPr>
          <w:rFonts w:ascii="Times New Roman"/>
          <w:b/>
          <w:i w:val="false"/>
          <w:color w:val="000000"/>
          <w:sz w:val="28"/>
        </w:rPr>
        <w:t xml:space="preserve">[Таналенг - Музя] </w:t>
      </w:r>
    </w:p>
    <w:p>
      <w:pPr>
        <w:spacing w:after="0"/>
        <w:ind w:left="0"/>
        <w:jc w:val="both"/>
      </w:pPr>
      <w:r>
        <w:rPr>
          <w:rFonts w:ascii="Times New Roman"/>
          <w:b w:val="false"/>
          <w:i w:val="false"/>
          <w:color w:val="000000"/>
          <w:sz w:val="28"/>
        </w:rPr>
        <w:t xml:space="preserve">| [(Нонгхай, Таиланд) </w:t>
      </w:r>
      <w:r>
        <w:br/>
      </w:r>
      <w:r>
        <w:rPr>
          <w:rFonts w:ascii="Times New Roman"/>
          <w:b w:val="false"/>
          <w:i w:val="false"/>
          <w:color w:val="000000"/>
          <w:sz w:val="28"/>
        </w:rPr>
        <w:t xml:space="preserve">
| Таналенг </w:t>
      </w:r>
      <w:r>
        <w:br/>
      </w:r>
      <w:r>
        <w:rPr>
          <w:rFonts w:ascii="Times New Roman"/>
          <w:b w:val="false"/>
          <w:i w:val="false"/>
          <w:color w:val="000000"/>
          <w:sz w:val="28"/>
        </w:rPr>
        <w:t xml:space="preserve">
|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Вьентьян  </w:t>
      </w:r>
      <w:r>
        <w:rPr>
          <w:rFonts w:ascii="Times New Roman"/>
          <w:b w:val="false"/>
          <w:i/>
          <w:color w:val="000000"/>
          <w:sz w:val="28"/>
        </w:rPr>
        <w:t xml:space="preserve">(узловая       -&gt;  </w:t>
      </w:r>
      <w:r>
        <w:rPr>
          <w:rFonts w:ascii="Times New Roman"/>
          <w:b w:val="false"/>
          <w:i w:val="false"/>
          <w:color w:val="000000"/>
          <w:sz w:val="28"/>
        </w:rPr>
        <w:t xml:space="preserve">[Ботен  </w:t>
      </w:r>
      <w:r>
        <w:rPr>
          <w:rFonts w:ascii="Times New Roman"/>
          <w:b w:val="false"/>
          <w:i/>
          <w:color w:val="000000"/>
          <w:sz w:val="28"/>
        </w:rPr>
        <w:t xml:space="preserve">(пограничная станция)  </w:t>
      </w:r>
      <w:r>
        <w:rPr>
          <w:rFonts w:ascii="Times New Roman"/>
          <w:b w:val="false"/>
          <w:i w:val="false"/>
          <w:color w:val="000000"/>
          <w:sz w:val="28"/>
        </w:rPr>
        <w:t xml:space="preserve">-  </w:t>
      </w:r>
      <w:r>
        <w:br/>
      </w:r>
      <w:r>
        <w:rPr>
          <w:rFonts w:ascii="Times New Roman"/>
          <w:b w:val="false"/>
          <w:i w:val="false"/>
          <w:color w:val="000000"/>
          <w:sz w:val="28"/>
        </w:rPr>
        <w:t xml:space="preserve">
V  </w:t>
      </w:r>
      <w:r>
        <w:rPr>
          <w:rFonts w:ascii="Times New Roman"/>
          <w:b w:val="false"/>
          <w:i/>
          <w:color w:val="000000"/>
          <w:sz w:val="28"/>
        </w:rPr>
        <w:t xml:space="preserve">станция)                    </w:t>
      </w:r>
      <w:r>
        <w:rPr>
          <w:rFonts w:ascii="Times New Roman"/>
          <w:b w:val="false"/>
          <w:i w:val="false"/>
          <w:color w:val="000000"/>
          <w:sz w:val="28"/>
        </w:rPr>
        <w:t xml:space="preserve">(Цзинхун, Китай)] </w:t>
      </w:r>
    </w:p>
    <w:p>
      <w:pPr>
        <w:spacing w:after="0"/>
        <w:ind w:left="0"/>
        <w:jc w:val="both"/>
      </w:pPr>
      <w:r>
        <w:rPr>
          <w:rFonts w:ascii="Times New Roman"/>
          <w:b w:val="false"/>
          <w:i w:val="false"/>
          <w:color w:val="000000"/>
          <w:sz w:val="28"/>
        </w:rPr>
        <w:t xml:space="preserve">  Тхакхэк </w:t>
      </w:r>
      <w:r>
        <w:br/>
      </w:r>
      <w:r>
        <w:rPr>
          <w:rFonts w:ascii="Times New Roman"/>
          <w:b w:val="false"/>
          <w:i w:val="false"/>
          <w:color w:val="000000"/>
          <w:sz w:val="28"/>
        </w:rPr>
        <w:t xml:space="preserve">
  Музя  </w:t>
      </w:r>
      <w:r>
        <w:rPr>
          <w:rFonts w:ascii="Times New Roman"/>
          <w:b w:val="false"/>
          <w:i/>
          <w:color w:val="000000"/>
          <w:sz w:val="28"/>
        </w:rPr>
        <w:t xml:space="preserve">(пограничная станция) </w:t>
      </w:r>
      <w:r>
        <w:br/>
      </w:r>
      <w:r>
        <w:rPr>
          <w:rFonts w:ascii="Times New Roman"/>
          <w:b w:val="false"/>
          <w:i w:val="false"/>
          <w:color w:val="000000"/>
          <w:sz w:val="28"/>
        </w:rPr>
        <w:t xml:space="preserve">
  (Музя, Вьетнам)] </w:t>
      </w:r>
    </w:p>
    <w:p>
      <w:pPr>
        <w:spacing w:after="0"/>
        <w:ind w:left="0"/>
        <w:jc w:val="both"/>
      </w:pPr>
      <w:r>
        <w:rPr>
          <w:rFonts w:ascii="Times New Roman"/>
          <w:b/>
          <w:i w:val="false"/>
          <w:color w:val="000000"/>
          <w:sz w:val="28"/>
        </w:rPr>
        <w:t xml:space="preserve">[Вангтао - Дэнсаван] </w:t>
      </w:r>
    </w:p>
    <w:p>
      <w:pPr>
        <w:spacing w:after="0"/>
        <w:ind w:left="0"/>
        <w:jc w:val="both"/>
      </w:pPr>
      <w:r>
        <w:rPr>
          <w:rFonts w:ascii="Times New Roman"/>
          <w:b w:val="false"/>
          <w:i w:val="false"/>
          <w:color w:val="000000"/>
          <w:sz w:val="28"/>
        </w:rPr>
        <w:t xml:space="preserve">  [(Чонгмек, Таиланд) </w:t>
      </w:r>
      <w:r>
        <w:br/>
      </w:r>
      <w:r>
        <w:rPr>
          <w:rFonts w:ascii="Times New Roman"/>
          <w:b w:val="false"/>
          <w:i w:val="false"/>
          <w:color w:val="000000"/>
          <w:sz w:val="28"/>
        </w:rPr>
        <w:t xml:space="preserve">
| Вангтао </w:t>
      </w:r>
      <w:r>
        <w:br/>
      </w:r>
      <w:r>
        <w:rPr>
          <w:rFonts w:ascii="Times New Roman"/>
          <w:b w:val="false"/>
          <w:i w:val="false"/>
          <w:color w:val="000000"/>
          <w:sz w:val="28"/>
        </w:rPr>
        <w:t xml:space="preserve">
|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V Паксе </w:t>
      </w:r>
    </w:p>
    <w:p>
      <w:pPr>
        <w:spacing w:after="0"/>
        <w:ind w:left="0"/>
        <w:jc w:val="both"/>
      </w:pPr>
      <w:r>
        <w:rPr>
          <w:rFonts w:ascii="Times New Roman"/>
          <w:b w:val="false"/>
          <w:i w:val="false"/>
          <w:color w:val="000000"/>
          <w:sz w:val="28"/>
        </w:rPr>
        <w:t xml:space="preserve">  Саваннакхет             -&gt;  </w:t>
      </w:r>
      <w:r>
        <w:rPr>
          <w:rFonts w:ascii="Times New Roman"/>
          <w:b w:val="false"/>
          <w:i/>
          <w:color w:val="000000"/>
          <w:sz w:val="28"/>
        </w:rPr>
        <w:t xml:space="preserve">[(Мукдахан, Таиланд)] </w:t>
      </w:r>
      <w:r>
        <w:br/>
      </w:r>
      <w:r>
        <w:rPr>
          <w:rFonts w:ascii="Times New Roman"/>
          <w:b w:val="false"/>
          <w:i w:val="false"/>
          <w:color w:val="000000"/>
          <w:sz w:val="28"/>
        </w:rPr>
        <w:t>
</w:t>
      </w:r>
      <w:r>
        <w:rPr>
          <w:rFonts w:ascii="Times New Roman"/>
          <w:b w:val="false"/>
          <w:i/>
          <w:color w:val="000000"/>
          <w:sz w:val="28"/>
        </w:rPr>
        <w:t xml:space="preserve">  (узловая станция и </w:t>
      </w:r>
      <w:r>
        <w:br/>
      </w:r>
      <w:r>
        <w:rPr>
          <w:rFonts w:ascii="Times New Roman"/>
          <w:b w:val="false"/>
          <w:i w:val="false"/>
          <w:color w:val="000000"/>
          <w:sz w:val="28"/>
        </w:rPr>
        <w:t>
</w:t>
      </w:r>
      <w:r>
        <w:rPr>
          <w:rFonts w:ascii="Times New Roman"/>
          <w:b w:val="false"/>
          <w:i/>
          <w:color w:val="000000"/>
          <w:sz w:val="28"/>
        </w:rPr>
        <w:t xml:space="preserve">  погранпереход) </w:t>
      </w:r>
      <w:r>
        <w:br/>
      </w:r>
      <w:r>
        <w:rPr>
          <w:rFonts w:ascii="Times New Roman"/>
          <w:b w:val="false"/>
          <w:i w:val="false"/>
          <w:color w:val="000000"/>
          <w:sz w:val="28"/>
        </w:rPr>
        <w:t xml:space="preserve">
  Дэнсаван </w:t>
      </w:r>
      <w:r>
        <w:br/>
      </w:r>
      <w:r>
        <w:rPr>
          <w:rFonts w:ascii="Times New Roman"/>
          <w:b w:val="false"/>
          <w:i w:val="false"/>
          <w:color w:val="000000"/>
          <w:sz w:val="28"/>
        </w:rPr>
        <w:t>
</w:t>
      </w:r>
      <w:r>
        <w:rPr>
          <w:rFonts w:ascii="Times New Roman"/>
          <w:b w:val="false"/>
          <w:i/>
          <w:color w:val="000000"/>
          <w:sz w:val="28"/>
        </w:rPr>
        <w:t xml:space="preserve">  {погранпереход) </w:t>
      </w:r>
      <w:r>
        <w:br/>
      </w:r>
      <w:r>
        <w:rPr>
          <w:rFonts w:ascii="Times New Roman"/>
          <w:b w:val="false"/>
          <w:i w:val="false"/>
          <w:color w:val="000000"/>
          <w:sz w:val="28"/>
        </w:rPr>
        <w:t>
</w:t>
      </w:r>
      <w:r>
        <w:rPr>
          <w:rFonts w:ascii="Times New Roman"/>
          <w:b w:val="false"/>
          <w:i/>
          <w:color w:val="000000"/>
          <w:sz w:val="28"/>
        </w:rPr>
        <w:t xml:space="preserve">  (Лаобао, Вьетнам)] </w:t>
      </w:r>
    </w:p>
    <w:p>
      <w:pPr>
        <w:spacing w:after="0"/>
        <w:ind w:left="0"/>
        <w:jc w:val="both"/>
      </w:pPr>
      <w:r>
        <w:rPr>
          <w:rFonts w:ascii="Times New Roman"/>
          <w:b/>
          <w:i w:val="false"/>
          <w:color w:val="000000"/>
          <w:sz w:val="28"/>
        </w:rPr>
        <w:t xml:space="preserve">Малайзия </w:t>
      </w:r>
    </w:p>
    <w:p>
      <w:pPr>
        <w:spacing w:after="0"/>
        <w:ind w:left="0"/>
        <w:jc w:val="both"/>
      </w:pPr>
      <w:r>
        <w:rPr>
          <w:rFonts w:ascii="Times New Roman"/>
          <w:b/>
          <w:i w:val="false"/>
          <w:color w:val="000000"/>
          <w:sz w:val="28"/>
        </w:rPr>
        <w:t xml:space="preserve">Паданг-Бесар - Джохор-Бару </w:t>
      </w:r>
    </w:p>
    <w:p>
      <w:pPr>
        <w:spacing w:after="0"/>
        <w:ind w:left="0"/>
        <w:jc w:val="both"/>
      </w:pPr>
      <w:r>
        <w:rPr>
          <w:rFonts w:ascii="Times New Roman"/>
          <w:b w:val="false"/>
          <w:i w:val="false"/>
          <w:color w:val="000000"/>
          <w:sz w:val="28"/>
        </w:rPr>
        <w:t xml:space="preserve">| (Паданг-Бесар, </w:t>
      </w:r>
      <w:r>
        <w:br/>
      </w:r>
      <w:r>
        <w:rPr>
          <w:rFonts w:ascii="Times New Roman"/>
          <w:b w:val="false"/>
          <w:i w:val="false"/>
          <w:color w:val="000000"/>
          <w:sz w:val="28"/>
        </w:rPr>
        <w:t xml:space="preserve">
| Таиланд) </w:t>
      </w:r>
      <w:r>
        <w:br/>
      </w:r>
      <w:r>
        <w:rPr>
          <w:rFonts w:ascii="Times New Roman"/>
          <w:b w:val="false"/>
          <w:i w:val="false"/>
          <w:color w:val="000000"/>
          <w:sz w:val="28"/>
        </w:rPr>
        <w:t xml:space="preserve">
|  </w:t>
      </w:r>
      <w:r>
        <w:rPr>
          <w:rFonts w:ascii="Times New Roman"/>
          <w:b w:val="false"/>
          <w:i w:val="false"/>
          <w:color w:val="000000"/>
          <w:sz w:val="28"/>
          <w:u w:val="single"/>
        </w:rPr>
        <w:t xml:space="preserve">Паданг-Бесар </w:t>
      </w:r>
      <w:r>
        <w:br/>
      </w:r>
      <w:r>
        <w:rPr>
          <w:rFonts w:ascii="Times New Roman"/>
          <w:b w:val="false"/>
          <w:i w:val="false"/>
          <w:color w:val="000000"/>
          <w:sz w:val="28"/>
        </w:rPr>
        <w:t xml:space="preserve">
|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  станция) </w:t>
      </w:r>
      <w:r>
        <w:br/>
      </w:r>
      <w:r>
        <w:rPr>
          <w:rFonts w:ascii="Times New Roman"/>
          <w:b w:val="false"/>
          <w:i w:val="false"/>
          <w:color w:val="000000"/>
          <w:sz w:val="28"/>
        </w:rPr>
        <w:t xml:space="preserve">
| Букит-Мертаджам          -&gt;  </w:t>
      </w:r>
      <w:r>
        <w:rPr>
          <w:rFonts w:ascii="Times New Roman"/>
          <w:b w:val="false"/>
          <w:i w:val="false"/>
          <w:color w:val="000000"/>
          <w:sz w:val="28"/>
          <w:u w:val="single"/>
        </w:rPr>
        <w:t xml:space="preserve">Баттеруэрт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  </w:t>
      </w:r>
      <w:r>
        <w:rPr>
          <w:rFonts w:ascii="Times New Roman"/>
          <w:b w:val="false"/>
          <w:i/>
          <w:color w:val="000000"/>
          <w:sz w:val="28"/>
        </w:rPr>
        <w:t xml:space="preserve">(узловая 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Ипох </w:t>
      </w:r>
      <w:r>
        <w:br/>
      </w:r>
      <w:r>
        <w:rPr>
          <w:rFonts w:ascii="Times New Roman"/>
          <w:b w:val="false"/>
          <w:i w:val="false"/>
          <w:color w:val="000000"/>
          <w:sz w:val="28"/>
        </w:rPr>
        <w:t xml:space="preserve">
| Куала-Лумпур             -&gt;  </w:t>
      </w:r>
      <w:r>
        <w:rPr>
          <w:rFonts w:ascii="Times New Roman"/>
          <w:b w:val="false"/>
          <w:i w:val="false"/>
          <w:color w:val="000000"/>
          <w:sz w:val="28"/>
          <w:u w:val="single"/>
        </w:rPr>
        <w:t xml:space="preserve">Порт-Келанг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  </w:t>
      </w:r>
      <w:r>
        <w:rPr>
          <w:rFonts w:ascii="Times New Roman"/>
          <w:b w:val="false"/>
          <w:i/>
          <w:color w:val="000000"/>
          <w:sz w:val="28"/>
        </w:rPr>
        <w:t xml:space="preserve">(узловая станция)            </w:t>
      </w:r>
      <w:r>
        <w:rPr>
          <w:rFonts w:ascii="Times New Roman"/>
          <w:b w:val="false"/>
          <w:i w:val="false"/>
          <w:color w:val="000000"/>
          <w:sz w:val="28"/>
          <w:u w:val="single"/>
        </w:rPr>
        <w:t xml:space="preserve">Сития-Джая </w:t>
      </w:r>
      <w:r>
        <w:br/>
      </w:r>
      <w:r>
        <w:rPr>
          <w:rFonts w:ascii="Times New Roman"/>
          <w:b w:val="false"/>
          <w:i w:val="false"/>
          <w:color w:val="000000"/>
          <w:sz w:val="28"/>
        </w:rPr>
        <w:t xml:space="preserve">
|  </w:t>
      </w:r>
      <w:r>
        <w:rPr>
          <w:rFonts w:ascii="Times New Roman"/>
          <w:b w:val="false"/>
          <w:i w:val="false"/>
          <w:color w:val="000000"/>
          <w:sz w:val="28"/>
          <w:u w:val="single"/>
        </w:rPr>
        <w:t xml:space="preserve">Каджанг </w:t>
      </w:r>
      <w:r>
        <w:br/>
      </w:r>
      <w:r>
        <w:rPr>
          <w:rFonts w:ascii="Times New Roman"/>
          <w:b w:val="false"/>
          <w:i w:val="false"/>
          <w:color w:val="000000"/>
          <w:sz w:val="28"/>
        </w:rPr>
        <w:t xml:space="preserve">
| Гемас  </w:t>
      </w:r>
      <w:r>
        <w:rPr>
          <w:rFonts w:ascii="Times New Roman"/>
          <w:b w:val="false"/>
          <w:i/>
          <w:color w:val="000000"/>
          <w:sz w:val="28"/>
        </w:rPr>
        <w:t xml:space="preserve">(узловая           -&gt;  </w:t>
      </w:r>
      <w:r>
        <w:rPr>
          <w:rFonts w:ascii="Times New Roman"/>
          <w:b w:val="false"/>
          <w:i w:val="false"/>
          <w:color w:val="000000"/>
          <w:sz w:val="28"/>
        </w:rPr>
        <w:t xml:space="preserve">Вакаф-Бару  </w:t>
      </w:r>
      <w:r>
        <w:rPr>
          <w:rFonts w:ascii="Times New Roman"/>
          <w:b w:val="false"/>
          <w:i/>
          <w:color w:val="000000"/>
          <w:sz w:val="28"/>
        </w:rPr>
        <w:t xml:space="preserve">(узловая станция) </w:t>
      </w:r>
      <w:r>
        <w:br/>
      </w:r>
      <w:r>
        <w:rPr>
          <w:rFonts w:ascii="Times New Roman"/>
          <w:b w:val="false"/>
          <w:i w:val="false"/>
          <w:color w:val="000000"/>
          <w:sz w:val="28"/>
        </w:rPr>
        <w:t xml:space="preserve">
  V </w:t>
      </w:r>
      <w:r>
        <w:rPr>
          <w:rFonts w:ascii="Times New Roman"/>
          <w:b w:val="false"/>
          <w:i/>
          <w:color w:val="000000"/>
          <w:sz w:val="28"/>
        </w:rPr>
        <w:t xml:space="preserve">станция) </w:t>
      </w:r>
      <w:r>
        <w:br/>
      </w:r>
      <w:r>
        <w:rPr>
          <w:rFonts w:ascii="Times New Roman"/>
          <w:b w:val="false"/>
          <w:i w:val="false"/>
          <w:color w:val="000000"/>
          <w:sz w:val="28"/>
        </w:rPr>
        <w:t>
</w:t>
      </w:r>
      <w:r>
        <w:rPr>
          <w:rFonts w:ascii="Times New Roman"/>
          <w:b w:val="false"/>
          <w:i/>
          <w:color w:val="000000"/>
          <w:sz w:val="28"/>
        </w:rPr>
        <w:t xml:space="preserve">                           -&gt;  </w:t>
      </w:r>
      <w:r>
        <w:rPr>
          <w:rFonts w:ascii="Times New Roman"/>
          <w:b w:val="false"/>
          <w:i w:val="false"/>
          <w:color w:val="000000"/>
          <w:sz w:val="28"/>
        </w:rPr>
        <w:t xml:space="preserve">Рантау - Панджанг </w:t>
      </w:r>
      <w:r>
        <w:rPr>
          <w:rFonts w:ascii="Times New Roman"/>
          <w:b w:val="false"/>
          <w:i/>
          <w:color w:val="000000"/>
          <w:sz w:val="28"/>
        </w:rPr>
        <w:t xml:space="preserve">( пограничная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(Сунгайколок, Таиланд) </w:t>
      </w:r>
      <w:r>
        <w:br/>
      </w:r>
      <w:r>
        <w:rPr>
          <w:rFonts w:ascii="Times New Roman"/>
          <w:b w:val="false"/>
          <w:i w:val="false"/>
          <w:color w:val="000000"/>
          <w:sz w:val="28"/>
        </w:rPr>
        <w:t xml:space="preserve">
                           -&gt; Вакаф-Бару - Тумпат </w:t>
      </w:r>
    </w:p>
    <w:p>
      <w:pPr>
        <w:spacing w:after="0"/>
        <w:ind w:left="0"/>
        <w:jc w:val="both"/>
      </w:pPr>
      <w:r>
        <w:rPr>
          <w:rFonts w:ascii="Times New Roman"/>
          <w:b w:val="false"/>
          <w:i w:val="false"/>
          <w:color w:val="000000"/>
          <w:sz w:val="28"/>
          <w:u w:val="single"/>
        </w:rPr>
        <w:t xml:space="preserve">  Сегамат </w:t>
      </w:r>
      <w:r>
        <w:br/>
      </w:r>
      <w:r>
        <w:rPr>
          <w:rFonts w:ascii="Times New Roman"/>
          <w:b w:val="false"/>
          <w:i w:val="false"/>
          <w:color w:val="000000"/>
          <w:sz w:val="28"/>
        </w:rPr>
        <w:t xml:space="preserve">
Кемпас-Бару </w:t>
      </w:r>
      <w:r>
        <w:br/>
      </w:r>
      <w:r>
        <w:rPr>
          <w:rFonts w:ascii="Times New Roman"/>
          <w:b w:val="false"/>
          <w:i w:val="false"/>
          <w:color w:val="000000"/>
          <w:sz w:val="28"/>
        </w:rPr>
        <w:t>
</w:t>
      </w:r>
      <w:r>
        <w:rPr>
          <w:rFonts w:ascii="Times New Roman"/>
          <w:b w:val="false"/>
          <w:i/>
          <w:color w:val="000000"/>
          <w:sz w:val="28"/>
        </w:rPr>
        <w:t xml:space="preserve">(узловая                  -&gt;  </w:t>
      </w:r>
      <w:r>
        <w:rPr>
          <w:rFonts w:ascii="Times New Roman"/>
          <w:b w:val="false"/>
          <w:i w:val="false"/>
          <w:color w:val="000000"/>
          <w:sz w:val="28"/>
          <w:u w:val="single"/>
        </w:rPr>
        <w:t xml:space="preserve">Пасир-Гуданг </w:t>
      </w:r>
      <w:r>
        <w:rPr>
          <w:rFonts w:ascii="Times New Roman"/>
          <w:b w:val="false"/>
          <w:i/>
          <w:color w:val="000000"/>
          <w:sz w:val="28"/>
        </w:rPr>
        <w:t xml:space="preserve">  (припортовая станция)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w:t>
      </w:r>
      <w:r>
        <w:rPr>
          <w:rFonts w:ascii="Times New Roman"/>
          <w:b w:val="false"/>
          <w:i/>
          <w:color w:val="000000"/>
          <w:sz w:val="28"/>
        </w:rPr>
        <w:t xml:space="preserve">                           -&gt;  </w:t>
      </w:r>
      <w:r>
        <w:rPr>
          <w:rFonts w:ascii="Times New Roman"/>
          <w:b w:val="false"/>
          <w:i w:val="false"/>
          <w:color w:val="000000"/>
          <w:sz w:val="28"/>
          <w:u w:val="single"/>
        </w:rPr>
        <w:t xml:space="preserve">Танджунг-Пелепас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Джохор-Бару </w:t>
      </w:r>
      <w:r>
        <w:br/>
      </w:r>
      <w:r>
        <w:rPr>
          <w:rFonts w:ascii="Times New Roman"/>
          <w:b w:val="false"/>
          <w:i w:val="false"/>
          <w:color w:val="000000"/>
          <w:sz w:val="28"/>
        </w:rPr>
        <w:t>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cтанция) </w:t>
      </w:r>
    </w:p>
    <w:p>
      <w:pPr>
        <w:spacing w:after="0"/>
        <w:ind w:left="0"/>
        <w:jc w:val="both"/>
      </w:pPr>
      <w:r>
        <w:rPr>
          <w:rFonts w:ascii="Times New Roman"/>
          <w:b w:val="false"/>
          <w:i w:val="false"/>
          <w:color w:val="000000"/>
          <w:sz w:val="28"/>
        </w:rPr>
        <w:t xml:space="preserve">(Сингапур) </w:t>
      </w:r>
    </w:p>
    <w:p>
      <w:pPr>
        <w:spacing w:after="0"/>
        <w:ind w:left="0"/>
        <w:jc w:val="both"/>
      </w:pPr>
      <w:r>
        <w:rPr>
          <w:rFonts w:ascii="Times New Roman"/>
          <w:b/>
          <w:i w:val="false"/>
          <w:color w:val="000000"/>
          <w:sz w:val="28"/>
        </w:rPr>
        <w:t xml:space="preserve">Монголия </w:t>
      </w:r>
    </w:p>
    <w:p>
      <w:pPr>
        <w:spacing w:after="0"/>
        <w:ind w:left="0"/>
        <w:jc w:val="both"/>
      </w:pPr>
      <w:r>
        <w:rPr>
          <w:rFonts w:ascii="Times New Roman"/>
          <w:b/>
          <w:i w:val="false"/>
          <w:color w:val="000000"/>
          <w:sz w:val="28"/>
        </w:rPr>
        <w:t xml:space="preserve">Сухэ-Батор  </w:t>
      </w:r>
      <w:r>
        <w:rPr>
          <w:rFonts w:ascii="Times New Roman"/>
          <w:b w:val="false"/>
          <w:i w:val="false"/>
          <w:color w:val="000000"/>
          <w:sz w:val="28"/>
        </w:rPr>
        <w:t xml:space="preserve">-  </w:t>
      </w:r>
      <w:r>
        <w:rPr>
          <w:rFonts w:ascii="Times New Roman"/>
          <w:b/>
          <w:i w:val="false"/>
          <w:color w:val="000000"/>
          <w:sz w:val="28"/>
        </w:rPr>
        <w:t xml:space="preserve">Дзамын-Удэ </w:t>
      </w:r>
    </w:p>
    <w:p>
      <w:pPr>
        <w:spacing w:after="0"/>
        <w:ind w:left="0"/>
        <w:jc w:val="both"/>
      </w:pPr>
      <w:r>
        <w:rPr>
          <w:rFonts w:ascii="Times New Roman"/>
          <w:b w:val="false"/>
          <w:i w:val="false"/>
          <w:color w:val="000000"/>
          <w:sz w:val="28"/>
        </w:rPr>
        <w:t xml:space="preserve">(Наушки, Российская Федерация) </w:t>
      </w:r>
      <w:r>
        <w:br/>
      </w:r>
      <w:r>
        <w:rPr>
          <w:rFonts w:ascii="Times New Roman"/>
          <w:b w:val="false"/>
          <w:i w:val="false"/>
          <w:color w:val="000000"/>
          <w:sz w:val="28"/>
        </w:rPr>
        <w:t xml:space="preserve">
|  </w:t>
      </w:r>
      <w:r>
        <w:rPr>
          <w:rFonts w:ascii="Times New Roman"/>
          <w:b w:val="false"/>
          <w:i w:val="false"/>
          <w:color w:val="000000"/>
          <w:sz w:val="28"/>
          <w:u w:val="single"/>
        </w:rPr>
        <w:t xml:space="preserve">Сухэ-Батор </w:t>
      </w:r>
      <w:r>
        <w:rPr>
          <w:rFonts w:ascii="Times New Roman"/>
          <w:b w:val="false"/>
          <w:i/>
          <w:color w:val="000000"/>
          <w:sz w:val="28"/>
        </w:rPr>
        <w:t xml:space="preserve">  (пограничная 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Улан-Батор </w:t>
      </w:r>
      <w:r>
        <w:br/>
      </w:r>
      <w:r>
        <w:rPr>
          <w:rFonts w:ascii="Times New Roman"/>
          <w:b w:val="false"/>
          <w:i w:val="false"/>
          <w:color w:val="000000"/>
          <w:sz w:val="28"/>
        </w:rPr>
        <w:t xml:space="preserve">
V  </w:t>
      </w:r>
      <w:r>
        <w:rPr>
          <w:rFonts w:ascii="Times New Roman"/>
          <w:b w:val="false"/>
          <w:i w:val="false"/>
          <w:color w:val="000000"/>
          <w:sz w:val="28"/>
          <w:u w:val="single"/>
        </w:rPr>
        <w:t xml:space="preserve">Дзамын-Удэ </w:t>
      </w:r>
      <w:r>
        <w:rPr>
          <w:rFonts w:ascii="Times New Roman"/>
          <w:b w:val="false"/>
          <w:i/>
          <w:color w:val="000000"/>
          <w:sz w:val="28"/>
        </w:rPr>
        <w:t xml:space="preserve">  (погранпереход и место </w:t>
      </w:r>
      <w:r>
        <w:br/>
      </w:r>
      <w:r>
        <w:rPr>
          <w:rFonts w:ascii="Times New Roman"/>
          <w:b w:val="false"/>
          <w:i w:val="false"/>
          <w:color w:val="000000"/>
          <w:sz w:val="28"/>
        </w:rPr>
        <w:t xml:space="preserve">
   стыковки дорог с разной шириной колеи) </w:t>
      </w:r>
      <w:r>
        <w:br/>
      </w:r>
      <w:r>
        <w:rPr>
          <w:rFonts w:ascii="Times New Roman"/>
          <w:b w:val="false"/>
          <w:i w:val="false"/>
          <w:color w:val="000000"/>
          <w:sz w:val="28"/>
        </w:rPr>
        <w:t xml:space="preserve">
(Еренхот, Китай) </w:t>
      </w:r>
    </w:p>
    <w:p>
      <w:pPr>
        <w:spacing w:after="0"/>
        <w:ind w:left="0"/>
        <w:jc w:val="both"/>
      </w:pPr>
      <w:r>
        <w:rPr>
          <w:rFonts w:ascii="Times New Roman"/>
          <w:b/>
          <w:i w:val="false"/>
          <w:color w:val="000000"/>
          <w:sz w:val="28"/>
        </w:rPr>
        <w:t xml:space="preserve">Мьянма </w:t>
      </w:r>
    </w:p>
    <w:p>
      <w:pPr>
        <w:spacing w:after="0"/>
        <w:ind w:left="0"/>
        <w:jc w:val="both"/>
      </w:pPr>
      <w:r>
        <w:rPr>
          <w:rFonts w:ascii="Times New Roman"/>
          <w:b/>
          <w:i w:val="false"/>
          <w:color w:val="000000"/>
          <w:sz w:val="28"/>
        </w:rPr>
        <w:t xml:space="preserve">Мандалай - Янгон </w:t>
      </w:r>
    </w:p>
    <w:p>
      <w:pPr>
        <w:spacing w:after="0"/>
        <w:ind w:left="0"/>
        <w:jc w:val="both"/>
      </w:pPr>
      <w:r>
        <w:rPr>
          <w:rFonts w:ascii="Times New Roman"/>
          <w:b w:val="false"/>
          <w:i w:val="false"/>
          <w:color w:val="000000"/>
          <w:sz w:val="28"/>
          <w:u w:val="single"/>
        </w:rPr>
        <w:t xml:space="preserve">   Мандалай (узловая </w:t>
      </w:r>
      <w:r>
        <w:rPr>
          <w:rFonts w:ascii="Times New Roman"/>
          <w:b w:val="false"/>
          <w:i w:val="false"/>
          <w:color w:val="000000"/>
          <w:sz w:val="28"/>
        </w:rPr>
        <w:t xml:space="preserve">           -&gt; Лашио - [Мьюз (погранпереход и </w:t>
      </w:r>
      <w:r>
        <w:br/>
      </w:r>
      <w:r>
        <w:rPr>
          <w:rFonts w:ascii="Times New Roman"/>
          <w:b w:val="false"/>
          <w:i w:val="false"/>
          <w:color w:val="000000"/>
          <w:sz w:val="28"/>
        </w:rPr>
        <w:t>
</w:t>
      </w:r>
      <w:r>
        <w:rPr>
          <w:rFonts w:ascii="Times New Roman"/>
          <w:b w:val="false"/>
          <w:i w:val="false"/>
          <w:color w:val="000000"/>
          <w:sz w:val="28"/>
          <w:u w:val="single"/>
        </w:rPr>
        <w:t xml:space="preserve">   станция) </w:t>
      </w:r>
      <w:r>
        <w:rPr>
          <w:rFonts w:ascii="Times New Roman"/>
          <w:b w:val="false"/>
          <w:i w:val="false"/>
          <w:color w:val="000000"/>
          <w:sz w:val="28"/>
        </w:rPr>
        <w:t xml:space="preserve">                       место стыковки дорог с разной </w:t>
      </w:r>
      <w:r>
        <w:br/>
      </w:r>
      <w:r>
        <w:rPr>
          <w:rFonts w:ascii="Times New Roman"/>
          <w:b w:val="false"/>
          <w:i w:val="false"/>
          <w:color w:val="000000"/>
          <w:sz w:val="28"/>
        </w:rPr>
        <w:t xml:space="preserve">
                                 шириной колеи) </w:t>
      </w:r>
      <w:r>
        <w:br/>
      </w:r>
      <w:r>
        <w:rPr>
          <w:rFonts w:ascii="Times New Roman"/>
          <w:b w:val="false"/>
          <w:i w:val="false"/>
          <w:color w:val="000000"/>
          <w:sz w:val="28"/>
        </w:rPr>
        <w:t xml:space="preserve">
                              -&gt; -(Жуэли, Китай)] </w:t>
      </w:r>
      <w:r>
        <w:br/>
      </w:r>
      <w:r>
        <w:rPr>
          <w:rFonts w:ascii="Times New Roman"/>
          <w:b w:val="false"/>
          <w:i w:val="false"/>
          <w:color w:val="000000"/>
          <w:sz w:val="28"/>
        </w:rPr>
        <w:t xml:space="preserve">
                              -&gt; Мьиткьина (погранпереход и место </w:t>
      </w:r>
      <w:r>
        <w:br/>
      </w:r>
      <w:r>
        <w:rPr>
          <w:rFonts w:ascii="Times New Roman"/>
          <w:b w:val="false"/>
          <w:i w:val="false"/>
          <w:color w:val="000000"/>
          <w:sz w:val="28"/>
        </w:rPr>
        <w:t xml:space="preserve">
                                 стыковки дорог с разной шириной </w:t>
      </w:r>
      <w:r>
        <w:br/>
      </w:r>
      <w:r>
        <w:rPr>
          <w:rFonts w:ascii="Times New Roman"/>
          <w:b w:val="false"/>
          <w:i w:val="false"/>
          <w:color w:val="000000"/>
          <w:sz w:val="28"/>
        </w:rPr>
        <w:t xml:space="preserve">
                                 колеи) - [(Качан, Китай)] </w:t>
      </w:r>
      <w:r>
        <w:br/>
      </w:r>
      <w:r>
        <w:rPr>
          <w:rFonts w:ascii="Times New Roman"/>
          <w:b w:val="false"/>
          <w:i w:val="false"/>
          <w:color w:val="000000"/>
          <w:sz w:val="28"/>
        </w:rPr>
        <w:t xml:space="preserve">
                                 Калай - [Таму (погранпереход и </w:t>
      </w:r>
      <w:r>
        <w:br/>
      </w:r>
      <w:r>
        <w:rPr>
          <w:rFonts w:ascii="Times New Roman"/>
          <w:b w:val="false"/>
          <w:i w:val="false"/>
          <w:color w:val="000000"/>
          <w:sz w:val="28"/>
        </w:rPr>
        <w:t xml:space="preserve">
                                 место -(Джирибам, Индия)] </w:t>
      </w:r>
      <w:r>
        <w:br/>
      </w:r>
      <w:r>
        <w:rPr>
          <w:rFonts w:ascii="Times New Roman"/>
          <w:b w:val="false"/>
          <w:i w:val="false"/>
          <w:color w:val="000000"/>
          <w:sz w:val="28"/>
        </w:rPr>
        <w:t>
</w:t>
      </w:r>
      <w:r>
        <w:rPr>
          <w:rFonts w:ascii="Times New Roman"/>
          <w:b w:val="false"/>
          <w:i w:val="false"/>
          <w:color w:val="000000"/>
          <w:sz w:val="28"/>
          <w:u w:val="single"/>
        </w:rPr>
        <w:t xml:space="preserve">   Баго(узловая </w:t>
      </w:r>
      <w:r>
        <w:rPr>
          <w:rFonts w:ascii="Times New Roman"/>
          <w:b w:val="false"/>
          <w:i w:val="false"/>
          <w:color w:val="000000"/>
          <w:sz w:val="28"/>
        </w:rPr>
        <w:t xml:space="preserve">                -&gt; Тханпьюзаят (пограничная станция) </w:t>
      </w:r>
      <w:r>
        <w:br/>
      </w:r>
      <w:r>
        <w:rPr>
          <w:rFonts w:ascii="Times New Roman"/>
          <w:b w:val="false"/>
          <w:i w:val="false"/>
          <w:color w:val="000000"/>
          <w:sz w:val="28"/>
        </w:rPr>
        <w:t>
</w:t>
      </w:r>
      <w:r>
        <w:rPr>
          <w:rFonts w:ascii="Times New Roman"/>
          <w:b w:val="false"/>
          <w:i w:val="false"/>
          <w:color w:val="000000"/>
          <w:sz w:val="28"/>
          <w:u w:val="single"/>
        </w:rPr>
        <w:t xml:space="preserve">   станция) </w:t>
      </w:r>
      <w:r>
        <w:rPr>
          <w:rFonts w:ascii="Times New Roman"/>
          <w:b w:val="false"/>
          <w:i w:val="false"/>
          <w:color w:val="000000"/>
          <w:sz w:val="28"/>
        </w:rPr>
        <w:t xml:space="preserve">                       -[перевал "Три Погоды", </w:t>
      </w:r>
      <w:r>
        <w:br/>
      </w:r>
      <w:r>
        <w:rPr>
          <w:rFonts w:ascii="Times New Roman"/>
          <w:b w:val="false"/>
          <w:i w:val="false"/>
          <w:color w:val="000000"/>
          <w:sz w:val="28"/>
        </w:rPr>
        <w:t xml:space="preserve">
                              -&gt; (пограничная станция) - перевал </w:t>
      </w:r>
      <w:r>
        <w:br/>
      </w:r>
      <w:r>
        <w:rPr>
          <w:rFonts w:ascii="Times New Roman"/>
          <w:b w:val="false"/>
          <w:i w:val="false"/>
          <w:color w:val="000000"/>
          <w:sz w:val="28"/>
        </w:rPr>
        <w:t xml:space="preserve">
                                 "Три Погоды", Таиланд)] </w:t>
      </w:r>
      <w:r>
        <w:br/>
      </w:r>
      <w:r>
        <w:rPr>
          <w:rFonts w:ascii="Times New Roman"/>
          <w:b w:val="false"/>
          <w:i w:val="false"/>
          <w:color w:val="000000"/>
          <w:sz w:val="28"/>
        </w:rPr>
        <w:t xml:space="preserve">
                                 Тханпьюзаят (пограничная станция) </w:t>
      </w:r>
      <w:r>
        <w:br/>
      </w:r>
      <w:r>
        <w:rPr>
          <w:rFonts w:ascii="Times New Roman"/>
          <w:b w:val="false"/>
          <w:i w:val="false"/>
          <w:color w:val="000000"/>
          <w:sz w:val="28"/>
        </w:rPr>
        <w:t xml:space="preserve">
                                 - Йе  </w:t>
      </w:r>
    </w:p>
    <w:p>
      <w:pPr>
        <w:spacing w:after="0"/>
        <w:ind w:left="0"/>
        <w:jc w:val="both"/>
      </w:pPr>
      <w:r>
        <w:rPr>
          <w:rFonts w:ascii="Times New Roman"/>
          <w:b w:val="false"/>
          <w:i w:val="false"/>
          <w:color w:val="000000"/>
          <w:sz w:val="28"/>
          <w:u w:val="single"/>
        </w:rPr>
        <w:t xml:space="preserve">   Янгон </w:t>
      </w:r>
      <w:r>
        <w:br/>
      </w:r>
      <w:r>
        <w:rPr>
          <w:rFonts w:ascii="Times New Roman"/>
          <w:b w:val="false"/>
          <w:i w:val="false"/>
          <w:color w:val="000000"/>
          <w:sz w:val="28"/>
        </w:rPr>
        <w:t xml:space="preserve">
  (припортовая  станция) </w:t>
      </w:r>
    </w:p>
    <w:p>
      <w:pPr>
        <w:spacing w:after="0"/>
        <w:ind w:left="0"/>
        <w:jc w:val="both"/>
      </w:pPr>
      <w:r>
        <w:rPr>
          <w:rFonts w:ascii="Times New Roman"/>
          <w:b/>
          <w:i w:val="false"/>
          <w:color w:val="000000"/>
          <w:sz w:val="28"/>
        </w:rPr>
        <w:t xml:space="preserve">Непал </w:t>
      </w:r>
    </w:p>
    <w:p>
      <w:pPr>
        <w:spacing w:after="0"/>
        <w:ind w:left="0"/>
        <w:jc w:val="both"/>
      </w:pPr>
      <w:r>
        <w:rPr>
          <w:rFonts w:ascii="Times New Roman"/>
          <w:b/>
          <w:i w:val="false"/>
          <w:color w:val="000000"/>
          <w:sz w:val="28"/>
        </w:rPr>
        <w:t xml:space="preserve">Биргундж - граница с Индией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Биргундж </w:t>
      </w:r>
      <w:r>
        <w:rPr>
          <w:rFonts w:ascii="Times New Roman"/>
          <w:b w:val="false"/>
          <w:i/>
          <w:color w:val="000000"/>
          <w:sz w:val="28"/>
        </w:rPr>
        <w:t xml:space="preserve">  (пограничная </w:t>
      </w:r>
      <w:r>
        <w:br/>
      </w:r>
      <w:r>
        <w:rPr>
          <w:rFonts w:ascii="Times New Roman"/>
          <w:b w:val="false"/>
          <w:i w:val="false"/>
          <w:color w:val="000000"/>
          <w:sz w:val="28"/>
        </w:rPr>
        <w:t xml:space="preserve">
V  </w:t>
      </w:r>
      <w:r>
        <w:rPr>
          <w:rFonts w:ascii="Times New Roman"/>
          <w:b w:val="false"/>
          <w:i/>
          <w:color w:val="000000"/>
          <w:sz w:val="28"/>
        </w:rPr>
        <w:t xml:space="preserve">станция) </w:t>
      </w:r>
      <w:r>
        <w:br/>
      </w:r>
      <w:r>
        <w:rPr>
          <w:rFonts w:ascii="Times New Roman"/>
          <w:b w:val="false"/>
          <w:i w:val="false"/>
          <w:color w:val="000000"/>
          <w:sz w:val="28"/>
        </w:rPr>
        <w:t xml:space="preserve">
  (Раксаул, Индия) </w:t>
      </w:r>
    </w:p>
    <w:p>
      <w:pPr>
        <w:spacing w:after="0"/>
        <w:ind w:left="0"/>
        <w:jc w:val="both"/>
      </w:pPr>
      <w:r>
        <w:rPr>
          <w:rFonts w:ascii="Times New Roman"/>
          <w:b/>
          <w:i w:val="false"/>
          <w:color w:val="000000"/>
          <w:sz w:val="28"/>
        </w:rPr>
        <w:t xml:space="preserve">[Какарвитта - Панитанки] </w:t>
      </w:r>
    </w:p>
    <w:p>
      <w:pPr>
        <w:spacing w:after="0"/>
        <w:ind w:left="0"/>
        <w:jc w:val="both"/>
      </w:pPr>
      <w:r>
        <w:rPr>
          <w:rFonts w:ascii="Times New Roman"/>
          <w:b w:val="false"/>
          <w:i w:val="false"/>
          <w:color w:val="000000"/>
          <w:sz w:val="28"/>
        </w:rPr>
        <w:t xml:space="preserve">| [Какарвитта </w:t>
      </w:r>
      <w:r>
        <w:br/>
      </w:r>
      <w:r>
        <w:rPr>
          <w:rFonts w:ascii="Times New Roman"/>
          <w:b w:val="false"/>
          <w:i w:val="false"/>
          <w:color w:val="000000"/>
          <w:sz w:val="28"/>
        </w:rPr>
        <w:t xml:space="preserve">
|  </w:t>
      </w:r>
      <w:r>
        <w:rPr>
          <w:rFonts w:ascii="Times New Roman"/>
          <w:b w:val="false"/>
          <w:i/>
          <w:color w:val="000000"/>
          <w:sz w:val="28"/>
        </w:rPr>
        <w:t xml:space="preserve">(пограничная станция) </w:t>
      </w:r>
      <w:r>
        <w:br/>
      </w:r>
      <w:r>
        <w:rPr>
          <w:rFonts w:ascii="Times New Roman"/>
          <w:b w:val="false"/>
          <w:i w:val="false"/>
          <w:color w:val="000000"/>
          <w:sz w:val="28"/>
        </w:rPr>
        <w:t xml:space="preserve">
V (Панитанки, Индия)] </w:t>
      </w:r>
    </w:p>
    <w:p>
      <w:pPr>
        <w:spacing w:after="0"/>
        <w:ind w:left="0"/>
        <w:jc w:val="both"/>
      </w:pPr>
      <w:r>
        <w:rPr>
          <w:rFonts w:ascii="Times New Roman"/>
          <w:b/>
          <w:i w:val="false"/>
          <w:color w:val="000000"/>
          <w:sz w:val="28"/>
        </w:rPr>
        <w:t xml:space="preserve">[Биратнагар - Джогбани] </w:t>
      </w:r>
    </w:p>
    <w:p>
      <w:pPr>
        <w:spacing w:after="0"/>
        <w:ind w:left="0"/>
        <w:jc w:val="both"/>
      </w:pPr>
      <w:r>
        <w:rPr>
          <w:rFonts w:ascii="Times New Roman"/>
          <w:b w:val="false"/>
          <w:i w:val="false"/>
          <w:color w:val="000000"/>
          <w:sz w:val="28"/>
        </w:rPr>
        <w:t xml:space="preserve">| [Биратнагар </w:t>
      </w:r>
      <w:r>
        <w:br/>
      </w:r>
      <w:r>
        <w:rPr>
          <w:rFonts w:ascii="Times New Roman"/>
          <w:b w:val="false"/>
          <w:i w:val="false"/>
          <w:color w:val="000000"/>
          <w:sz w:val="28"/>
        </w:rPr>
        <w:t xml:space="preserve">
V  </w:t>
      </w:r>
      <w:r>
        <w:rPr>
          <w:rFonts w:ascii="Times New Roman"/>
          <w:b w:val="false"/>
          <w:i/>
          <w:color w:val="000000"/>
          <w:sz w:val="28"/>
        </w:rPr>
        <w:t xml:space="preserve">(пограничная станция) </w:t>
      </w:r>
      <w:r>
        <w:br/>
      </w:r>
      <w:r>
        <w:rPr>
          <w:rFonts w:ascii="Times New Roman"/>
          <w:b w:val="false"/>
          <w:i w:val="false"/>
          <w:color w:val="000000"/>
          <w:sz w:val="28"/>
        </w:rPr>
        <w:t xml:space="preserve">
  (Джогбани, Индия)] </w:t>
      </w:r>
    </w:p>
    <w:p>
      <w:pPr>
        <w:spacing w:after="0"/>
        <w:ind w:left="0"/>
        <w:jc w:val="both"/>
      </w:pPr>
      <w:r>
        <w:rPr>
          <w:rFonts w:ascii="Times New Roman"/>
          <w:b/>
          <w:i w:val="false"/>
          <w:color w:val="000000"/>
          <w:sz w:val="28"/>
        </w:rPr>
        <w:t xml:space="preserve">Пакистан </w:t>
      </w:r>
    </w:p>
    <w:p>
      <w:pPr>
        <w:spacing w:after="0"/>
        <w:ind w:left="0"/>
        <w:jc w:val="both"/>
      </w:pPr>
      <w:r>
        <w:rPr>
          <w:rFonts w:ascii="Times New Roman"/>
          <w:b/>
          <w:i w:val="false"/>
          <w:color w:val="000000"/>
          <w:sz w:val="28"/>
        </w:rPr>
        <w:t xml:space="preserve">Кохитафтан - Вагах </w:t>
      </w:r>
    </w:p>
    <w:p>
      <w:pPr>
        <w:spacing w:after="0"/>
        <w:ind w:left="0"/>
        <w:jc w:val="both"/>
      </w:pPr>
      <w:r>
        <w:rPr>
          <w:rFonts w:ascii="Times New Roman"/>
          <w:b w:val="false"/>
          <w:i w:val="false"/>
          <w:color w:val="000000"/>
          <w:sz w:val="28"/>
        </w:rPr>
        <w:t xml:space="preserve">(Мирджаве, Исламская Республика Иран) </w:t>
      </w:r>
    </w:p>
    <w:p>
      <w:pPr>
        <w:spacing w:after="0"/>
        <w:ind w:left="0"/>
        <w:jc w:val="both"/>
      </w:pPr>
      <w:r>
        <w:rPr>
          <w:rFonts w:ascii="Times New Roman"/>
          <w:b w:val="false"/>
          <w:i w:val="false"/>
          <w:color w:val="000000"/>
          <w:sz w:val="28"/>
        </w:rPr>
        <w:t xml:space="preserve">| Кохитафтан </w:t>
      </w:r>
      <w:r>
        <w:br/>
      </w:r>
      <w:r>
        <w:rPr>
          <w:rFonts w:ascii="Times New Roman"/>
          <w:b w:val="false"/>
          <w:i w:val="false"/>
          <w:color w:val="000000"/>
          <w:sz w:val="28"/>
        </w:rPr>
        <w:t xml:space="preserve">
|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Далбандин               -&gt; Гвадар  </w:t>
      </w:r>
      <w:r>
        <w:rPr>
          <w:rFonts w:ascii="Times New Roman"/>
          <w:b w:val="false"/>
          <w:i/>
          <w:color w:val="000000"/>
          <w:sz w:val="28"/>
        </w:rPr>
        <w:t xml:space="preserve">(припортовая станция) </w:t>
      </w:r>
      <w:r>
        <w:br/>
      </w:r>
      <w:r>
        <w:rPr>
          <w:rFonts w:ascii="Times New Roman"/>
          <w:b w:val="false"/>
          <w:i w:val="false"/>
          <w:color w:val="000000"/>
          <w:sz w:val="28"/>
        </w:rPr>
        <w:t xml:space="preserve">
V </w:t>
      </w:r>
      <w:r>
        <w:rPr>
          <w:rFonts w:ascii="Times New Roman"/>
          <w:b w:val="false"/>
          <w:i/>
          <w:color w:val="000000"/>
          <w:sz w:val="28"/>
        </w:rPr>
        <w:t xml:space="preserve">(узловая станция) </w:t>
      </w:r>
      <w:r>
        <w:br/>
      </w:r>
      <w:r>
        <w:rPr>
          <w:rFonts w:ascii="Times New Roman"/>
          <w:b w:val="false"/>
          <w:i w:val="false"/>
          <w:color w:val="000000"/>
          <w:sz w:val="28"/>
        </w:rPr>
        <w:t xml:space="preserve">
  Спезанд  </w:t>
      </w:r>
      <w:r>
        <w:rPr>
          <w:rFonts w:ascii="Times New Roman"/>
          <w:b w:val="false"/>
          <w:i/>
          <w:color w:val="000000"/>
          <w:sz w:val="28"/>
        </w:rPr>
        <w:t xml:space="preserve">(узловая        -&gt;  </w:t>
      </w:r>
      <w:r>
        <w:rPr>
          <w:rFonts w:ascii="Times New Roman"/>
          <w:b w:val="false"/>
          <w:i w:val="false"/>
          <w:color w:val="000000"/>
          <w:sz w:val="28"/>
        </w:rPr>
        <w:t xml:space="preserve">Кетта - Бостан - Чаман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  станция)                   станция)  </w:t>
      </w:r>
      <w:r>
        <w:rPr>
          <w:rFonts w:ascii="Times New Roman"/>
          <w:b w:val="false"/>
          <w:i w:val="false"/>
          <w:color w:val="000000"/>
          <w:sz w:val="28"/>
        </w:rPr>
        <w:t xml:space="preserve">- (Афганистан) </w:t>
      </w:r>
      <w:r>
        <w:br/>
      </w:r>
      <w:r>
        <w:rPr>
          <w:rFonts w:ascii="Times New Roman"/>
          <w:b w:val="false"/>
          <w:i w:val="false"/>
          <w:color w:val="000000"/>
          <w:sz w:val="28"/>
        </w:rPr>
        <w:t xml:space="preserve">
  Рохри  </w:t>
      </w:r>
      <w:r>
        <w:rPr>
          <w:rFonts w:ascii="Times New Roman"/>
          <w:b w:val="false"/>
          <w:i/>
          <w:color w:val="000000"/>
          <w:sz w:val="28"/>
        </w:rPr>
        <w:t xml:space="preserve">(узловая          -&gt;  </w:t>
      </w:r>
      <w:r>
        <w:rPr>
          <w:rFonts w:ascii="Times New Roman"/>
          <w:b w:val="false"/>
          <w:i w:val="false"/>
          <w:color w:val="000000"/>
          <w:sz w:val="28"/>
        </w:rPr>
        <w:t xml:space="preserve">Хайдарабад  </w:t>
      </w:r>
      <w:r>
        <w:rPr>
          <w:rFonts w:ascii="Times New Roman"/>
          <w:b w:val="false"/>
          <w:i/>
          <w:color w:val="000000"/>
          <w:sz w:val="28"/>
        </w:rPr>
        <w:t xml:space="preserve">(узловая станция) -  </w:t>
      </w:r>
      <w:r>
        <w:rPr>
          <w:rFonts w:ascii="Times New Roman"/>
          <w:b w:val="false"/>
          <w:i w:val="false"/>
          <w:color w:val="000000"/>
          <w:sz w:val="28"/>
        </w:rPr>
        <w:t xml:space="preserve">Карачи  </w:t>
      </w:r>
      <w:r>
        <w:br/>
      </w:r>
      <w:r>
        <w:rPr>
          <w:rFonts w:ascii="Times New Roman"/>
          <w:b w:val="false"/>
          <w:i w:val="false"/>
          <w:color w:val="000000"/>
          <w:sz w:val="28"/>
        </w:rPr>
        <w:t>
</w:t>
      </w:r>
      <w:r>
        <w:rPr>
          <w:rFonts w:ascii="Times New Roman"/>
          <w:b w:val="false"/>
          <w:i/>
          <w:color w:val="000000"/>
          <w:sz w:val="28"/>
        </w:rPr>
        <w:t xml:space="preserve">  станция)                   (припортовая станция)  </w:t>
      </w:r>
      <w:r>
        <w:rPr>
          <w:rFonts w:ascii="Times New Roman"/>
          <w:b w:val="false"/>
          <w:i w:val="false"/>
          <w:color w:val="000000"/>
          <w:sz w:val="28"/>
        </w:rPr>
        <w:t xml:space="preserve">-  </w:t>
      </w:r>
      <w:r>
        <w:rPr>
          <w:rFonts w:ascii="Times New Roman"/>
          <w:b w:val="false"/>
          <w:i w:val="false"/>
          <w:color w:val="000000"/>
          <w:sz w:val="28"/>
          <w:u w:val="single"/>
        </w:rPr>
        <w:t xml:space="preserve">Касим </w:t>
      </w:r>
      <w:r>
        <w:br/>
      </w:r>
      <w:r>
        <w:rPr>
          <w:rFonts w:ascii="Times New Roman"/>
          <w:b w:val="false"/>
          <w:i w:val="false"/>
          <w:color w:val="000000"/>
          <w:sz w:val="28"/>
        </w:rPr>
        <w:t>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 </w:t>
      </w:r>
      <w:r>
        <w:br/>
      </w:r>
      <w:r>
        <w:rPr>
          <w:rFonts w:ascii="Times New Roman"/>
          <w:b w:val="false"/>
          <w:i w:val="false"/>
          <w:color w:val="000000"/>
          <w:sz w:val="28"/>
        </w:rPr>
        <w:t xml:space="preserve">
                              -&gt; Хайдарабад  </w:t>
      </w:r>
      <w:r>
        <w:rPr>
          <w:rFonts w:ascii="Times New Roman"/>
          <w:b w:val="false"/>
          <w:i/>
          <w:color w:val="000000"/>
          <w:sz w:val="28"/>
        </w:rPr>
        <w:t xml:space="preserve">(узловая станция) - </w:t>
      </w:r>
      <w:r>
        <w:br/>
      </w:r>
      <w:r>
        <w:rPr>
          <w:rFonts w:ascii="Times New Roman"/>
          <w:b w:val="false"/>
          <w:i w:val="false"/>
          <w:color w:val="000000"/>
          <w:sz w:val="28"/>
        </w:rPr>
        <w:t xml:space="preserve">
                                 Мирмурхас - Хокропар  </w:t>
      </w:r>
      <w:r>
        <w:rPr>
          <w:rFonts w:ascii="Times New Roman"/>
          <w:b w:val="false"/>
          <w:i/>
          <w:color w:val="000000"/>
          <w:sz w:val="28"/>
        </w:rPr>
        <w:t xml:space="preserve">(погранпереход) </w:t>
      </w:r>
      <w:r>
        <w:br/>
      </w:r>
      <w:r>
        <w:rPr>
          <w:rFonts w:ascii="Times New Roman"/>
          <w:b w:val="false"/>
          <w:i w:val="false"/>
          <w:color w:val="000000"/>
          <w:sz w:val="28"/>
        </w:rPr>
        <w:t xml:space="preserve">
| Лодхран  </w:t>
      </w:r>
      <w:r>
        <w:rPr>
          <w:rFonts w:ascii="Times New Roman"/>
          <w:b w:val="false"/>
          <w:i/>
          <w:color w:val="000000"/>
          <w:sz w:val="28"/>
        </w:rPr>
        <w:t xml:space="preserve">(узловая        -&gt;  </w:t>
      </w:r>
      <w:r>
        <w:rPr>
          <w:rFonts w:ascii="Times New Roman"/>
          <w:b w:val="false"/>
          <w:i w:val="false"/>
          <w:color w:val="000000"/>
          <w:sz w:val="28"/>
        </w:rPr>
        <w:t xml:space="preserve">Шер-Шах  </w:t>
      </w:r>
      <w:r>
        <w:rPr>
          <w:rFonts w:ascii="Times New Roman"/>
          <w:b w:val="false"/>
          <w:i/>
          <w:color w:val="000000"/>
          <w:sz w:val="28"/>
        </w:rPr>
        <w:t xml:space="preserve">(узловая станция)  </w:t>
      </w:r>
      <w:r>
        <w:rPr>
          <w:rFonts w:ascii="Times New Roman"/>
          <w:b w:val="false"/>
          <w:i w:val="false"/>
          <w:color w:val="000000"/>
          <w:sz w:val="28"/>
        </w:rPr>
        <w:t xml:space="preserve">- Ханевал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                   Файсалабад - Шахдара  </w:t>
      </w:r>
      <w:r>
        <w:rPr>
          <w:rFonts w:ascii="Times New Roman"/>
          <w:b w:val="false"/>
          <w:i/>
          <w:color w:val="000000"/>
          <w:sz w:val="28"/>
        </w:rPr>
        <w:t xml:space="preserve">(узловая станция) </w:t>
      </w:r>
      <w:r>
        <w:br/>
      </w:r>
      <w:r>
        <w:rPr>
          <w:rFonts w:ascii="Times New Roman"/>
          <w:b w:val="false"/>
          <w:i w:val="false"/>
          <w:color w:val="000000"/>
          <w:sz w:val="28"/>
        </w:rPr>
        <w:t xml:space="preserve">
|                            (сообщение с линией Лахор-Пешавар) </w:t>
      </w:r>
      <w:r>
        <w:br/>
      </w:r>
      <w:r>
        <w:rPr>
          <w:rFonts w:ascii="Times New Roman"/>
          <w:b w:val="false"/>
          <w:i w:val="false"/>
          <w:color w:val="000000"/>
          <w:sz w:val="28"/>
        </w:rPr>
        <w:t xml:space="preserve">
| </w:t>
      </w:r>
      <w:r>
        <w:rPr>
          <w:rFonts w:ascii="Times New Roman"/>
          <w:b w:val="false"/>
          <w:i/>
          <w:color w:val="000000"/>
          <w:sz w:val="28"/>
        </w:rPr>
        <w:t xml:space="preserve">                         -&gt;  </w:t>
      </w:r>
      <w:r>
        <w:rPr>
          <w:rFonts w:ascii="Times New Roman"/>
          <w:b w:val="false"/>
          <w:i w:val="false"/>
          <w:color w:val="000000"/>
          <w:sz w:val="28"/>
        </w:rPr>
        <w:t xml:space="preserve">Шер-Шах - Кундиан - Атток  </w:t>
      </w:r>
      <w:r>
        <w:rPr>
          <w:rFonts w:ascii="Times New Roman"/>
          <w:b w:val="false"/>
          <w:i/>
          <w:color w:val="000000"/>
          <w:sz w:val="28"/>
        </w:rPr>
        <w:t xml:space="preserve">(узловая </w:t>
      </w:r>
      <w:r>
        <w:br/>
      </w:r>
      <w:r>
        <w:rPr>
          <w:rFonts w:ascii="Times New Roman"/>
          <w:b w:val="false"/>
          <w:i w:val="false"/>
          <w:color w:val="000000"/>
          <w:sz w:val="28"/>
        </w:rPr>
        <w:t xml:space="preserve">
| </w:t>
      </w:r>
      <w:r>
        <w:rPr>
          <w:rFonts w:ascii="Times New Roman"/>
          <w:b w:val="false"/>
          <w:i/>
          <w:color w:val="000000"/>
          <w:sz w:val="28"/>
        </w:rPr>
        <w:t xml:space="preserve">                            станция) -  </w:t>
      </w:r>
      <w:r>
        <w:rPr>
          <w:rFonts w:ascii="Times New Roman"/>
          <w:b w:val="false"/>
          <w:i w:val="false"/>
          <w:color w:val="000000"/>
          <w:sz w:val="28"/>
          <w:u w:val="single"/>
        </w:rPr>
        <w:t xml:space="preserve">Пешавар </w:t>
      </w:r>
      <w:r>
        <w:rPr>
          <w:rFonts w:ascii="Times New Roman"/>
          <w:b w:val="false"/>
          <w:i/>
          <w:color w:val="000000"/>
          <w:sz w:val="28"/>
        </w:rPr>
        <w:t xml:space="preserve">  (пограничная </w:t>
      </w:r>
      <w:r>
        <w:br/>
      </w:r>
      <w:r>
        <w:rPr>
          <w:rFonts w:ascii="Times New Roman"/>
          <w:b w:val="false"/>
          <w:i w:val="false"/>
          <w:color w:val="000000"/>
          <w:sz w:val="28"/>
        </w:rPr>
        <w:t xml:space="preserve">
| </w:t>
      </w:r>
      <w:r>
        <w:rPr>
          <w:rFonts w:ascii="Times New Roman"/>
          <w:b w:val="false"/>
          <w:i/>
          <w:color w:val="000000"/>
          <w:sz w:val="28"/>
        </w:rPr>
        <w:t xml:space="preserve">                            станция)  </w:t>
      </w:r>
      <w:r>
        <w:rPr>
          <w:rFonts w:ascii="Times New Roman"/>
          <w:b w:val="false"/>
          <w:i w:val="false"/>
          <w:color w:val="000000"/>
          <w:sz w:val="28"/>
        </w:rPr>
        <w:t xml:space="preserve">(Афганистан) </w:t>
      </w:r>
      <w:r>
        <w:br/>
      </w:r>
      <w:r>
        <w:rPr>
          <w:rFonts w:ascii="Times New Roman"/>
          <w:b w:val="false"/>
          <w:i w:val="false"/>
          <w:color w:val="000000"/>
          <w:sz w:val="28"/>
        </w:rPr>
        <w:t xml:space="preserve">
  | Ханевал  </w:t>
      </w:r>
      <w:r>
        <w:rPr>
          <w:rFonts w:ascii="Times New Roman"/>
          <w:b w:val="false"/>
          <w:i/>
          <w:color w:val="000000"/>
          <w:sz w:val="28"/>
        </w:rPr>
        <w:t xml:space="preserve">(узловая        -&gt;  </w:t>
      </w:r>
      <w:r>
        <w:rPr>
          <w:rFonts w:ascii="Times New Roman"/>
          <w:b w:val="false"/>
          <w:i w:val="false"/>
          <w:color w:val="000000"/>
          <w:sz w:val="28"/>
        </w:rPr>
        <w:t xml:space="preserve">Шахдара (сообщение с линией </w:t>
      </w:r>
      <w:r>
        <w:br/>
      </w:r>
      <w:r>
        <w:rPr>
          <w:rFonts w:ascii="Times New Roman"/>
          <w:b w:val="false"/>
          <w:i w:val="false"/>
          <w:color w:val="000000"/>
          <w:sz w:val="28"/>
        </w:rPr>
        <w:t xml:space="preserve">
V  </w:t>
      </w:r>
      <w:r>
        <w:rPr>
          <w:rFonts w:ascii="Times New Roman"/>
          <w:b w:val="false"/>
          <w:i/>
          <w:color w:val="000000"/>
          <w:sz w:val="28"/>
        </w:rPr>
        <w:t xml:space="preserve">станция) </w:t>
      </w:r>
      <w:r>
        <w:rPr>
          <w:rFonts w:ascii="Times New Roman"/>
          <w:b w:val="false"/>
          <w:i w:val="false"/>
          <w:color w:val="000000"/>
          <w:sz w:val="28"/>
        </w:rPr>
        <w:t xml:space="preserve">                   Лахор-Пешавар) </w:t>
      </w:r>
      <w:r>
        <w:br/>
      </w:r>
      <w:r>
        <w:rPr>
          <w:rFonts w:ascii="Times New Roman"/>
          <w:b w:val="false"/>
          <w:i w:val="false"/>
          <w:color w:val="000000"/>
          <w:sz w:val="28"/>
        </w:rPr>
        <w:t>
</w:t>
      </w:r>
      <w:r>
        <w:rPr>
          <w:rFonts w:ascii="Times New Roman"/>
          <w:b w:val="false"/>
          <w:i w:val="false"/>
          <w:color w:val="000000"/>
          <w:sz w:val="28"/>
          <w:u w:val="single"/>
        </w:rPr>
        <w:t xml:space="preserve">   Мултан </w:t>
      </w:r>
      <w:r>
        <w:br/>
      </w:r>
      <w:r>
        <w:rPr>
          <w:rFonts w:ascii="Times New Roman"/>
          <w:b w:val="false"/>
          <w:i w:val="false"/>
          <w:color w:val="000000"/>
          <w:sz w:val="28"/>
        </w:rPr>
        <w:t>
</w:t>
      </w:r>
      <w:r>
        <w:rPr>
          <w:rFonts w:ascii="Times New Roman"/>
          <w:b w:val="false"/>
          <w:i w:val="false"/>
          <w:color w:val="000000"/>
          <w:sz w:val="28"/>
          <w:u w:val="single"/>
        </w:rPr>
        <w:t xml:space="preserve">     Лахор </w:t>
      </w:r>
      <w:r>
        <w:rPr>
          <w:rFonts w:ascii="Times New Roman"/>
          <w:b w:val="false"/>
          <w:i/>
          <w:color w:val="000000"/>
          <w:sz w:val="28"/>
        </w:rPr>
        <w:t xml:space="preserve">  (узловая станция) </w:t>
      </w:r>
      <w:r>
        <w:br/>
      </w:r>
      <w:r>
        <w:rPr>
          <w:rFonts w:ascii="Times New Roman"/>
          <w:b w:val="false"/>
          <w:i w:val="false"/>
          <w:color w:val="000000"/>
          <w:sz w:val="28"/>
        </w:rPr>
        <w:t xml:space="preserve">
   Вагах  </w:t>
      </w:r>
      <w:r>
        <w:rPr>
          <w:rFonts w:ascii="Times New Roman"/>
          <w:b w:val="false"/>
          <w:i/>
          <w:color w:val="000000"/>
          <w:sz w:val="28"/>
        </w:rPr>
        <w:t xml:space="preserve">(пограничная станция)  </w:t>
      </w:r>
      <w:r>
        <w:rPr>
          <w:rFonts w:ascii="Times New Roman"/>
          <w:b w:val="false"/>
          <w:i w:val="false"/>
          <w:color w:val="000000"/>
          <w:sz w:val="28"/>
        </w:rPr>
        <w:t xml:space="preserve">(Аттари, Индия) </w:t>
      </w:r>
    </w:p>
    <w:p>
      <w:pPr>
        <w:spacing w:after="0"/>
        <w:ind w:left="0"/>
        <w:jc w:val="both"/>
      </w:pPr>
      <w:r>
        <w:rPr>
          <w:rFonts w:ascii="Times New Roman"/>
          <w:b/>
          <w:i w:val="false"/>
          <w:color w:val="000000"/>
          <w:sz w:val="28"/>
        </w:rPr>
        <w:t xml:space="preserve">  Пешавар-Лахор </w:t>
      </w:r>
    </w:p>
    <w:p>
      <w:pPr>
        <w:spacing w:after="0"/>
        <w:ind w:left="0"/>
        <w:jc w:val="both"/>
      </w:pPr>
      <w:r>
        <w:rPr>
          <w:rFonts w:ascii="Times New Roman"/>
          <w:b w:val="false"/>
          <w:i w:val="false"/>
          <w:color w:val="000000"/>
          <w:sz w:val="28"/>
        </w:rPr>
        <w:t xml:space="preserve">  (Афганистан) </w:t>
      </w:r>
    </w:p>
    <w:p>
      <w:pPr>
        <w:spacing w:after="0"/>
        <w:ind w:left="0"/>
        <w:jc w:val="both"/>
      </w:pPr>
      <w:r>
        <w:rPr>
          <w:rFonts w:ascii="Times New Roman"/>
          <w:b w:val="false"/>
          <w:i w:val="false"/>
          <w:color w:val="000000"/>
          <w:sz w:val="28"/>
        </w:rPr>
        <w:t xml:space="preserve">| Пешавар </w:t>
      </w:r>
      <w:r>
        <w:br/>
      </w:r>
      <w:r>
        <w:rPr>
          <w:rFonts w:ascii="Times New Roman"/>
          <w:b w:val="false"/>
          <w:i w:val="false"/>
          <w:color w:val="000000"/>
          <w:sz w:val="28"/>
        </w:rPr>
        <w:t xml:space="preserve">
|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Атток  </w:t>
      </w:r>
      <w:r>
        <w:rPr>
          <w:rFonts w:ascii="Times New Roman"/>
          <w:b w:val="false"/>
          <w:i/>
          <w:color w:val="000000"/>
          <w:sz w:val="28"/>
        </w:rPr>
        <w:t xml:space="preserve">(узловая          -&gt;  </w:t>
      </w:r>
      <w:r>
        <w:rPr>
          <w:rFonts w:ascii="Times New Roman"/>
          <w:b w:val="false"/>
          <w:i w:val="false"/>
          <w:color w:val="000000"/>
          <w:sz w:val="28"/>
        </w:rPr>
        <w:t xml:space="preserve">Шер-Шах - Лодхран (сообщение с линией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Кохитафтан - Вагах) </w:t>
      </w:r>
      <w:r>
        <w:br/>
      </w:r>
      <w:r>
        <w:rPr>
          <w:rFonts w:ascii="Times New Roman"/>
          <w:b w:val="false"/>
          <w:i w:val="false"/>
          <w:color w:val="000000"/>
          <w:sz w:val="28"/>
        </w:rPr>
        <w:t xml:space="preserve">
|  </w:t>
      </w:r>
      <w:r>
        <w:rPr>
          <w:rFonts w:ascii="Times New Roman"/>
          <w:b w:val="false"/>
          <w:i w:val="false"/>
          <w:color w:val="000000"/>
          <w:sz w:val="28"/>
          <w:u w:val="single"/>
        </w:rPr>
        <w:t xml:space="preserve">Исламабад </w:t>
      </w:r>
      <w:r>
        <w:br/>
      </w:r>
      <w:r>
        <w:rPr>
          <w:rFonts w:ascii="Times New Roman"/>
          <w:b w:val="false"/>
          <w:i w:val="false"/>
          <w:color w:val="000000"/>
          <w:sz w:val="28"/>
        </w:rPr>
        <w:t xml:space="preserve">
  |  </w:t>
      </w:r>
      <w:r>
        <w:rPr>
          <w:rFonts w:ascii="Times New Roman"/>
          <w:b w:val="false"/>
          <w:i w:val="false"/>
          <w:color w:val="000000"/>
          <w:sz w:val="28"/>
          <w:u w:val="single"/>
        </w:rPr>
        <w:t xml:space="preserve">Равалпинди </w:t>
      </w:r>
      <w:r>
        <w:br/>
      </w:r>
      <w:r>
        <w:rPr>
          <w:rFonts w:ascii="Times New Roman"/>
          <w:b w:val="false"/>
          <w:i w:val="false"/>
          <w:color w:val="000000"/>
          <w:sz w:val="28"/>
        </w:rPr>
        <w:t xml:space="preserve">
| Шахдара  </w:t>
      </w:r>
      <w:r>
        <w:rPr>
          <w:rFonts w:ascii="Times New Roman"/>
          <w:b w:val="false"/>
          <w:i/>
          <w:color w:val="000000"/>
          <w:sz w:val="28"/>
        </w:rPr>
        <w:t xml:space="preserve">(узловая        -&gt;  </w:t>
      </w:r>
      <w:r>
        <w:rPr>
          <w:rFonts w:ascii="Times New Roman"/>
          <w:b w:val="false"/>
          <w:i w:val="false"/>
          <w:color w:val="000000"/>
          <w:sz w:val="28"/>
        </w:rPr>
        <w:t xml:space="preserve">Ханевал - Лодхран (сообщение с линией </w:t>
      </w:r>
      <w:r>
        <w:br/>
      </w:r>
      <w:r>
        <w:rPr>
          <w:rFonts w:ascii="Times New Roman"/>
          <w:b w:val="false"/>
          <w:i w:val="false"/>
          <w:color w:val="000000"/>
          <w:sz w:val="28"/>
        </w:rPr>
        <w:t xml:space="preserve">
V  </w:t>
      </w:r>
      <w:r>
        <w:rPr>
          <w:rFonts w:ascii="Times New Roman"/>
          <w:b w:val="false"/>
          <w:i/>
          <w:color w:val="000000"/>
          <w:sz w:val="28"/>
        </w:rPr>
        <w:t xml:space="preserve">станция) </w:t>
      </w:r>
      <w:r>
        <w:rPr>
          <w:rFonts w:ascii="Times New Roman"/>
          <w:b w:val="false"/>
          <w:i w:val="false"/>
          <w:color w:val="000000"/>
          <w:sz w:val="28"/>
        </w:rPr>
        <w:t xml:space="preserve">                   Кохитафтан - Вагах) </w:t>
      </w:r>
      <w:r>
        <w:br/>
      </w:r>
      <w:r>
        <w:rPr>
          <w:rFonts w:ascii="Times New Roman"/>
          <w:b w:val="false"/>
          <w:i w:val="false"/>
          <w:color w:val="000000"/>
          <w:sz w:val="28"/>
        </w:rPr>
        <w:t>
</w:t>
      </w:r>
      <w:r>
        <w:rPr>
          <w:rFonts w:ascii="Times New Roman"/>
          <w:b w:val="false"/>
          <w:i w:val="false"/>
          <w:color w:val="000000"/>
          <w:sz w:val="28"/>
          <w:u w:val="single"/>
        </w:rPr>
        <w:t xml:space="preserve">   Лахор </w:t>
      </w:r>
    </w:p>
    <w:p>
      <w:pPr>
        <w:spacing w:after="0"/>
        <w:ind w:left="0"/>
        <w:jc w:val="both"/>
      </w:pPr>
      <w:r>
        <w:rPr>
          <w:rFonts w:ascii="Times New Roman"/>
          <w:b/>
          <w:i w:val="false"/>
          <w:color w:val="000000"/>
          <w:sz w:val="28"/>
        </w:rPr>
        <w:t xml:space="preserve">  Республика Корея </w:t>
      </w:r>
    </w:p>
    <w:p>
      <w:pPr>
        <w:spacing w:after="0"/>
        <w:ind w:left="0"/>
        <w:jc w:val="both"/>
      </w:pPr>
      <w:r>
        <w:rPr>
          <w:rFonts w:ascii="Times New Roman"/>
          <w:b/>
          <w:i w:val="false"/>
          <w:color w:val="000000"/>
          <w:sz w:val="28"/>
        </w:rPr>
        <w:t xml:space="preserve">Мунсан - Пусан </w:t>
      </w:r>
    </w:p>
    <w:p>
      <w:pPr>
        <w:spacing w:after="0"/>
        <w:ind w:left="0"/>
        <w:jc w:val="both"/>
      </w:pPr>
      <w:r>
        <w:rPr>
          <w:rFonts w:ascii="Times New Roman"/>
          <w:b w:val="false"/>
          <w:i w:val="false"/>
          <w:color w:val="000000"/>
          <w:sz w:val="28"/>
        </w:rPr>
        <w:t xml:space="preserve">(Бондон, Корейская Нар.-Дем. Республика) </w:t>
      </w:r>
    </w:p>
    <w:p>
      <w:pPr>
        <w:spacing w:after="0"/>
        <w:ind w:left="0"/>
        <w:jc w:val="both"/>
      </w:pPr>
      <w:r>
        <w:rPr>
          <w:rFonts w:ascii="Times New Roman"/>
          <w:b w:val="false"/>
          <w:i w:val="false"/>
          <w:color w:val="000000"/>
          <w:sz w:val="28"/>
        </w:rPr>
        <w:t xml:space="preserve">| Мунсан </w:t>
      </w:r>
      <w:r>
        <w:br/>
      </w:r>
      <w:r>
        <w:rPr>
          <w:rFonts w:ascii="Times New Roman"/>
          <w:b w:val="false"/>
          <w:i w:val="false"/>
          <w:color w:val="000000"/>
          <w:sz w:val="28"/>
        </w:rPr>
        <w:t xml:space="preserve">
|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Сеул  </w:t>
      </w:r>
      <w:r>
        <w:br/>
      </w:r>
      <w:r>
        <w:rPr>
          <w:rFonts w:ascii="Times New Roman"/>
          <w:b w:val="false"/>
          <w:i w:val="false"/>
          <w:color w:val="000000"/>
          <w:sz w:val="28"/>
        </w:rPr>
        <w:t xml:space="preserve">
| Сувон </w:t>
      </w:r>
      <w:r>
        <w:br/>
      </w:r>
      <w:r>
        <w:rPr>
          <w:rFonts w:ascii="Times New Roman"/>
          <w:b w:val="false"/>
          <w:i w:val="false"/>
          <w:color w:val="000000"/>
          <w:sz w:val="28"/>
        </w:rPr>
        <w:t xml:space="preserve">
V Тэджон  </w:t>
      </w:r>
      <w:r>
        <w:rPr>
          <w:rFonts w:ascii="Times New Roman"/>
          <w:b w:val="false"/>
          <w:i/>
          <w:color w:val="000000"/>
          <w:sz w:val="28"/>
        </w:rPr>
        <w:t xml:space="preserve">(узловая         </w:t>
      </w:r>
      <w:r>
        <w:rPr>
          <w:rFonts w:ascii="Times New Roman"/>
          <w:b w:val="false"/>
          <w:i w:val="false"/>
          <w:color w:val="000000"/>
          <w:sz w:val="28"/>
        </w:rPr>
        <w:t xml:space="preserve">-&gt;      </w:t>
      </w:r>
      <w:r>
        <w:rPr>
          <w:rFonts w:ascii="Times New Roman"/>
          <w:b w:val="false"/>
          <w:i w:val="false"/>
          <w:color w:val="000000"/>
          <w:sz w:val="28"/>
          <w:u w:val="single"/>
        </w:rPr>
        <w:t xml:space="preserve">Мокпо </w:t>
      </w:r>
      <w:r>
        <w:rPr>
          <w:rFonts w:ascii="Times New Roman"/>
          <w:b w:val="false"/>
          <w:i/>
          <w:color w:val="000000"/>
          <w:sz w:val="28"/>
        </w:rPr>
        <w:t xml:space="preserve">  (припортовая станция)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Тэгу </w:t>
      </w:r>
      <w:r>
        <w:br/>
      </w:r>
      <w:r>
        <w:rPr>
          <w:rFonts w:ascii="Times New Roman"/>
          <w:b w:val="false"/>
          <w:i w:val="false"/>
          <w:color w:val="000000"/>
          <w:sz w:val="28"/>
        </w:rPr>
        <w:t>
</w:t>
      </w:r>
      <w:r>
        <w:rPr>
          <w:rFonts w:ascii="Times New Roman"/>
          <w:b w:val="false"/>
          <w:i w:val="false"/>
          <w:color w:val="000000"/>
          <w:sz w:val="28"/>
          <w:u w:val="single"/>
        </w:rPr>
        <w:t xml:space="preserve">   Пусан </w:t>
      </w:r>
      <w:r>
        <w:rPr>
          <w:rFonts w:ascii="Times New Roman"/>
          <w:b w:val="false"/>
          <w:i/>
          <w:color w:val="000000"/>
          <w:sz w:val="28"/>
        </w:rPr>
        <w:t xml:space="preserve">  (припортовая </w:t>
      </w:r>
      <w:r>
        <w:rPr>
          <w:rFonts w:ascii="Times New Roman"/>
          <w:b w:val="false"/>
          <w:i/>
          <w:color w:val="000000"/>
          <w:sz w:val="28"/>
        </w:rPr>
        <w:t xml:space="preserve">  станция) </w:t>
      </w:r>
    </w:p>
    <w:p>
      <w:pPr>
        <w:spacing w:after="0"/>
        <w:ind w:left="0"/>
        <w:jc w:val="both"/>
      </w:pPr>
      <w:r>
        <w:rPr>
          <w:rFonts w:ascii="Times New Roman"/>
          <w:b/>
          <w:i w:val="false"/>
          <w:color w:val="000000"/>
          <w:sz w:val="28"/>
        </w:rPr>
        <w:t xml:space="preserve">Российская Федерация </w:t>
      </w:r>
    </w:p>
    <w:p>
      <w:pPr>
        <w:spacing w:after="0"/>
        <w:ind w:left="0"/>
        <w:jc w:val="both"/>
      </w:pPr>
      <w:r>
        <w:rPr>
          <w:rFonts w:ascii="Times New Roman"/>
          <w:b/>
          <w:i w:val="false"/>
          <w:color w:val="000000"/>
          <w:sz w:val="28"/>
        </w:rPr>
        <w:t xml:space="preserve">Бусловская - Москва </w:t>
      </w:r>
    </w:p>
    <w:p>
      <w:pPr>
        <w:spacing w:after="0"/>
        <w:ind w:left="0"/>
        <w:jc w:val="both"/>
      </w:pPr>
      <w:r>
        <w:rPr>
          <w:rFonts w:ascii="Times New Roman"/>
          <w:b w:val="false"/>
          <w:i w:val="false"/>
          <w:color w:val="000000"/>
          <w:sz w:val="28"/>
        </w:rPr>
        <w:t xml:space="preserve">(Вайниккала, Финляндия) </w:t>
      </w:r>
      <w:r>
        <w:br/>
      </w:r>
      <w:r>
        <w:rPr>
          <w:rFonts w:ascii="Times New Roman"/>
          <w:b w:val="false"/>
          <w:i w:val="false"/>
          <w:color w:val="000000"/>
          <w:sz w:val="28"/>
        </w:rPr>
        <w:t xml:space="preserve">
| Бусловская  </w:t>
      </w:r>
      <w:r>
        <w:rPr>
          <w:rFonts w:ascii="Times New Roman"/>
          <w:b w:val="false"/>
          <w:i/>
          <w:color w:val="000000"/>
          <w:sz w:val="28"/>
        </w:rPr>
        <w:t xml:space="preserve">(пограничная станция) </w:t>
      </w:r>
      <w:r>
        <w:br/>
      </w:r>
      <w:r>
        <w:rPr>
          <w:rFonts w:ascii="Times New Roman"/>
          <w:b w:val="false"/>
          <w:i w:val="false"/>
          <w:color w:val="000000"/>
          <w:sz w:val="28"/>
        </w:rPr>
        <w:t xml:space="preserve">
V  </w:t>
      </w:r>
      <w:r>
        <w:rPr>
          <w:rFonts w:ascii="Times New Roman"/>
          <w:b w:val="false"/>
          <w:i w:val="false"/>
          <w:color w:val="000000"/>
          <w:sz w:val="28"/>
          <w:u w:val="single"/>
        </w:rPr>
        <w:t xml:space="preserve">Санкт-Петербург  </w:t>
      </w:r>
      <w:r>
        <w:rPr>
          <w:rFonts w:ascii="Times New Roman"/>
          <w:b w:val="false"/>
          <w:i/>
          <w:color w:val="000000"/>
          <w:sz w:val="28"/>
        </w:rPr>
        <w:t xml:space="preserve">(узловая станция) -&gt;  </w:t>
      </w:r>
      <w:r>
        <w:rPr>
          <w:rFonts w:ascii="Times New Roman"/>
          <w:b w:val="false"/>
          <w:i w:val="false"/>
          <w:color w:val="000000"/>
          <w:sz w:val="28"/>
        </w:rPr>
        <w:t xml:space="preserve">Мга - Волховстрой - Кошта - </w:t>
      </w:r>
      <w:r>
        <w:br/>
      </w:r>
      <w:r>
        <w:rPr>
          <w:rFonts w:ascii="Times New Roman"/>
          <w:b w:val="false"/>
          <w:i w:val="false"/>
          <w:color w:val="000000"/>
          <w:sz w:val="28"/>
        </w:rPr>
        <w:t xml:space="preserve">
                                       Вологда - Котельнич  </w:t>
      </w:r>
      <w:r>
        <w:rPr>
          <w:rFonts w:ascii="Times New Roman"/>
          <w:b w:val="false"/>
          <w:i/>
          <w:color w:val="000000"/>
          <w:sz w:val="28"/>
        </w:rPr>
        <w:t xml:space="preserve">(узловая </w:t>
      </w:r>
      <w:r>
        <w:br/>
      </w:r>
      <w:r>
        <w:rPr>
          <w:rFonts w:ascii="Times New Roman"/>
          <w:b w:val="false"/>
          <w:i w:val="false"/>
          <w:color w:val="000000"/>
          <w:sz w:val="28"/>
        </w:rPr>
        <w:t>
</w:t>
      </w:r>
      <w:r>
        <w:rPr>
          <w:rFonts w:ascii="Times New Roman"/>
          <w:b w:val="false"/>
          <w:i/>
          <w:color w:val="000000"/>
          <w:sz w:val="28"/>
        </w:rPr>
        <w:t xml:space="preserve">                                       станция) -  </w:t>
      </w:r>
      <w:r>
        <w:rPr>
          <w:rFonts w:ascii="Times New Roman"/>
          <w:b w:val="false"/>
          <w:i w:val="false"/>
          <w:color w:val="000000"/>
          <w:sz w:val="28"/>
          <w:u w:val="single"/>
        </w:rPr>
        <w:t xml:space="preserve">Екатеринбург </w:t>
      </w:r>
      <w:r>
        <w:br/>
      </w:r>
      <w:r>
        <w:rPr>
          <w:rFonts w:ascii="Times New Roman"/>
          <w:b w:val="false"/>
          <w:i w:val="false"/>
          <w:color w:val="000000"/>
          <w:sz w:val="28"/>
        </w:rPr>
        <w:t>
</w:t>
      </w:r>
      <w:r>
        <w:rPr>
          <w:rFonts w:ascii="Times New Roman"/>
          <w:b w:val="false"/>
          <w:i/>
          <w:color w:val="000000"/>
          <w:sz w:val="28"/>
        </w:rPr>
        <w:t xml:space="preserve">                                       (узловая станция) </w:t>
      </w:r>
      <w:r>
        <w:br/>
      </w:r>
      <w:r>
        <w:rPr>
          <w:rFonts w:ascii="Times New Roman"/>
          <w:b w:val="false"/>
          <w:i w:val="false"/>
          <w:color w:val="000000"/>
          <w:sz w:val="28"/>
        </w:rPr>
        <w:t xml:space="preserve">
                                        | </w:t>
      </w:r>
      <w:r>
        <w:br/>
      </w:r>
      <w:r>
        <w:rPr>
          <w:rFonts w:ascii="Times New Roman"/>
          <w:b w:val="false"/>
          <w:i w:val="false"/>
          <w:color w:val="000000"/>
          <w:sz w:val="28"/>
        </w:rPr>
        <w:t xml:space="preserve">
                                        -&gt; Котельнич  </w:t>
      </w:r>
      <w:r>
        <w:rPr>
          <w:rFonts w:ascii="Times New Roman"/>
          <w:b w:val="false"/>
          <w:i/>
          <w:color w:val="000000"/>
          <w:sz w:val="28"/>
        </w:rPr>
        <w:t xml:space="preserve">(узловая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(соединяется с </w:t>
      </w:r>
      <w:r>
        <w:br/>
      </w:r>
      <w:r>
        <w:rPr>
          <w:rFonts w:ascii="Times New Roman"/>
          <w:b w:val="false"/>
          <w:i w:val="false"/>
          <w:color w:val="000000"/>
          <w:sz w:val="28"/>
        </w:rPr>
        <w:t xml:space="preserve">
                                           линией Красное - Находка) </w:t>
      </w:r>
      <w:r>
        <w:br/>
      </w:r>
      <w:r>
        <w:rPr>
          <w:rFonts w:ascii="Times New Roman"/>
          <w:b w:val="false"/>
          <w:i w:val="false"/>
          <w:color w:val="000000"/>
          <w:sz w:val="28"/>
        </w:rPr>
        <w:t>
</w:t>
      </w:r>
      <w:r>
        <w:rPr>
          <w:rFonts w:ascii="Times New Roman"/>
          <w:b w:val="false"/>
          <w:i w:val="false"/>
          <w:color w:val="000000"/>
          <w:sz w:val="28"/>
          <w:u w:val="single"/>
        </w:rPr>
        <w:t xml:space="preserve">   Москва </w:t>
      </w:r>
      <w:r>
        <w:rPr>
          <w:rFonts w:ascii="Times New Roman"/>
          <w:b w:val="false"/>
          <w:i/>
          <w:color w:val="000000"/>
          <w:sz w:val="28"/>
        </w:rPr>
        <w:t xml:space="preserve">  (узловая станция)          -&gt;  </w:t>
      </w:r>
      <w:r>
        <w:rPr>
          <w:rFonts w:ascii="Times New Roman"/>
          <w:b w:val="false"/>
          <w:i w:val="false"/>
          <w:color w:val="000000"/>
          <w:sz w:val="28"/>
        </w:rPr>
        <w:t xml:space="preserve">(соединяется с линией </w:t>
      </w:r>
      <w:r>
        <w:br/>
      </w:r>
      <w:r>
        <w:rPr>
          <w:rFonts w:ascii="Times New Roman"/>
          <w:b w:val="false"/>
          <w:i w:val="false"/>
          <w:color w:val="000000"/>
          <w:sz w:val="28"/>
        </w:rPr>
        <w:t xml:space="preserve">
                                       Красное - Находка) </w:t>
      </w:r>
    </w:p>
    <w:p>
      <w:pPr>
        <w:spacing w:after="0"/>
        <w:ind w:left="0"/>
        <w:jc w:val="both"/>
      </w:pPr>
      <w:r>
        <w:rPr>
          <w:rFonts w:ascii="Times New Roman"/>
          <w:b/>
          <w:i w:val="false"/>
          <w:color w:val="000000"/>
          <w:sz w:val="28"/>
        </w:rPr>
        <w:t xml:space="preserve">  Суземка - Москва </w:t>
      </w:r>
    </w:p>
    <w:p>
      <w:pPr>
        <w:spacing w:after="0"/>
        <w:ind w:left="0"/>
        <w:jc w:val="both"/>
      </w:pPr>
      <w:r>
        <w:rPr>
          <w:rFonts w:ascii="Times New Roman"/>
          <w:b w:val="false"/>
          <w:i w:val="false"/>
          <w:color w:val="000000"/>
          <w:sz w:val="28"/>
        </w:rPr>
        <w:t xml:space="preserve">(Зерново, Украина) </w:t>
      </w:r>
      <w:r>
        <w:br/>
      </w:r>
      <w:r>
        <w:rPr>
          <w:rFonts w:ascii="Times New Roman"/>
          <w:b w:val="false"/>
          <w:i w:val="false"/>
          <w:color w:val="000000"/>
          <w:sz w:val="28"/>
        </w:rPr>
        <w:t xml:space="preserve">
| Суземка </w:t>
      </w:r>
      <w:r>
        <w:br/>
      </w:r>
      <w:r>
        <w:rPr>
          <w:rFonts w:ascii="Times New Roman"/>
          <w:b w:val="false"/>
          <w:i w:val="false"/>
          <w:color w:val="000000"/>
          <w:sz w:val="28"/>
        </w:rPr>
        <w:t xml:space="preserve">
|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Брянск </w:t>
      </w:r>
      <w:r>
        <w:br/>
      </w:r>
      <w:r>
        <w:rPr>
          <w:rFonts w:ascii="Times New Roman"/>
          <w:b w:val="false"/>
          <w:i w:val="false"/>
          <w:color w:val="000000"/>
          <w:sz w:val="28"/>
        </w:rPr>
        <w:t xml:space="preserve">
| Москва  </w:t>
      </w:r>
      <w:r>
        <w:rPr>
          <w:rFonts w:ascii="Times New Roman"/>
          <w:b w:val="false"/>
          <w:i/>
          <w:color w:val="000000"/>
          <w:sz w:val="28"/>
        </w:rPr>
        <w:t xml:space="preserve">(узловая                  -&gt;  </w:t>
      </w:r>
      <w:r>
        <w:rPr>
          <w:rFonts w:ascii="Times New Roman"/>
          <w:b w:val="false"/>
          <w:i w:val="false"/>
          <w:color w:val="000000"/>
          <w:sz w:val="28"/>
        </w:rPr>
        <w:t xml:space="preserve">(соединяется с линией Красное </w:t>
      </w:r>
      <w:r>
        <w:br/>
      </w:r>
      <w:r>
        <w:rPr>
          <w:rFonts w:ascii="Times New Roman"/>
          <w:b w:val="false"/>
          <w:i w:val="false"/>
          <w:color w:val="000000"/>
          <w:sz w:val="28"/>
        </w:rPr>
        <w:t xml:space="preserve">
                                       - Находка) </w:t>
      </w:r>
      <w:r>
        <w:br/>
      </w:r>
      <w:r>
        <w:rPr>
          <w:rFonts w:ascii="Times New Roman"/>
          <w:b w:val="false"/>
          <w:i w:val="false"/>
          <w:color w:val="000000"/>
          <w:sz w:val="28"/>
        </w:rPr>
        <w:t xml:space="preserve">
V  </w:t>
      </w:r>
      <w:r>
        <w:rPr>
          <w:rFonts w:ascii="Times New Roman"/>
          <w:b w:val="false"/>
          <w:i/>
          <w:color w:val="000000"/>
          <w:sz w:val="28"/>
        </w:rPr>
        <w:t xml:space="preserve">станция) </w:t>
      </w:r>
    </w:p>
    <w:p>
      <w:pPr>
        <w:spacing w:after="0"/>
        <w:ind w:left="0"/>
        <w:jc w:val="both"/>
      </w:pPr>
      <w:r>
        <w:rPr>
          <w:rFonts w:ascii="Times New Roman"/>
          <w:b/>
          <w:i w:val="false"/>
          <w:color w:val="000000"/>
          <w:sz w:val="28"/>
        </w:rPr>
        <w:t xml:space="preserve">                              Красное - Находка </w:t>
      </w:r>
    </w:p>
    <w:p>
      <w:pPr>
        <w:spacing w:after="0"/>
        <w:ind w:left="0"/>
        <w:jc w:val="both"/>
      </w:pPr>
      <w:r>
        <w:rPr>
          <w:rFonts w:ascii="Times New Roman"/>
          <w:b w:val="false"/>
          <w:i w:val="false"/>
          <w:color w:val="000000"/>
          <w:sz w:val="28"/>
        </w:rPr>
        <w:t xml:space="preserve">(Осиновка, Беларусь) </w:t>
      </w:r>
      <w:r>
        <w:br/>
      </w:r>
      <w:r>
        <w:rPr>
          <w:rFonts w:ascii="Times New Roman"/>
          <w:b w:val="false"/>
          <w:i w:val="false"/>
          <w:color w:val="000000"/>
          <w:sz w:val="28"/>
        </w:rPr>
        <w:t xml:space="preserve">
| Красное </w:t>
      </w:r>
      <w:r>
        <w:br/>
      </w:r>
      <w:r>
        <w:rPr>
          <w:rFonts w:ascii="Times New Roman"/>
          <w:b w:val="false"/>
          <w:i w:val="false"/>
          <w:color w:val="000000"/>
          <w:sz w:val="28"/>
        </w:rPr>
        <w:t xml:space="preserve">
|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Смоленск </w:t>
      </w:r>
      <w:r>
        <w:br/>
      </w:r>
      <w:r>
        <w:rPr>
          <w:rFonts w:ascii="Times New Roman"/>
          <w:b w:val="false"/>
          <w:i w:val="false"/>
          <w:color w:val="000000"/>
          <w:sz w:val="28"/>
        </w:rPr>
        <w:t xml:space="preserve">
|  </w:t>
      </w:r>
      <w:r>
        <w:rPr>
          <w:rFonts w:ascii="Times New Roman"/>
          <w:b w:val="false"/>
          <w:i w:val="false"/>
          <w:color w:val="000000"/>
          <w:sz w:val="28"/>
          <w:u w:val="single"/>
        </w:rPr>
        <w:t xml:space="preserve">Москва </w:t>
      </w:r>
      <w:r>
        <w:br/>
      </w:r>
      <w:r>
        <w:rPr>
          <w:rFonts w:ascii="Times New Roman"/>
          <w:b w:val="false"/>
          <w:i w:val="false"/>
          <w:color w:val="000000"/>
          <w:sz w:val="28"/>
        </w:rPr>
        <w:t xml:space="preserve">
| Нижний Новгород </w:t>
      </w:r>
      <w:r>
        <w:br/>
      </w:r>
      <w:r>
        <w:rPr>
          <w:rFonts w:ascii="Times New Roman"/>
          <w:b w:val="false"/>
          <w:i w:val="false"/>
          <w:color w:val="000000"/>
          <w:sz w:val="28"/>
        </w:rPr>
        <w:t xml:space="preserve">
| Котельнич                      -&gt; Санкт-Петербург </w:t>
      </w:r>
      <w:r>
        <w:br/>
      </w:r>
      <w:r>
        <w:rPr>
          <w:rFonts w:ascii="Times New Roman"/>
          <w:b w:val="false"/>
          <w:i w:val="false"/>
          <w:color w:val="000000"/>
          <w:sz w:val="28"/>
        </w:rPr>
        <w:t xml:space="preserve">
|  </w:t>
      </w:r>
      <w:r>
        <w:rPr>
          <w:rFonts w:ascii="Times New Roman"/>
          <w:b w:val="false"/>
          <w:i/>
          <w:color w:val="000000"/>
          <w:sz w:val="28"/>
        </w:rPr>
        <w:t xml:space="preserve">(узловая станция) </w:t>
      </w:r>
      <w:r>
        <w:br/>
      </w:r>
      <w:r>
        <w:rPr>
          <w:rFonts w:ascii="Times New Roman"/>
          <w:b w:val="false"/>
          <w:i w:val="false"/>
          <w:color w:val="000000"/>
          <w:sz w:val="28"/>
        </w:rPr>
        <w:t xml:space="preserve">
| Екатеринбург                   -&gt;  Курган -  </w:t>
      </w:r>
      <w:r>
        <w:rPr>
          <w:rFonts w:ascii="Times New Roman"/>
          <w:b w:val="false"/>
          <w:i w:val="false"/>
          <w:color w:val="000000"/>
          <w:sz w:val="28"/>
          <w:u w:val="single"/>
        </w:rPr>
        <w:t xml:space="preserve">Утяк </w:t>
      </w:r>
      <w:r>
        <w:rPr>
          <w:rFonts w:ascii="Times New Roman"/>
          <w:b w:val="false"/>
          <w:i/>
          <w:color w:val="000000"/>
          <w:sz w:val="28"/>
        </w:rPr>
        <w:t xml:space="preserve">  (узловая станция) </w:t>
      </w:r>
      <w:r>
        <w:br/>
      </w:r>
      <w:r>
        <w:rPr>
          <w:rFonts w:ascii="Times New Roman"/>
          <w:b w:val="false"/>
          <w:i w:val="false"/>
          <w:color w:val="000000"/>
          <w:sz w:val="28"/>
        </w:rPr>
        <w:t xml:space="preserve">
V  </w:t>
      </w:r>
      <w:r>
        <w:rPr>
          <w:rFonts w:ascii="Times New Roman"/>
          <w:b w:val="false"/>
          <w:i/>
          <w:color w:val="000000"/>
          <w:sz w:val="28"/>
        </w:rPr>
        <w:t xml:space="preserve">(узловая станция)                   </w:t>
      </w:r>
      <w:r>
        <w:rPr>
          <w:rFonts w:ascii="Times New Roman"/>
          <w:b w:val="false"/>
          <w:i w:val="false"/>
          <w:color w:val="000000"/>
          <w:sz w:val="28"/>
        </w:rPr>
        <w:t xml:space="preserve">(Петропавловск  </w:t>
      </w:r>
      <w:r>
        <w:rPr>
          <w:rFonts w:ascii="Times New Roman"/>
          <w:b w:val="false"/>
          <w:i/>
          <w:color w:val="000000"/>
          <w:sz w:val="28"/>
        </w:rPr>
        <w:t xml:space="preserve">(узловая и </w:t>
      </w:r>
      <w:r>
        <w:br/>
      </w:r>
      <w:r>
        <w:rPr>
          <w:rFonts w:ascii="Times New Roman"/>
          <w:b w:val="false"/>
          <w:i w:val="false"/>
          <w:color w:val="000000"/>
          <w:sz w:val="28"/>
        </w:rPr>
        <w:t>
</w:t>
      </w:r>
      <w:r>
        <w:rPr>
          <w:rFonts w:ascii="Times New Roman"/>
          <w:b w:val="false"/>
          <w:i/>
          <w:color w:val="000000"/>
          <w:sz w:val="28"/>
        </w:rPr>
        <w:t xml:space="preserve">                                 -&gt;  пограничная станция),  </w:t>
      </w:r>
      <w:r>
        <w:rPr>
          <w:rFonts w:ascii="Times New Roman"/>
          <w:b w:val="false"/>
          <w:i w:val="false"/>
          <w:color w:val="000000"/>
          <w:sz w:val="28"/>
        </w:rPr>
        <w:t xml:space="preserve">Казахстан) </w:t>
      </w:r>
      <w:r>
        <w:br/>
      </w:r>
      <w:r>
        <w:rPr>
          <w:rFonts w:ascii="Times New Roman"/>
          <w:b w:val="false"/>
          <w:i w:val="false"/>
          <w:color w:val="000000"/>
          <w:sz w:val="28"/>
        </w:rPr>
        <w:t xml:space="preserve">
                                     Челябинск -  </w:t>
      </w:r>
      <w:r>
        <w:rPr>
          <w:rFonts w:ascii="Times New Roman"/>
          <w:b w:val="false"/>
          <w:i w:val="false"/>
          <w:color w:val="000000"/>
          <w:sz w:val="28"/>
          <w:u w:val="single"/>
        </w:rPr>
        <w:t xml:space="preserve">Карталы </w:t>
      </w:r>
      <w:r>
        <w:rPr>
          <w:rFonts w:ascii="Times New Roman"/>
          <w:b w:val="false"/>
          <w:i/>
          <w:color w:val="000000"/>
          <w:sz w:val="28"/>
        </w:rPr>
        <w:t xml:space="preserve">-  </w:t>
      </w:r>
      <w:r>
        <w:rPr>
          <w:rFonts w:ascii="Times New Roman"/>
          <w:b w:val="false"/>
          <w:i w:val="false"/>
          <w:color w:val="000000"/>
          <w:sz w:val="28"/>
        </w:rPr>
        <w:t xml:space="preserve">Тобол </w:t>
      </w:r>
      <w:r>
        <w:br/>
      </w:r>
      <w:r>
        <w:rPr>
          <w:rFonts w:ascii="Times New Roman"/>
          <w:b w:val="false"/>
          <w:i w:val="false"/>
          <w:color w:val="000000"/>
          <w:sz w:val="28"/>
        </w:rPr>
        <w:t>
</w:t>
      </w:r>
      <w:r>
        <w:rPr>
          <w:rFonts w:ascii="Times New Roman"/>
          <w:b w:val="false"/>
          <w:i/>
          <w:color w:val="000000"/>
          <w:sz w:val="28"/>
        </w:rPr>
        <w:t xml:space="preserve">                                     (узловая и пограничная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Казахстан) </w:t>
      </w:r>
      <w:r>
        <w:br/>
      </w:r>
      <w:r>
        <w:rPr>
          <w:rFonts w:ascii="Times New Roman"/>
          <w:b w:val="false"/>
          <w:i w:val="false"/>
          <w:color w:val="000000"/>
          <w:sz w:val="28"/>
        </w:rPr>
        <w:t xml:space="preserve">
                                     Челябинск - Карталы - Орск - </w:t>
      </w:r>
      <w:r>
        <w:br/>
      </w:r>
      <w:r>
        <w:rPr>
          <w:rFonts w:ascii="Times New Roman"/>
          <w:b w:val="false"/>
          <w:i w:val="false"/>
          <w:color w:val="000000"/>
          <w:sz w:val="28"/>
        </w:rPr>
        <w:t xml:space="preserve">
                                     Никель-Тау  </w:t>
      </w:r>
      <w:r>
        <w:rPr>
          <w:rFonts w:ascii="Times New Roman"/>
          <w:b w:val="false"/>
          <w:i/>
          <w:color w:val="000000"/>
          <w:sz w:val="28"/>
        </w:rPr>
        <w:t xml:space="preserve">{пограничная станция) </w:t>
      </w:r>
      <w:r>
        <w:br/>
      </w:r>
      <w:r>
        <w:rPr>
          <w:rFonts w:ascii="Times New Roman"/>
          <w:b w:val="false"/>
          <w:i w:val="false"/>
          <w:color w:val="000000"/>
          <w:sz w:val="28"/>
        </w:rPr>
        <w:t xml:space="preserve">
                                     Челябинск - Карталы  </w:t>
      </w:r>
      <w:r>
        <w:rPr>
          <w:rFonts w:ascii="Times New Roman"/>
          <w:b w:val="false"/>
          <w:i/>
          <w:color w:val="000000"/>
          <w:sz w:val="28"/>
        </w:rPr>
        <w:t xml:space="preserve">-  </w:t>
      </w:r>
      <w:r>
        <w:rPr>
          <w:rFonts w:ascii="Times New Roman"/>
          <w:b w:val="false"/>
          <w:i w:val="false"/>
          <w:color w:val="000000"/>
          <w:sz w:val="28"/>
        </w:rPr>
        <w:t xml:space="preserve">Орел - </w:t>
      </w:r>
      <w:r>
        <w:br/>
      </w:r>
      <w:r>
        <w:rPr>
          <w:rFonts w:ascii="Times New Roman"/>
          <w:b w:val="false"/>
          <w:i w:val="false"/>
          <w:color w:val="000000"/>
          <w:sz w:val="28"/>
        </w:rPr>
        <w:t xml:space="preserve">
                                     Оренбург - Илецы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                                     станция) -  </w:t>
      </w:r>
      <w:r>
        <w:rPr>
          <w:rFonts w:ascii="Times New Roman"/>
          <w:b w:val="false"/>
          <w:i w:val="false"/>
          <w:color w:val="000000"/>
          <w:sz w:val="28"/>
        </w:rPr>
        <w:t xml:space="preserve">Актюбинск (Казахстан) </w:t>
      </w:r>
      <w:r>
        <w:br/>
      </w:r>
      <w:r>
        <w:rPr>
          <w:rFonts w:ascii="Times New Roman"/>
          <w:b w:val="false"/>
          <w:i w:val="false"/>
          <w:color w:val="000000"/>
          <w:sz w:val="28"/>
        </w:rPr>
        <w:t xml:space="preserve">
Татарская  </w:t>
      </w:r>
      <w:r>
        <w:rPr>
          <w:rFonts w:ascii="Times New Roman"/>
          <w:b w:val="false"/>
          <w:i/>
          <w:color w:val="000000"/>
          <w:sz w:val="28"/>
        </w:rPr>
        <w:t xml:space="preserve">(узловая              -&gt;  </w:t>
      </w:r>
      <w:r>
        <w:rPr>
          <w:rFonts w:ascii="Times New Roman"/>
          <w:b w:val="false"/>
          <w:i w:val="false"/>
          <w:color w:val="000000"/>
          <w:sz w:val="28"/>
        </w:rPr>
        <w:t xml:space="preserve">Локоть  </w:t>
      </w:r>
      <w:r>
        <w:rPr>
          <w:rFonts w:ascii="Times New Roman"/>
          <w:b w:val="false"/>
          <w:i/>
          <w:color w:val="000000"/>
          <w:sz w:val="28"/>
        </w:rPr>
        <w:t xml:space="preserve">(узловая станция и </w:t>
      </w:r>
      <w:r>
        <w:br/>
      </w:r>
      <w:r>
        <w:rPr>
          <w:rFonts w:ascii="Times New Roman"/>
          <w:b w:val="false"/>
          <w:i w:val="false"/>
          <w:color w:val="000000"/>
          <w:sz w:val="28"/>
        </w:rPr>
        <w:t>
</w:t>
      </w:r>
      <w:r>
        <w:rPr>
          <w:rFonts w:ascii="Times New Roman"/>
          <w:b w:val="false"/>
          <w:i/>
          <w:color w:val="000000"/>
          <w:sz w:val="28"/>
        </w:rPr>
        <w:t xml:space="preserve">станция)                            погранпереход) -  </w:t>
      </w:r>
      <w:r>
        <w:rPr>
          <w:rFonts w:ascii="Times New Roman"/>
          <w:b w:val="false"/>
          <w:i w:val="false"/>
          <w:color w:val="000000"/>
          <w:sz w:val="28"/>
        </w:rPr>
        <w:t xml:space="preserve">(Аул, Казахстан) </w:t>
      </w:r>
    </w:p>
    <w:p>
      <w:pPr>
        <w:spacing w:after="0"/>
        <w:ind w:left="0"/>
        <w:jc w:val="both"/>
      </w:pPr>
      <w:r>
        <w:rPr>
          <w:rFonts w:ascii="Times New Roman"/>
          <w:b w:val="false"/>
          <w:i/>
          <w:color w:val="000000"/>
          <w:sz w:val="28"/>
        </w:rPr>
        <w:t xml:space="preserve">   Новосибирск (узловая            -&gt;  </w:t>
      </w:r>
      <w:r>
        <w:rPr>
          <w:rFonts w:ascii="Times New Roman"/>
          <w:b w:val="false"/>
          <w:i w:val="false"/>
          <w:color w:val="000000"/>
          <w:sz w:val="28"/>
        </w:rPr>
        <w:t xml:space="preserve">Локоть  </w:t>
      </w:r>
      <w:r>
        <w:rPr>
          <w:rFonts w:ascii="Times New Roman"/>
          <w:b w:val="false"/>
          <w:i/>
          <w:color w:val="000000"/>
          <w:sz w:val="28"/>
        </w:rPr>
        <w:t xml:space="preserve">(узловая станция и </w:t>
      </w:r>
      <w:r>
        <w:br/>
      </w:r>
      <w:r>
        <w:rPr>
          <w:rFonts w:ascii="Times New Roman"/>
          <w:b w:val="false"/>
          <w:i w:val="false"/>
          <w:color w:val="000000"/>
          <w:sz w:val="28"/>
        </w:rPr>
        <w:t>
</w:t>
      </w:r>
      <w:r>
        <w:rPr>
          <w:rFonts w:ascii="Times New Roman"/>
          <w:b w:val="false"/>
          <w:i/>
          <w:color w:val="000000"/>
          <w:sz w:val="28"/>
        </w:rPr>
        <w:t xml:space="preserve">станция)                            погранпереход) -  </w:t>
      </w:r>
      <w:r>
        <w:rPr>
          <w:rFonts w:ascii="Times New Roman"/>
          <w:b w:val="false"/>
          <w:i w:val="false"/>
          <w:color w:val="000000"/>
          <w:sz w:val="28"/>
        </w:rPr>
        <w:t xml:space="preserve">(Аул, Казахстан </w:t>
      </w:r>
    </w:p>
    <w:p>
      <w:pPr>
        <w:spacing w:after="0"/>
        <w:ind w:left="0"/>
        <w:jc w:val="both"/>
      </w:pPr>
      <w:r>
        <w:rPr>
          <w:rFonts w:ascii="Times New Roman"/>
          <w:b w:val="false"/>
          <w:i w:val="false"/>
          <w:color w:val="000000"/>
          <w:sz w:val="28"/>
        </w:rPr>
        <w:t xml:space="preserve">Красноярск </w:t>
      </w:r>
      <w:r>
        <w:br/>
      </w:r>
      <w:r>
        <w:rPr>
          <w:rFonts w:ascii="Times New Roman"/>
          <w:b w:val="false"/>
          <w:i w:val="false"/>
          <w:color w:val="000000"/>
          <w:sz w:val="28"/>
        </w:rPr>
        <w:t xml:space="preserve">
Иркутск </w:t>
      </w:r>
      <w:r>
        <w:br/>
      </w:r>
      <w:r>
        <w:rPr>
          <w:rFonts w:ascii="Times New Roman"/>
          <w:b w:val="false"/>
          <w:i w:val="false"/>
          <w:color w:val="000000"/>
          <w:sz w:val="28"/>
        </w:rPr>
        <w:t xml:space="preserve">
Улан-Уде </w:t>
      </w:r>
      <w:r>
        <w:br/>
      </w:r>
      <w:r>
        <w:rPr>
          <w:rFonts w:ascii="Times New Roman"/>
          <w:b w:val="false"/>
          <w:i w:val="false"/>
          <w:color w:val="000000"/>
          <w:sz w:val="28"/>
        </w:rPr>
        <w:t xml:space="preserve">
Заудинский  </w:t>
      </w:r>
      <w:r>
        <w:rPr>
          <w:rFonts w:ascii="Times New Roman"/>
          <w:b w:val="false"/>
          <w:i/>
          <w:color w:val="000000"/>
          <w:sz w:val="28"/>
        </w:rPr>
        <w:t xml:space="preserve">(узловая станция)    -&gt;  </w:t>
      </w:r>
      <w:r>
        <w:rPr>
          <w:rFonts w:ascii="Times New Roman"/>
          <w:b w:val="false"/>
          <w:i w:val="false"/>
          <w:color w:val="000000"/>
          <w:sz w:val="28"/>
          <w:u w:val="single"/>
        </w:rPr>
        <w:t xml:space="preserve">Наушки </w:t>
      </w:r>
      <w:r>
        <w:rPr>
          <w:rFonts w:ascii="Times New Roman"/>
          <w:b w:val="false"/>
          <w:i/>
          <w:color w:val="000000"/>
          <w:sz w:val="28"/>
        </w:rPr>
        <w:t xml:space="preserve">  (пограничная станция) -  </w:t>
      </w:r>
      <w:r>
        <w:br/>
      </w:r>
      <w:r>
        <w:rPr>
          <w:rFonts w:ascii="Times New Roman"/>
          <w:b w:val="false"/>
          <w:i w:val="false"/>
          <w:color w:val="000000"/>
          <w:sz w:val="28"/>
        </w:rPr>
        <w:t xml:space="preserve">
                                    (Сухебатор, Монголия) </w:t>
      </w:r>
      <w:r>
        <w:br/>
      </w:r>
      <w:r>
        <w:rPr>
          <w:rFonts w:ascii="Times New Roman"/>
          <w:b w:val="false"/>
          <w:i w:val="false"/>
          <w:color w:val="000000"/>
          <w:sz w:val="28"/>
        </w:rPr>
        <w:t xml:space="preserve">
Каримская  </w:t>
      </w:r>
      <w:r>
        <w:rPr>
          <w:rFonts w:ascii="Times New Roman"/>
          <w:b w:val="false"/>
          <w:i/>
          <w:color w:val="000000"/>
          <w:sz w:val="28"/>
        </w:rPr>
        <w:t xml:space="preserve">(узловая станция)     -&gt;  </w:t>
      </w:r>
      <w:r>
        <w:rPr>
          <w:rFonts w:ascii="Times New Roman"/>
          <w:b w:val="false"/>
          <w:i w:val="false"/>
          <w:color w:val="000000"/>
          <w:sz w:val="28"/>
          <w:u w:val="single"/>
        </w:rPr>
        <w:t xml:space="preserve">Забайкальск </w:t>
      </w:r>
      <w:r>
        <w:rPr>
          <w:rFonts w:ascii="Times New Roman"/>
          <w:b w:val="false"/>
          <w:i/>
          <w:color w:val="000000"/>
          <w:sz w:val="28"/>
        </w:rPr>
        <w:t xml:space="preserve">  (погранпереход и </w:t>
      </w:r>
      <w:r>
        <w:br/>
      </w:r>
      <w:r>
        <w:rPr>
          <w:rFonts w:ascii="Times New Roman"/>
          <w:b w:val="false"/>
          <w:i w:val="false"/>
          <w:color w:val="000000"/>
          <w:sz w:val="28"/>
        </w:rPr>
        <w:t>
</w:t>
      </w:r>
      <w:r>
        <w:rPr>
          <w:rFonts w:ascii="Times New Roman"/>
          <w:b w:val="false"/>
          <w:i/>
          <w:color w:val="000000"/>
          <w:sz w:val="28"/>
        </w:rPr>
        <w:t xml:space="preserve">                                    место стыковки дорог с разной </w:t>
      </w:r>
      <w:r>
        <w:br/>
      </w:r>
      <w:r>
        <w:rPr>
          <w:rFonts w:ascii="Times New Roman"/>
          <w:b w:val="false"/>
          <w:i w:val="false"/>
          <w:color w:val="000000"/>
          <w:sz w:val="28"/>
        </w:rPr>
        <w:t>
</w:t>
      </w:r>
      <w:r>
        <w:rPr>
          <w:rFonts w:ascii="Times New Roman"/>
          <w:b w:val="false"/>
          <w:i/>
          <w:color w:val="000000"/>
          <w:sz w:val="28"/>
        </w:rPr>
        <w:t xml:space="preserve">                                    шириной колеи)  </w:t>
      </w:r>
      <w:r>
        <w:rPr>
          <w:rFonts w:ascii="Times New Roman"/>
          <w:b w:val="false"/>
          <w:i w:val="false"/>
          <w:color w:val="000000"/>
          <w:sz w:val="28"/>
        </w:rPr>
        <w:t xml:space="preserve">(Маньчжоули, Китай) </w:t>
      </w:r>
      <w:r>
        <w:br/>
      </w:r>
      <w:r>
        <w:rPr>
          <w:rFonts w:ascii="Times New Roman"/>
          <w:b w:val="false"/>
          <w:i w:val="false"/>
          <w:color w:val="000000"/>
          <w:sz w:val="28"/>
        </w:rPr>
        <w:t xml:space="preserve">
Уссурийск  </w:t>
      </w:r>
      <w:r>
        <w:rPr>
          <w:rFonts w:ascii="Times New Roman"/>
          <w:b w:val="false"/>
          <w:i/>
          <w:color w:val="000000"/>
          <w:sz w:val="28"/>
        </w:rPr>
        <w:t xml:space="preserve">(узловая станция)     -&gt;  </w:t>
      </w:r>
      <w:r>
        <w:rPr>
          <w:rFonts w:ascii="Times New Roman"/>
          <w:b w:val="false"/>
          <w:i w:val="false"/>
          <w:color w:val="000000"/>
          <w:sz w:val="28"/>
          <w:u w:val="single"/>
        </w:rPr>
        <w:t xml:space="preserve">Гродеково </w:t>
      </w:r>
      <w:r>
        <w:rPr>
          <w:rFonts w:ascii="Times New Roman"/>
          <w:b w:val="false"/>
          <w:i/>
          <w:color w:val="000000"/>
          <w:sz w:val="28"/>
        </w:rPr>
        <w:t xml:space="preserve">(погранпереход и </w:t>
      </w:r>
      <w:r>
        <w:br/>
      </w:r>
      <w:r>
        <w:rPr>
          <w:rFonts w:ascii="Times New Roman"/>
          <w:b w:val="false"/>
          <w:i w:val="false"/>
          <w:color w:val="000000"/>
          <w:sz w:val="28"/>
        </w:rPr>
        <w:t>
</w:t>
      </w:r>
      <w:r>
        <w:rPr>
          <w:rFonts w:ascii="Times New Roman"/>
          <w:b w:val="false"/>
          <w:i/>
          <w:color w:val="000000"/>
          <w:sz w:val="28"/>
        </w:rPr>
        <w:t xml:space="preserve">                                    место стыковки дорог с разной </w:t>
      </w:r>
      <w:r>
        <w:br/>
      </w:r>
      <w:r>
        <w:rPr>
          <w:rFonts w:ascii="Times New Roman"/>
          <w:b w:val="false"/>
          <w:i w:val="false"/>
          <w:color w:val="000000"/>
          <w:sz w:val="28"/>
        </w:rPr>
        <w:t>
</w:t>
      </w:r>
      <w:r>
        <w:rPr>
          <w:rFonts w:ascii="Times New Roman"/>
          <w:b w:val="false"/>
          <w:i/>
          <w:color w:val="000000"/>
          <w:sz w:val="28"/>
        </w:rPr>
        <w:t xml:space="preserve">                                    шириной колеи)  </w:t>
      </w:r>
      <w:r>
        <w:rPr>
          <w:rFonts w:ascii="Times New Roman"/>
          <w:b w:val="false"/>
          <w:i w:val="false"/>
          <w:color w:val="000000"/>
          <w:sz w:val="28"/>
        </w:rPr>
        <w:t xml:space="preserve">(Суйфэньхэ, Китай) </w:t>
      </w:r>
      <w:r>
        <w:br/>
      </w:r>
      <w:r>
        <w:rPr>
          <w:rFonts w:ascii="Times New Roman"/>
          <w:b w:val="false"/>
          <w:i w:val="false"/>
          <w:color w:val="000000"/>
          <w:sz w:val="28"/>
        </w:rPr>
        <w:t>
</w:t>
      </w:r>
      <w:r>
        <w:rPr>
          <w:rFonts w:ascii="Times New Roman"/>
          <w:b w:val="false"/>
          <w:i/>
          <w:color w:val="000000"/>
          <w:sz w:val="28"/>
        </w:rPr>
        <w:t xml:space="preserve">                                  -&gt;  </w:t>
      </w:r>
      <w:r>
        <w:rPr>
          <w:rFonts w:ascii="Times New Roman"/>
          <w:b w:val="false"/>
          <w:i w:val="false"/>
          <w:color w:val="000000"/>
          <w:sz w:val="28"/>
          <w:u w:val="single"/>
        </w:rPr>
        <w:t xml:space="preserve">Хасан </w:t>
      </w:r>
      <w:r>
        <w:rPr>
          <w:rFonts w:ascii="Times New Roman"/>
          <w:b w:val="false"/>
          <w:i/>
          <w:color w:val="000000"/>
          <w:sz w:val="28"/>
        </w:rPr>
        <w:t xml:space="preserve">(погранпереход и </w:t>
      </w:r>
      <w:r>
        <w:br/>
      </w:r>
      <w:r>
        <w:rPr>
          <w:rFonts w:ascii="Times New Roman"/>
          <w:b w:val="false"/>
          <w:i w:val="false"/>
          <w:color w:val="000000"/>
          <w:sz w:val="28"/>
        </w:rPr>
        <w:t xml:space="preserve">
|   Барановский  </w:t>
      </w:r>
      <w:r>
        <w:rPr>
          <w:rFonts w:ascii="Times New Roman"/>
          <w:b w:val="false"/>
          <w:i/>
          <w:color w:val="000000"/>
          <w:sz w:val="28"/>
        </w:rPr>
        <w:t xml:space="preserve">                      место стыковки дорог с разной </w:t>
      </w:r>
      <w:r>
        <w:br/>
      </w:r>
      <w:r>
        <w:rPr>
          <w:rFonts w:ascii="Times New Roman"/>
          <w:b w:val="false"/>
          <w:i w:val="false"/>
          <w:color w:val="000000"/>
          <w:sz w:val="28"/>
        </w:rPr>
        <w:t xml:space="preserve">
| </w:t>
      </w:r>
      <w:r>
        <w:rPr>
          <w:rFonts w:ascii="Times New Roman"/>
          <w:b w:val="false"/>
          <w:i/>
          <w:color w:val="000000"/>
          <w:sz w:val="28"/>
        </w:rPr>
        <w:t xml:space="preserve">(узловая станция)                 шириной колеи)  </w:t>
      </w:r>
      <w:r>
        <w:rPr>
          <w:rFonts w:ascii="Times New Roman"/>
          <w:b w:val="false"/>
          <w:i w:val="false"/>
          <w:color w:val="000000"/>
          <w:sz w:val="28"/>
        </w:rPr>
        <w:t xml:space="preserve">(Туманган, КНДР) </w:t>
      </w:r>
      <w:r>
        <w:br/>
      </w:r>
      <w:r>
        <w:rPr>
          <w:rFonts w:ascii="Times New Roman"/>
          <w:b w:val="false"/>
          <w:i w:val="false"/>
          <w:color w:val="000000"/>
          <w:sz w:val="28"/>
        </w:rPr>
        <w:t xml:space="preserve">
| Угловая  </w:t>
      </w:r>
      <w:r>
        <w:rPr>
          <w:rFonts w:ascii="Times New Roman"/>
          <w:b w:val="false"/>
          <w:i/>
          <w:color w:val="000000"/>
          <w:sz w:val="28"/>
        </w:rPr>
        <w:t xml:space="preserve">(узловая               -&gt;  </w:t>
      </w:r>
      <w:r>
        <w:rPr>
          <w:rFonts w:ascii="Times New Roman"/>
          <w:b w:val="false"/>
          <w:i w:val="false"/>
          <w:color w:val="000000"/>
          <w:sz w:val="28"/>
          <w:u w:val="single"/>
        </w:rPr>
        <w:t xml:space="preserve">Владивосток </w:t>
      </w:r>
      <w:r>
        <w:rPr>
          <w:rFonts w:ascii="Times New Roman"/>
          <w:b w:val="false"/>
          <w:i w:val="false"/>
          <w:color w:val="000000"/>
          <w:sz w:val="28"/>
        </w:rPr>
        <w:t xml:space="preserve">( </w:t>
      </w:r>
      <w:r>
        <w:rPr>
          <w:rFonts w:ascii="Times New Roman"/>
          <w:b w:val="false"/>
          <w:i/>
          <w:color w:val="000000"/>
          <w:sz w:val="28"/>
        </w:rPr>
        <w:t xml:space="preserve">припортовая станция)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V </w:t>
      </w:r>
      <w:r>
        <w:rPr>
          <w:rFonts w:ascii="Times New Roman"/>
          <w:b w:val="false"/>
          <w:i w:val="false"/>
          <w:color w:val="000000"/>
          <w:sz w:val="28"/>
          <w:u w:val="single"/>
        </w:rPr>
        <w:t xml:space="preserve">  Находка </w:t>
      </w:r>
      <w:r>
        <w:rPr>
          <w:rFonts w:ascii="Times New Roman"/>
          <w:b w:val="false"/>
          <w:i/>
          <w:color w:val="000000"/>
          <w:sz w:val="28"/>
        </w:rPr>
        <w:t xml:space="preserve">  (узловая               -&gt;  </w:t>
      </w:r>
      <w:r>
        <w:rPr>
          <w:rFonts w:ascii="Times New Roman"/>
          <w:b w:val="false"/>
          <w:i w:val="false"/>
          <w:color w:val="000000"/>
          <w:sz w:val="28"/>
          <w:u w:val="single"/>
        </w:rPr>
        <w:t xml:space="preserve">Восточный </w:t>
      </w:r>
      <w:r>
        <w:rPr>
          <w:rFonts w:ascii="Times New Roman"/>
          <w:b w:val="false"/>
          <w:i w:val="false"/>
          <w:color w:val="000000"/>
          <w:sz w:val="28"/>
        </w:rPr>
        <w:t xml:space="preserve">  ( </w:t>
      </w:r>
      <w:r>
        <w:rPr>
          <w:rFonts w:ascii="Times New Roman"/>
          <w:b w:val="false"/>
          <w:i/>
          <w:color w:val="000000"/>
          <w:sz w:val="28"/>
        </w:rPr>
        <w:t xml:space="preserve">припортовая станция)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w:t>
      </w:r>
      <w:r>
        <w:rPr>
          <w:rFonts w:ascii="Times New Roman"/>
          <w:b w:val="false"/>
          <w:i/>
          <w:color w:val="000000"/>
          <w:sz w:val="28"/>
        </w:rPr>
        <w:t xml:space="preserve">  припортовая </w:t>
      </w:r>
      <w:r>
        <w:br/>
      </w:r>
      <w:r>
        <w:rPr>
          <w:rFonts w:ascii="Times New Roman"/>
          <w:b w:val="false"/>
          <w:i w:val="false"/>
          <w:color w:val="000000"/>
          <w:sz w:val="28"/>
        </w:rPr>
        <w:t>
</w:t>
      </w:r>
      <w:r>
        <w:rPr>
          <w:rFonts w:ascii="Times New Roman"/>
          <w:b w:val="false"/>
          <w:i/>
          <w:color w:val="000000"/>
          <w:sz w:val="28"/>
        </w:rPr>
        <w:t xml:space="preserve">  станция) </w:t>
      </w:r>
    </w:p>
    <w:p>
      <w:pPr>
        <w:spacing w:after="0"/>
        <w:ind w:left="0"/>
        <w:jc w:val="both"/>
      </w:pPr>
      <w:r>
        <w:rPr>
          <w:rFonts w:ascii="Times New Roman"/>
          <w:b/>
          <w:i w:val="false"/>
          <w:color w:val="000000"/>
          <w:sz w:val="28"/>
        </w:rPr>
        <w:t xml:space="preserve">Москва - Самур </w:t>
      </w:r>
    </w:p>
    <w:p>
      <w:pPr>
        <w:spacing w:after="0"/>
        <w:ind w:left="0"/>
        <w:jc w:val="both"/>
      </w:pPr>
      <w:r>
        <w:rPr>
          <w:rFonts w:ascii="Times New Roman"/>
          <w:b w:val="false"/>
          <w:i w:val="false"/>
          <w:color w:val="000000"/>
          <w:sz w:val="28"/>
          <w:u w:val="single"/>
        </w:rPr>
        <w:t xml:space="preserve">   Москва </w:t>
      </w:r>
      <w:r>
        <w:br/>
      </w:r>
      <w:r>
        <w:rPr>
          <w:rFonts w:ascii="Times New Roman"/>
          <w:b w:val="false"/>
          <w:i w:val="false"/>
          <w:color w:val="000000"/>
          <w:sz w:val="28"/>
        </w:rPr>
        <w:t xml:space="preserve">
  | Рязань </w:t>
      </w:r>
      <w:r>
        <w:br/>
      </w:r>
      <w:r>
        <w:rPr>
          <w:rFonts w:ascii="Times New Roman"/>
          <w:b w:val="false"/>
          <w:i w:val="false"/>
          <w:color w:val="000000"/>
          <w:sz w:val="28"/>
        </w:rPr>
        <w:t xml:space="preserve">
| Кочетовка  </w:t>
      </w:r>
      <w:r>
        <w:rPr>
          <w:rFonts w:ascii="Times New Roman"/>
          <w:b w:val="false"/>
          <w:i/>
          <w:color w:val="000000"/>
          <w:sz w:val="28"/>
        </w:rPr>
        <w:t xml:space="preserve">(узловая            -&gt;  </w:t>
      </w:r>
      <w:r>
        <w:rPr>
          <w:rFonts w:ascii="Times New Roman"/>
          <w:b w:val="false"/>
          <w:i w:val="false"/>
          <w:color w:val="000000"/>
          <w:sz w:val="28"/>
        </w:rPr>
        <w:t xml:space="preserve">Ртищево - Саратов - Озинки </w:t>
      </w:r>
      <w:r>
        <w:br/>
      </w:r>
      <w:r>
        <w:rPr>
          <w:rFonts w:ascii="Times New Roman"/>
          <w:b w:val="false"/>
          <w:i w:val="false"/>
          <w:color w:val="000000"/>
          <w:sz w:val="28"/>
        </w:rPr>
        <w:t xml:space="preserve">
|  </w:t>
      </w:r>
      <w:r>
        <w:rPr>
          <w:rFonts w:ascii="Times New Roman"/>
          <w:b w:val="false"/>
          <w:i/>
          <w:color w:val="000000"/>
          <w:sz w:val="28"/>
        </w:rPr>
        <w:t xml:space="preserve">станция)                         (пограничная станция) - </w:t>
      </w:r>
      <w:r>
        <w:br/>
      </w:r>
      <w:r>
        <w:rPr>
          <w:rFonts w:ascii="Times New Roman"/>
          <w:b w:val="false"/>
          <w:i w:val="false"/>
          <w:color w:val="000000"/>
          <w:sz w:val="28"/>
        </w:rPr>
        <w:t xml:space="preserve">
|                                  (Семиглавый Map, Казахстан) </w:t>
      </w:r>
      <w:r>
        <w:br/>
      </w:r>
      <w:r>
        <w:rPr>
          <w:rFonts w:ascii="Times New Roman"/>
          <w:b w:val="false"/>
          <w:i w:val="false"/>
          <w:color w:val="000000"/>
          <w:sz w:val="28"/>
        </w:rPr>
        <w:t xml:space="preserve">
| Грязи (узловая                -&gt; Волгоград  </w:t>
      </w:r>
      <w:r>
        <w:br/>
      </w:r>
      <w:r>
        <w:rPr>
          <w:rFonts w:ascii="Times New Roman"/>
          <w:b w:val="false"/>
          <w:i w:val="false"/>
          <w:color w:val="000000"/>
          <w:sz w:val="28"/>
        </w:rPr>
        <w:t xml:space="preserve">
| станция) </w:t>
      </w:r>
      <w:r>
        <w:br/>
      </w:r>
      <w:r>
        <w:rPr>
          <w:rFonts w:ascii="Times New Roman"/>
          <w:b w:val="false"/>
          <w:i w:val="false"/>
          <w:color w:val="000000"/>
          <w:sz w:val="28"/>
        </w:rPr>
        <w:t xml:space="preserve">
| Лиски  </w:t>
      </w:r>
      <w:r>
        <w:br/>
      </w:r>
      <w:r>
        <w:rPr>
          <w:rFonts w:ascii="Times New Roman"/>
          <w:b w:val="false"/>
          <w:i w:val="false"/>
          <w:color w:val="000000"/>
          <w:sz w:val="28"/>
        </w:rPr>
        <w:t xml:space="preserve">
| Лихая  </w:t>
      </w:r>
      <w:r>
        <w:rPr>
          <w:rFonts w:ascii="Times New Roman"/>
          <w:b w:val="false"/>
          <w:i/>
          <w:color w:val="000000"/>
          <w:sz w:val="28"/>
        </w:rPr>
        <w:t xml:space="preserve">( </w:t>
      </w:r>
      <w:r>
        <w:rPr>
          <w:rFonts w:ascii="Times New Roman"/>
          <w:b w:val="false"/>
          <w:i w:val="false"/>
          <w:color w:val="000000"/>
          <w:sz w:val="28"/>
        </w:rPr>
        <w:t xml:space="preserve">узловая                -&gt; Ростов - Краснодар  </w:t>
      </w:r>
      <w:r>
        <w:rPr>
          <w:rFonts w:ascii="Times New Roman"/>
          <w:b w:val="false"/>
          <w:i/>
          <w:color w:val="000000"/>
          <w:sz w:val="28"/>
        </w:rPr>
        <w:t xml:space="preserve">(узловая </w:t>
      </w:r>
      <w:r>
        <w:br/>
      </w:r>
      <w:r>
        <w:rPr>
          <w:rFonts w:ascii="Times New Roman"/>
          <w:b w:val="false"/>
          <w:i w:val="false"/>
          <w:color w:val="000000"/>
          <w:sz w:val="28"/>
        </w:rPr>
        <w:t xml:space="preserve">
V  </w:t>
      </w:r>
      <w:r>
        <w:rPr>
          <w:rFonts w:ascii="Times New Roman"/>
          <w:b w:val="false"/>
          <w:i/>
          <w:color w:val="000000"/>
          <w:sz w:val="28"/>
        </w:rPr>
        <w:t xml:space="preserve">станция)                         станция) -  </w:t>
      </w:r>
      <w:r>
        <w:rPr>
          <w:rFonts w:ascii="Times New Roman"/>
          <w:b w:val="false"/>
          <w:i w:val="false"/>
          <w:color w:val="000000"/>
          <w:sz w:val="28"/>
        </w:rPr>
        <w:t xml:space="preserve">Веселое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 (Гантиади, Грузия) </w:t>
      </w:r>
      <w:r>
        <w:br/>
      </w:r>
      <w:r>
        <w:rPr>
          <w:rFonts w:ascii="Times New Roman"/>
          <w:b w:val="false"/>
          <w:i w:val="false"/>
          <w:color w:val="000000"/>
          <w:sz w:val="28"/>
        </w:rPr>
        <w:t xml:space="preserve">
                                   | </w:t>
      </w:r>
      <w:r>
        <w:br/>
      </w:r>
      <w:r>
        <w:rPr>
          <w:rFonts w:ascii="Times New Roman"/>
          <w:b w:val="false"/>
          <w:i w:val="false"/>
          <w:color w:val="000000"/>
          <w:sz w:val="28"/>
        </w:rPr>
        <w:t xml:space="preserve">
                                    -&gt; Краснодар  </w:t>
      </w:r>
      <w:r>
        <w:rPr>
          <w:rFonts w:ascii="Times New Roman"/>
          <w:b w:val="false"/>
          <w:i/>
          <w:color w:val="000000"/>
          <w:sz w:val="28"/>
        </w:rPr>
        <w:t xml:space="preserve">(узловая станция) </w:t>
      </w:r>
      <w:r>
        <w:br/>
      </w:r>
      <w:r>
        <w:rPr>
          <w:rFonts w:ascii="Times New Roman"/>
          <w:b w:val="false"/>
          <w:i w:val="false"/>
          <w:color w:val="000000"/>
          <w:sz w:val="28"/>
        </w:rPr>
        <w:t xml:space="preserve">
                                       - Крымская  </w:t>
      </w:r>
      <w:r>
        <w:rPr>
          <w:rFonts w:ascii="Times New Roman"/>
          <w:b w:val="false"/>
          <w:i/>
          <w:color w:val="000000"/>
          <w:sz w:val="28"/>
        </w:rPr>
        <w:t xml:space="preserve">(узловая станция) </w:t>
      </w:r>
      <w:r>
        <w:br/>
      </w:r>
      <w:r>
        <w:rPr>
          <w:rFonts w:ascii="Times New Roman"/>
          <w:b w:val="false"/>
          <w:i w:val="false"/>
          <w:color w:val="000000"/>
          <w:sz w:val="28"/>
        </w:rPr>
        <w:t xml:space="preserve">
                                       -  </w:t>
      </w:r>
      <w:r>
        <w:rPr>
          <w:rFonts w:ascii="Times New Roman"/>
          <w:b w:val="false"/>
          <w:i w:val="false"/>
          <w:color w:val="000000"/>
          <w:sz w:val="28"/>
          <w:u w:val="single"/>
        </w:rPr>
        <w:t xml:space="preserve">Новороссийск </w:t>
      </w:r>
      <w:r>
        <w:br/>
      </w:r>
      <w:r>
        <w:rPr>
          <w:rFonts w:ascii="Times New Roman"/>
          <w:b w:val="false"/>
          <w:i w:val="false"/>
          <w:color w:val="000000"/>
          <w:sz w:val="28"/>
        </w:rPr>
        <w:t>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 </w:t>
      </w:r>
      <w:r>
        <w:br/>
      </w:r>
      <w:r>
        <w:rPr>
          <w:rFonts w:ascii="Times New Roman"/>
          <w:b w:val="false"/>
          <w:i w:val="false"/>
          <w:color w:val="000000"/>
          <w:sz w:val="28"/>
        </w:rPr>
        <w:t xml:space="preserve">
                                    -&gt; Крымская  </w:t>
      </w:r>
      <w:r>
        <w:rPr>
          <w:rFonts w:ascii="Times New Roman"/>
          <w:b w:val="false"/>
          <w:i/>
          <w:color w:val="000000"/>
          <w:sz w:val="28"/>
        </w:rPr>
        <w:t xml:space="preserve">(узловая станция) - </w:t>
      </w:r>
      <w:r>
        <w:br/>
      </w:r>
      <w:r>
        <w:rPr>
          <w:rFonts w:ascii="Times New Roman"/>
          <w:b w:val="false"/>
          <w:i w:val="false"/>
          <w:color w:val="000000"/>
          <w:sz w:val="28"/>
        </w:rPr>
        <w:t xml:space="preserve">
                                        Кавказ  </w:t>
      </w:r>
      <w:r>
        <w:rPr>
          <w:rFonts w:ascii="Times New Roman"/>
          <w:b w:val="false"/>
          <w:i/>
          <w:color w:val="000000"/>
          <w:sz w:val="28"/>
        </w:rPr>
        <w:t xml:space="preserve">(припортовая станция) </w:t>
      </w:r>
      <w:r>
        <w:br/>
      </w:r>
      <w:r>
        <w:rPr>
          <w:rFonts w:ascii="Times New Roman"/>
          <w:b w:val="false"/>
          <w:i w:val="false"/>
          <w:color w:val="000000"/>
          <w:sz w:val="28"/>
        </w:rPr>
        <w:t xml:space="preserve">
                                       Кавказ  </w:t>
      </w:r>
      <w:r>
        <w:rPr>
          <w:rFonts w:ascii="Times New Roman"/>
          <w:b w:val="false"/>
          <w:i/>
          <w:color w:val="000000"/>
          <w:sz w:val="28"/>
        </w:rPr>
        <w:t xml:space="preserve">(припортовая станция </w:t>
      </w:r>
      <w:r>
        <w:br/>
      </w:r>
      <w:r>
        <w:rPr>
          <w:rFonts w:ascii="Times New Roman"/>
          <w:b w:val="false"/>
          <w:i w:val="false"/>
          <w:color w:val="000000"/>
          <w:sz w:val="28"/>
        </w:rPr>
        <w:t>
</w:t>
      </w:r>
      <w:r>
        <w:rPr>
          <w:rFonts w:ascii="Times New Roman"/>
          <w:b w:val="false"/>
          <w:i/>
          <w:color w:val="000000"/>
          <w:sz w:val="28"/>
        </w:rPr>
        <w:t xml:space="preserve">                                       и паромный терминал) </w:t>
      </w:r>
    </w:p>
    <w:p>
      <w:pPr>
        <w:spacing w:after="0"/>
        <w:ind w:left="0"/>
        <w:jc w:val="both"/>
      </w:pPr>
      <w:r>
        <w:rPr>
          <w:rFonts w:ascii="Times New Roman"/>
          <w:b w:val="false"/>
          <w:i w:val="false"/>
          <w:color w:val="000000"/>
          <w:sz w:val="28"/>
        </w:rPr>
        <w:t xml:space="preserve">Волгоград  </w:t>
      </w:r>
      <w:r>
        <w:rPr>
          <w:rFonts w:ascii="Times New Roman"/>
          <w:b w:val="false"/>
          <w:i/>
          <w:color w:val="000000"/>
          <w:sz w:val="28"/>
        </w:rPr>
        <w:t xml:space="preserve">(узловая               </w:t>
      </w:r>
      <w:r>
        <w:rPr>
          <w:rFonts w:ascii="Times New Roman"/>
          <w:b w:val="false"/>
          <w:i w:val="false"/>
          <w:color w:val="000000"/>
          <w:sz w:val="28"/>
        </w:rPr>
        <w:t xml:space="preserve">-&gt; Грязи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w:t>
      </w:r>
      <w:r>
        <w:rPr>
          <w:rFonts w:ascii="Times New Roman"/>
          <w:b w:val="false"/>
          <w:i w:val="false"/>
          <w:color w:val="000000"/>
          <w:sz w:val="28"/>
          <w:u w:val="single"/>
        </w:rPr>
        <w:t xml:space="preserve">  Аксарайская </w:t>
      </w:r>
      <w:r>
        <w:rPr>
          <w:rFonts w:ascii="Times New Roman"/>
          <w:b w:val="false"/>
          <w:i w:val="false"/>
          <w:color w:val="000000"/>
          <w:sz w:val="28"/>
        </w:rPr>
        <w:t xml:space="preserve">                     -&gt; (Ганюшкино, Казахстан) </w:t>
      </w:r>
      <w:r>
        <w:br/>
      </w:r>
      <w:r>
        <w:rPr>
          <w:rFonts w:ascii="Times New Roman"/>
          <w:b w:val="false"/>
          <w:i w:val="false"/>
          <w:color w:val="000000"/>
          <w:sz w:val="28"/>
        </w:rPr>
        <w:t>
</w:t>
      </w:r>
      <w:r>
        <w:rPr>
          <w:rFonts w:ascii="Times New Roman"/>
          <w:b w:val="false"/>
          <w:i/>
          <w:color w:val="000000"/>
          <w:sz w:val="28"/>
        </w:rPr>
        <w:t xml:space="preserve">(узловая станция и </w:t>
      </w:r>
      <w:r>
        <w:br/>
      </w:r>
      <w:r>
        <w:rPr>
          <w:rFonts w:ascii="Times New Roman"/>
          <w:b w:val="false"/>
          <w:i w:val="false"/>
          <w:color w:val="000000"/>
          <w:sz w:val="28"/>
        </w:rPr>
        <w:t>
</w:t>
      </w:r>
      <w:r>
        <w:rPr>
          <w:rFonts w:ascii="Times New Roman"/>
          <w:b w:val="false"/>
          <w:i/>
          <w:color w:val="000000"/>
          <w:sz w:val="28"/>
        </w:rPr>
        <w:t xml:space="preserve">  погранпереход) </w:t>
      </w:r>
      <w:r>
        <w:br/>
      </w:r>
      <w:r>
        <w:rPr>
          <w:rFonts w:ascii="Times New Roman"/>
          <w:b w:val="false"/>
          <w:i w:val="false"/>
          <w:color w:val="000000"/>
          <w:sz w:val="28"/>
        </w:rPr>
        <w:t xml:space="preserve">
Астрахань                       -&gt; Порт Оля  </w:t>
      </w:r>
      <w:r>
        <w:rPr>
          <w:rFonts w:ascii="Times New Roman"/>
          <w:b w:val="false"/>
          <w:i/>
          <w:color w:val="000000"/>
          <w:sz w:val="28"/>
        </w:rPr>
        <w:t xml:space="preserve">(паромный терминал) - </w:t>
      </w:r>
      <w:r>
        <w:br/>
      </w:r>
      <w:r>
        <w:rPr>
          <w:rFonts w:ascii="Times New Roman"/>
          <w:b w:val="false"/>
          <w:i w:val="false"/>
          <w:color w:val="000000"/>
          <w:sz w:val="28"/>
        </w:rPr>
        <w:t xml:space="preserve">
                                    (Паромное сообщение с портами </w:t>
      </w:r>
      <w:r>
        <w:br/>
      </w:r>
      <w:r>
        <w:rPr>
          <w:rFonts w:ascii="Times New Roman"/>
          <w:b w:val="false"/>
          <w:i w:val="false"/>
          <w:color w:val="000000"/>
          <w:sz w:val="28"/>
        </w:rPr>
        <w:t xml:space="preserve">
                                    Каспийского моря в  </w:t>
      </w:r>
      <w:r>
        <w:rPr>
          <w:rFonts w:ascii="Times New Roman"/>
          <w:b w:val="false"/>
          <w:i/>
          <w:color w:val="000000"/>
          <w:sz w:val="28"/>
        </w:rPr>
        <w:t xml:space="preserve">Азербайджане, </w:t>
      </w:r>
      <w:r>
        <w:br/>
      </w:r>
      <w:r>
        <w:rPr>
          <w:rFonts w:ascii="Times New Roman"/>
          <w:b w:val="false"/>
          <w:i w:val="false"/>
          <w:color w:val="000000"/>
          <w:sz w:val="28"/>
        </w:rPr>
        <w:t>
</w:t>
      </w:r>
      <w:r>
        <w:rPr>
          <w:rFonts w:ascii="Times New Roman"/>
          <w:b w:val="false"/>
          <w:i/>
          <w:color w:val="000000"/>
          <w:sz w:val="28"/>
        </w:rPr>
        <w:t xml:space="preserve">                                    Исламской Республике Иран, </w:t>
      </w:r>
      <w:r>
        <w:br/>
      </w:r>
      <w:r>
        <w:rPr>
          <w:rFonts w:ascii="Times New Roman"/>
          <w:b w:val="false"/>
          <w:i w:val="false"/>
          <w:color w:val="000000"/>
          <w:sz w:val="28"/>
        </w:rPr>
        <w:t>
</w:t>
      </w:r>
      <w:r>
        <w:rPr>
          <w:rFonts w:ascii="Times New Roman"/>
          <w:b w:val="false"/>
          <w:i/>
          <w:color w:val="000000"/>
          <w:sz w:val="28"/>
        </w:rPr>
        <w:t xml:space="preserve">                                    Казахстане  </w:t>
      </w:r>
      <w:r>
        <w:rPr>
          <w:rFonts w:ascii="Times New Roman"/>
          <w:b w:val="false"/>
          <w:i w:val="false"/>
          <w:color w:val="000000"/>
          <w:sz w:val="28"/>
        </w:rPr>
        <w:t xml:space="preserve">и  </w:t>
      </w:r>
      <w:r>
        <w:rPr>
          <w:rFonts w:ascii="Times New Roman"/>
          <w:b w:val="false"/>
          <w:i/>
          <w:color w:val="000000"/>
          <w:sz w:val="28"/>
        </w:rPr>
        <w:t xml:space="preserve">Туркменистане) </w:t>
      </w:r>
    </w:p>
    <w:p>
      <w:pPr>
        <w:spacing w:after="0"/>
        <w:ind w:left="0"/>
        <w:jc w:val="both"/>
      </w:pPr>
      <w:r>
        <w:rPr>
          <w:rFonts w:ascii="Times New Roman"/>
          <w:b w:val="false"/>
          <w:i w:val="false"/>
          <w:color w:val="000000"/>
          <w:sz w:val="28"/>
        </w:rPr>
        <w:t xml:space="preserve">Махачкала </w:t>
      </w:r>
      <w:r>
        <w:br/>
      </w:r>
      <w:r>
        <w:rPr>
          <w:rFonts w:ascii="Times New Roman"/>
          <w:b w:val="false"/>
          <w:i w:val="false"/>
          <w:color w:val="000000"/>
          <w:sz w:val="28"/>
        </w:rPr>
        <w:t xml:space="preserve">
Самур </w:t>
      </w:r>
      <w:r>
        <w:br/>
      </w:r>
      <w:r>
        <w:rPr>
          <w:rFonts w:ascii="Times New Roman"/>
          <w:b w:val="false"/>
          <w:i w:val="false"/>
          <w:color w:val="000000"/>
          <w:sz w:val="28"/>
        </w:rPr>
        <w:t>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xml:space="preserve">
(Ялама, </w:t>
      </w:r>
      <w:r>
        <w:br/>
      </w:r>
      <w:r>
        <w:rPr>
          <w:rFonts w:ascii="Times New Roman"/>
          <w:b w:val="false"/>
          <w:i w:val="false"/>
          <w:color w:val="000000"/>
          <w:sz w:val="28"/>
        </w:rPr>
        <w:t xml:space="preserve">
Азербайджан) </w:t>
      </w:r>
    </w:p>
    <w:p>
      <w:pPr>
        <w:spacing w:after="0"/>
        <w:ind w:left="0"/>
        <w:jc w:val="both"/>
      </w:pPr>
      <w:r>
        <w:rPr>
          <w:rFonts w:ascii="Times New Roman"/>
          <w:b/>
          <w:i w:val="false"/>
          <w:color w:val="000000"/>
          <w:sz w:val="28"/>
        </w:rPr>
        <w:t xml:space="preserve">Сингапур </w:t>
      </w:r>
    </w:p>
    <w:p>
      <w:pPr>
        <w:spacing w:after="0"/>
        <w:ind w:left="0"/>
        <w:jc w:val="both"/>
      </w:pPr>
      <w:r>
        <w:rPr>
          <w:rFonts w:ascii="Times New Roman"/>
          <w:b/>
          <w:i w:val="false"/>
          <w:color w:val="000000"/>
          <w:sz w:val="28"/>
        </w:rPr>
        <w:t xml:space="preserve">Вудлэндз - станция Кеппел </w:t>
      </w:r>
    </w:p>
    <w:p>
      <w:pPr>
        <w:spacing w:after="0"/>
        <w:ind w:left="0"/>
        <w:jc w:val="both"/>
      </w:pPr>
      <w:r>
        <w:rPr>
          <w:rFonts w:ascii="Times New Roman"/>
          <w:b w:val="false"/>
          <w:i w:val="false"/>
          <w:color w:val="000000"/>
          <w:sz w:val="28"/>
        </w:rPr>
        <w:t xml:space="preserve">| (Джохор-Бару, </w:t>
      </w:r>
      <w:r>
        <w:br/>
      </w:r>
      <w:r>
        <w:rPr>
          <w:rFonts w:ascii="Times New Roman"/>
          <w:b w:val="false"/>
          <w:i w:val="false"/>
          <w:color w:val="000000"/>
          <w:sz w:val="28"/>
        </w:rPr>
        <w:t xml:space="preserve">
| Малайзия) </w:t>
      </w:r>
      <w:r>
        <w:br/>
      </w:r>
      <w:r>
        <w:rPr>
          <w:rFonts w:ascii="Times New Roman"/>
          <w:b w:val="false"/>
          <w:i w:val="false"/>
          <w:color w:val="000000"/>
          <w:sz w:val="28"/>
        </w:rPr>
        <w:t xml:space="preserve">
| Вудлэндз </w:t>
      </w:r>
      <w:r>
        <w:br/>
      </w:r>
      <w:r>
        <w:rPr>
          <w:rFonts w:ascii="Times New Roman"/>
          <w:b w:val="false"/>
          <w:i w:val="false"/>
          <w:color w:val="000000"/>
          <w:sz w:val="28"/>
        </w:rPr>
        <w:t xml:space="preserve">
V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xml:space="preserve">
Станция Кеппел </w:t>
      </w:r>
    </w:p>
    <w:p>
      <w:pPr>
        <w:spacing w:after="0"/>
        <w:ind w:left="0"/>
        <w:jc w:val="both"/>
      </w:pPr>
      <w:r>
        <w:rPr>
          <w:rFonts w:ascii="Times New Roman"/>
          <w:b/>
          <w:i w:val="false"/>
          <w:color w:val="000000"/>
          <w:sz w:val="28"/>
        </w:rPr>
        <w:t xml:space="preserve">Шри-Ланка </w:t>
      </w:r>
    </w:p>
    <w:p>
      <w:pPr>
        <w:spacing w:after="0"/>
        <w:ind w:left="0"/>
        <w:jc w:val="both"/>
      </w:pPr>
      <w:r>
        <w:rPr>
          <w:rFonts w:ascii="Times New Roman"/>
          <w:b/>
          <w:i w:val="false"/>
          <w:color w:val="000000"/>
          <w:sz w:val="28"/>
        </w:rPr>
        <w:t xml:space="preserve">Матара - Шри-Джаяварденапура-Котте </w:t>
      </w:r>
    </w:p>
    <w:p>
      <w:pPr>
        <w:spacing w:after="0"/>
        <w:ind w:left="0"/>
        <w:jc w:val="both"/>
      </w:pPr>
      <w:r>
        <w:rPr>
          <w:rFonts w:ascii="Times New Roman"/>
          <w:b w:val="false"/>
          <w:i w:val="false"/>
          <w:color w:val="000000"/>
          <w:sz w:val="28"/>
        </w:rPr>
        <w:t xml:space="preserve">| Матара </w:t>
      </w:r>
      <w:r>
        <w:br/>
      </w:r>
      <w:r>
        <w:rPr>
          <w:rFonts w:ascii="Times New Roman"/>
          <w:b w:val="false"/>
          <w:i w:val="false"/>
          <w:color w:val="000000"/>
          <w:sz w:val="28"/>
        </w:rPr>
        <w:t xml:space="preserve">
|  </w:t>
      </w:r>
      <w:r>
        <w:rPr>
          <w:rFonts w:ascii="Times New Roman"/>
          <w:b w:val="false"/>
          <w:i w:val="false"/>
          <w:color w:val="000000"/>
          <w:sz w:val="28"/>
          <w:u w:val="single"/>
        </w:rPr>
        <w:t xml:space="preserve">Коломбо </w:t>
      </w:r>
      <w:r>
        <w:rPr>
          <w:rFonts w:ascii="Times New Roman"/>
          <w:b w:val="false"/>
          <w:i/>
          <w:color w:val="000000"/>
          <w:sz w:val="28"/>
        </w:rPr>
        <w:t xml:space="preserve">  (припортовая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V Шри-Джаяварденапура-Котте  </w:t>
      </w:r>
    </w:p>
    <w:p>
      <w:pPr>
        <w:spacing w:after="0"/>
        <w:ind w:left="0"/>
        <w:jc w:val="both"/>
      </w:pPr>
      <w:r>
        <w:rPr>
          <w:rFonts w:ascii="Times New Roman"/>
          <w:b/>
          <w:i w:val="false"/>
          <w:color w:val="000000"/>
          <w:sz w:val="28"/>
        </w:rPr>
        <w:t xml:space="preserve">Коломбо - Талайманнар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Коломбо </w:t>
      </w:r>
      <w:r>
        <w:rPr>
          <w:rFonts w:ascii="Times New Roman"/>
          <w:b w:val="false"/>
          <w:i/>
          <w:color w:val="000000"/>
          <w:sz w:val="28"/>
        </w:rPr>
        <w:t xml:space="preserve">  (припортовая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Махо  </w:t>
      </w:r>
      <w:r>
        <w:rPr>
          <w:rFonts w:ascii="Times New Roman"/>
          <w:b w:val="false"/>
          <w:i/>
          <w:color w:val="000000"/>
          <w:sz w:val="28"/>
        </w:rPr>
        <w:t xml:space="preserve">(узловая                 -&gt;  </w:t>
      </w:r>
      <w:r>
        <w:rPr>
          <w:rFonts w:ascii="Times New Roman"/>
          <w:b w:val="false"/>
          <w:i w:val="false"/>
          <w:color w:val="000000"/>
          <w:sz w:val="28"/>
        </w:rPr>
        <w:t xml:space="preserve">Тринкомали  </w:t>
      </w:r>
      <w:r>
        <w:rPr>
          <w:rFonts w:ascii="Times New Roman"/>
          <w:b w:val="false"/>
          <w:i/>
          <w:color w:val="000000"/>
          <w:sz w:val="28"/>
        </w:rPr>
        <w:t xml:space="preserve">(припортовая станция)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V Талайманнар                   -&gt; (Рамеcварам, Индия) </w:t>
      </w:r>
      <w:r>
        <w:br/>
      </w:r>
      <w:r>
        <w:rPr>
          <w:rFonts w:ascii="Times New Roman"/>
          <w:b w:val="false"/>
          <w:i w:val="false"/>
          <w:color w:val="000000"/>
          <w:sz w:val="28"/>
        </w:rPr>
        <w:t>
</w:t>
      </w:r>
      <w:r>
        <w:rPr>
          <w:rFonts w:ascii="Times New Roman"/>
          <w:b w:val="false"/>
          <w:i/>
          <w:color w:val="000000"/>
          <w:sz w:val="28"/>
        </w:rPr>
        <w:t xml:space="preserve">  (паромный терминал) </w:t>
      </w:r>
    </w:p>
    <w:p>
      <w:pPr>
        <w:spacing w:after="0"/>
        <w:ind w:left="0"/>
        <w:jc w:val="both"/>
      </w:pPr>
      <w:r>
        <w:rPr>
          <w:rFonts w:ascii="Times New Roman"/>
          <w:b/>
          <w:i w:val="false"/>
          <w:color w:val="000000"/>
          <w:sz w:val="28"/>
        </w:rPr>
        <w:t xml:space="preserve">Таджикистан </w:t>
      </w:r>
    </w:p>
    <w:p>
      <w:pPr>
        <w:spacing w:after="0"/>
        <w:ind w:left="0"/>
        <w:jc w:val="both"/>
      </w:pPr>
      <w:r>
        <w:rPr>
          <w:rFonts w:ascii="Times New Roman"/>
          <w:b/>
          <w:i w:val="false"/>
          <w:color w:val="000000"/>
          <w:sz w:val="28"/>
        </w:rPr>
        <w:t xml:space="preserve">Haу-Канибадам </w:t>
      </w:r>
    </w:p>
    <w:p>
      <w:pPr>
        <w:spacing w:after="0"/>
        <w:ind w:left="0"/>
        <w:jc w:val="both"/>
      </w:pPr>
      <w:r>
        <w:rPr>
          <w:rFonts w:ascii="Times New Roman"/>
          <w:b w:val="false"/>
          <w:i w:val="false"/>
          <w:color w:val="000000"/>
          <w:sz w:val="28"/>
        </w:rPr>
        <w:t xml:space="preserve">(Бекабад, Узбекистан) </w:t>
      </w:r>
      <w:r>
        <w:br/>
      </w:r>
      <w:r>
        <w:rPr>
          <w:rFonts w:ascii="Times New Roman"/>
          <w:b w:val="false"/>
          <w:i w:val="false"/>
          <w:color w:val="000000"/>
          <w:sz w:val="28"/>
        </w:rPr>
        <w:t xml:space="preserve">
| Hay  </w:t>
      </w:r>
      <w:r>
        <w:rPr>
          <w:rFonts w:ascii="Times New Roman"/>
          <w:b w:val="false"/>
          <w:i/>
          <w:color w:val="000000"/>
          <w:sz w:val="28"/>
        </w:rPr>
        <w:t xml:space="preserve">(погранпереход) </w:t>
      </w:r>
      <w:r>
        <w:br/>
      </w:r>
      <w:r>
        <w:rPr>
          <w:rFonts w:ascii="Times New Roman"/>
          <w:b w:val="false"/>
          <w:i w:val="false"/>
          <w:color w:val="000000"/>
          <w:sz w:val="28"/>
        </w:rPr>
        <w:t xml:space="preserve">
|  </w:t>
      </w:r>
      <w:r>
        <w:rPr>
          <w:rFonts w:ascii="Times New Roman"/>
          <w:b w:val="false"/>
          <w:i w:val="false"/>
          <w:color w:val="000000"/>
          <w:sz w:val="28"/>
          <w:u w:val="single"/>
        </w:rPr>
        <w:t xml:space="preserve">Худжанд </w:t>
      </w:r>
      <w:r>
        <w:br/>
      </w:r>
      <w:r>
        <w:rPr>
          <w:rFonts w:ascii="Times New Roman"/>
          <w:b w:val="false"/>
          <w:i w:val="false"/>
          <w:color w:val="000000"/>
          <w:sz w:val="28"/>
        </w:rPr>
        <w:t xml:space="preserve">
|  </w:t>
      </w:r>
      <w:r>
        <w:rPr>
          <w:rFonts w:ascii="Times New Roman"/>
          <w:b w:val="false"/>
          <w:i w:val="false"/>
          <w:color w:val="000000"/>
          <w:sz w:val="28"/>
          <w:u w:val="single"/>
        </w:rPr>
        <w:t xml:space="preserve">Канибадам </w:t>
      </w:r>
      <w:r>
        <w:rPr>
          <w:rFonts w:ascii="Times New Roman"/>
          <w:b w:val="false"/>
          <w:i/>
          <w:color w:val="000000"/>
          <w:sz w:val="28"/>
        </w:rPr>
        <w:t xml:space="preserve">  (узловая             -&gt;  </w:t>
      </w:r>
      <w:r>
        <w:rPr>
          <w:rFonts w:ascii="Times New Roman"/>
          <w:b w:val="false"/>
          <w:i w:val="false"/>
          <w:color w:val="000000"/>
          <w:sz w:val="28"/>
        </w:rPr>
        <w:t xml:space="preserve">Исфара </w:t>
      </w:r>
      <w:r>
        <w:br/>
      </w:r>
      <w:r>
        <w:rPr>
          <w:rFonts w:ascii="Times New Roman"/>
          <w:b w:val="false"/>
          <w:i w:val="false"/>
          <w:color w:val="000000"/>
          <w:sz w:val="28"/>
        </w:rPr>
        <w:t xml:space="preserve">
V </w:t>
      </w:r>
      <w:r>
        <w:rPr>
          <w:rFonts w:ascii="Times New Roman"/>
          <w:b w:val="false"/>
          <w:i/>
          <w:color w:val="000000"/>
          <w:sz w:val="28"/>
        </w:rPr>
        <w:t xml:space="preserve">станция и </w:t>
      </w:r>
      <w:r>
        <w:br/>
      </w:r>
      <w:r>
        <w:rPr>
          <w:rFonts w:ascii="Times New Roman"/>
          <w:b w:val="false"/>
          <w:i w:val="false"/>
          <w:color w:val="000000"/>
          <w:sz w:val="28"/>
        </w:rPr>
        <w:t>
</w:t>
      </w:r>
      <w:r>
        <w:rPr>
          <w:rFonts w:ascii="Times New Roman"/>
          <w:b w:val="false"/>
          <w:i/>
          <w:color w:val="000000"/>
          <w:sz w:val="28"/>
        </w:rPr>
        <w:t xml:space="preserve">  погранпереход) </w:t>
      </w:r>
      <w:r>
        <w:br/>
      </w:r>
      <w:r>
        <w:rPr>
          <w:rFonts w:ascii="Times New Roman"/>
          <w:b w:val="false"/>
          <w:i w:val="false"/>
          <w:color w:val="000000"/>
          <w:sz w:val="28"/>
        </w:rPr>
        <w:t xml:space="preserve">
  (Суванабад, </w:t>
      </w:r>
      <w:r>
        <w:br/>
      </w:r>
      <w:r>
        <w:rPr>
          <w:rFonts w:ascii="Times New Roman"/>
          <w:b w:val="false"/>
          <w:i w:val="false"/>
          <w:color w:val="000000"/>
          <w:sz w:val="28"/>
        </w:rPr>
        <w:t xml:space="preserve">
  Узбекистан) </w:t>
      </w:r>
    </w:p>
    <w:p>
      <w:pPr>
        <w:spacing w:after="0"/>
        <w:ind w:left="0"/>
        <w:jc w:val="both"/>
      </w:pPr>
      <w:r>
        <w:rPr>
          <w:rFonts w:ascii="Times New Roman"/>
          <w:b/>
          <w:i w:val="false"/>
          <w:color w:val="000000"/>
          <w:sz w:val="28"/>
        </w:rPr>
        <w:t xml:space="preserve">Пахтаабад - Янгибазар </w:t>
      </w:r>
    </w:p>
    <w:p>
      <w:pPr>
        <w:spacing w:after="0"/>
        <w:ind w:left="0"/>
        <w:jc w:val="both"/>
      </w:pPr>
      <w:r>
        <w:rPr>
          <w:rFonts w:ascii="Times New Roman"/>
          <w:b w:val="false"/>
          <w:i w:val="false"/>
          <w:color w:val="000000"/>
          <w:sz w:val="28"/>
        </w:rPr>
        <w:t xml:space="preserve">  (Сарыасия, </w:t>
      </w:r>
      <w:r>
        <w:br/>
      </w:r>
      <w:r>
        <w:rPr>
          <w:rFonts w:ascii="Times New Roman"/>
          <w:b w:val="false"/>
          <w:i w:val="false"/>
          <w:color w:val="000000"/>
          <w:sz w:val="28"/>
        </w:rPr>
        <w:t xml:space="preserve">
  Узбекистан) </w:t>
      </w:r>
      <w:r>
        <w:br/>
      </w:r>
      <w:r>
        <w:rPr>
          <w:rFonts w:ascii="Times New Roman"/>
          <w:b w:val="false"/>
          <w:i w:val="false"/>
          <w:color w:val="000000"/>
          <w:sz w:val="28"/>
        </w:rPr>
        <w:t xml:space="preserve">
| Пахтаабад  </w:t>
      </w:r>
      <w:r>
        <w:rPr>
          <w:rFonts w:ascii="Times New Roman"/>
          <w:b w:val="false"/>
          <w:i/>
          <w:color w:val="000000"/>
          <w:sz w:val="28"/>
        </w:rPr>
        <w:t xml:space="preserve">(погранпереход) </w:t>
      </w:r>
      <w:r>
        <w:br/>
      </w:r>
      <w:r>
        <w:rPr>
          <w:rFonts w:ascii="Times New Roman"/>
          <w:b w:val="false"/>
          <w:i w:val="false"/>
          <w:color w:val="000000"/>
          <w:sz w:val="28"/>
        </w:rPr>
        <w:t xml:space="preserve">
| Регар </w:t>
      </w:r>
      <w:r>
        <w:br/>
      </w:r>
      <w:r>
        <w:rPr>
          <w:rFonts w:ascii="Times New Roman"/>
          <w:b w:val="false"/>
          <w:i w:val="false"/>
          <w:color w:val="000000"/>
          <w:sz w:val="28"/>
        </w:rPr>
        <w:t xml:space="preserve">
|  </w:t>
      </w:r>
      <w:r>
        <w:rPr>
          <w:rFonts w:ascii="Times New Roman"/>
          <w:b w:val="false"/>
          <w:i w:val="false"/>
          <w:color w:val="000000"/>
          <w:sz w:val="28"/>
          <w:u w:val="single"/>
        </w:rPr>
        <w:t xml:space="preserve">Душанбе 2 </w:t>
      </w:r>
      <w:r>
        <w:br/>
      </w:r>
      <w:r>
        <w:rPr>
          <w:rFonts w:ascii="Times New Roman"/>
          <w:b w:val="false"/>
          <w:i w:val="false"/>
          <w:color w:val="000000"/>
          <w:sz w:val="28"/>
        </w:rPr>
        <w:t xml:space="preserve">
V Душанбе 1 </w:t>
      </w:r>
      <w:r>
        <w:br/>
      </w:r>
      <w:r>
        <w:rPr>
          <w:rFonts w:ascii="Times New Roman"/>
          <w:b w:val="false"/>
          <w:i w:val="false"/>
          <w:color w:val="000000"/>
          <w:sz w:val="28"/>
        </w:rPr>
        <w:t xml:space="preserve">
  Янгибазар </w:t>
      </w:r>
    </w:p>
    <w:p>
      <w:pPr>
        <w:spacing w:after="0"/>
        <w:ind w:left="0"/>
        <w:jc w:val="both"/>
      </w:pPr>
      <w:r>
        <w:rPr>
          <w:rFonts w:ascii="Times New Roman"/>
          <w:b/>
          <w:i w:val="false"/>
          <w:color w:val="000000"/>
          <w:sz w:val="28"/>
        </w:rPr>
        <w:t xml:space="preserve">Хошади - Куляб </w:t>
      </w:r>
    </w:p>
    <w:p>
      <w:pPr>
        <w:spacing w:after="0"/>
        <w:ind w:left="0"/>
        <w:jc w:val="both"/>
      </w:pPr>
      <w:r>
        <w:rPr>
          <w:rFonts w:ascii="Times New Roman"/>
          <w:b w:val="false"/>
          <w:i w:val="false"/>
          <w:color w:val="000000"/>
          <w:sz w:val="28"/>
        </w:rPr>
        <w:t xml:space="preserve">  (Амузанг, Узбекистан) </w:t>
      </w:r>
      <w:r>
        <w:br/>
      </w:r>
      <w:r>
        <w:rPr>
          <w:rFonts w:ascii="Times New Roman"/>
          <w:b w:val="false"/>
          <w:i w:val="false"/>
          <w:color w:val="000000"/>
          <w:sz w:val="28"/>
        </w:rPr>
        <w:t xml:space="preserve">
| Хошади </w:t>
      </w:r>
      <w:r>
        <w:br/>
      </w:r>
      <w:r>
        <w:rPr>
          <w:rFonts w:ascii="Times New Roman"/>
          <w:b w:val="false"/>
          <w:i w:val="false"/>
          <w:color w:val="000000"/>
          <w:sz w:val="28"/>
        </w:rPr>
        <w:t xml:space="preserve">
|  </w:t>
      </w:r>
      <w:r>
        <w:rPr>
          <w:rFonts w:ascii="Times New Roman"/>
          <w:b w:val="false"/>
          <w:i/>
          <w:color w:val="000000"/>
          <w:sz w:val="28"/>
        </w:rPr>
        <w:t xml:space="preserve">(погранпереход) </w:t>
      </w:r>
      <w:r>
        <w:br/>
      </w:r>
      <w:r>
        <w:rPr>
          <w:rFonts w:ascii="Times New Roman"/>
          <w:b w:val="false"/>
          <w:i w:val="false"/>
          <w:color w:val="000000"/>
          <w:sz w:val="28"/>
        </w:rPr>
        <w:t xml:space="preserve">
| Курган-Тюбе  </w:t>
      </w:r>
      <w:r>
        <w:rPr>
          <w:rFonts w:ascii="Times New Roman"/>
          <w:b w:val="false"/>
          <w:i/>
          <w:color w:val="000000"/>
          <w:sz w:val="28"/>
        </w:rPr>
        <w:t xml:space="preserve">(узловая станция)   -&gt;  </w:t>
      </w:r>
      <w:r>
        <w:rPr>
          <w:rFonts w:ascii="Times New Roman"/>
          <w:b w:val="false"/>
          <w:i w:val="false"/>
          <w:color w:val="000000"/>
          <w:sz w:val="28"/>
        </w:rPr>
        <w:t xml:space="preserve">Яван </w:t>
      </w:r>
      <w:r>
        <w:br/>
      </w:r>
      <w:r>
        <w:rPr>
          <w:rFonts w:ascii="Times New Roman"/>
          <w:b w:val="false"/>
          <w:i w:val="false"/>
          <w:color w:val="000000"/>
          <w:sz w:val="28"/>
        </w:rPr>
        <w:t xml:space="preserve">
V Куляб </w:t>
      </w:r>
    </w:p>
    <w:p>
      <w:pPr>
        <w:spacing w:after="0"/>
        <w:ind w:left="0"/>
        <w:jc w:val="both"/>
      </w:pPr>
      <w:r>
        <w:rPr>
          <w:rFonts w:ascii="Times New Roman"/>
          <w:b/>
          <w:i w:val="false"/>
          <w:color w:val="000000"/>
          <w:sz w:val="28"/>
        </w:rPr>
        <w:t xml:space="preserve">Таиланд </w:t>
      </w:r>
    </w:p>
    <w:p>
      <w:pPr>
        <w:spacing w:after="0"/>
        <w:ind w:left="0"/>
        <w:jc w:val="both"/>
      </w:pPr>
      <w:r>
        <w:rPr>
          <w:rFonts w:ascii="Times New Roman"/>
          <w:b/>
          <w:i w:val="false"/>
          <w:color w:val="000000"/>
          <w:sz w:val="28"/>
        </w:rPr>
        <w:t xml:space="preserve">Нонгхай - Падангбесар </w:t>
      </w:r>
    </w:p>
    <w:p>
      <w:pPr>
        <w:spacing w:after="0"/>
        <w:ind w:left="0"/>
        <w:jc w:val="both"/>
      </w:pPr>
      <w:r>
        <w:rPr>
          <w:rFonts w:ascii="Times New Roman"/>
          <w:b w:val="false"/>
          <w:i w:val="false"/>
          <w:color w:val="000000"/>
          <w:sz w:val="28"/>
        </w:rPr>
        <w:t xml:space="preserve">  (Тханаленг, Лаосская НДР) </w:t>
      </w:r>
    </w:p>
    <w:p>
      <w:pPr>
        <w:spacing w:after="0"/>
        <w:ind w:left="0"/>
        <w:jc w:val="both"/>
      </w:pPr>
      <w:r>
        <w:rPr>
          <w:rFonts w:ascii="Times New Roman"/>
          <w:b w:val="false"/>
          <w:i w:val="false"/>
          <w:color w:val="000000"/>
          <w:sz w:val="28"/>
        </w:rPr>
        <w:t xml:space="preserve">| Нонгхай </w:t>
      </w:r>
      <w:r>
        <w:br/>
      </w:r>
      <w:r>
        <w:rPr>
          <w:rFonts w:ascii="Times New Roman"/>
          <w:b w:val="false"/>
          <w:i w:val="false"/>
          <w:color w:val="000000"/>
          <w:sz w:val="28"/>
        </w:rPr>
        <w:t xml:space="preserve">
|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Буаяй  </w:t>
      </w:r>
      <w:r>
        <w:rPr>
          <w:rFonts w:ascii="Times New Roman"/>
          <w:b w:val="false"/>
          <w:i/>
          <w:color w:val="000000"/>
          <w:sz w:val="28"/>
        </w:rPr>
        <w:t xml:space="preserve">(узловая             -&gt;  </w:t>
      </w:r>
      <w:r>
        <w:rPr>
          <w:rFonts w:ascii="Times New Roman"/>
          <w:b w:val="false"/>
          <w:i w:val="false"/>
          <w:color w:val="000000"/>
          <w:sz w:val="28"/>
        </w:rPr>
        <w:t xml:space="preserve">[Мукдахан  </w:t>
      </w:r>
      <w:r>
        <w:rPr>
          <w:rFonts w:ascii="Times New Roman"/>
          <w:b w:val="false"/>
          <w:i/>
          <w:color w:val="000000"/>
          <w:sz w:val="28"/>
        </w:rPr>
        <w:t xml:space="preserve">(пограничная станция)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(Саваннакхет, Лаосская НДР)] </w:t>
      </w:r>
      <w:r>
        <w:br/>
      </w:r>
      <w:r>
        <w:rPr>
          <w:rFonts w:ascii="Times New Roman"/>
          <w:b w:val="false"/>
          <w:i w:val="false"/>
          <w:color w:val="000000"/>
          <w:sz w:val="28"/>
        </w:rPr>
        <w:t xml:space="preserve">
| Кенгкхой  </w:t>
      </w:r>
      <w:r>
        <w:rPr>
          <w:rFonts w:ascii="Times New Roman"/>
          <w:b w:val="false"/>
          <w:i/>
          <w:color w:val="000000"/>
          <w:sz w:val="28"/>
        </w:rPr>
        <w:t xml:space="preserve">(узловая          -&gt;  </w:t>
      </w:r>
      <w:r>
        <w:rPr>
          <w:rFonts w:ascii="Times New Roman"/>
          <w:b w:val="false"/>
          <w:i w:val="false"/>
          <w:color w:val="000000"/>
          <w:sz w:val="28"/>
        </w:rPr>
        <w:t xml:space="preserve">Накхонратчасима - Убонратчатхани -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[Чонгмек  </w:t>
      </w:r>
      <w:r>
        <w:rPr>
          <w:rFonts w:ascii="Times New Roman"/>
          <w:b w:val="false"/>
          <w:i/>
          <w:color w:val="000000"/>
          <w:sz w:val="28"/>
        </w:rPr>
        <w:t xml:space="preserve">(пограничная станция) - </w:t>
      </w:r>
      <w:r>
        <w:br/>
      </w:r>
      <w:r>
        <w:rPr>
          <w:rFonts w:ascii="Times New Roman"/>
          <w:b w:val="false"/>
          <w:i w:val="false"/>
          <w:color w:val="000000"/>
          <w:sz w:val="28"/>
        </w:rPr>
        <w:t xml:space="preserve">
|                               (Паксе, Лаосская НДР)] </w:t>
      </w:r>
      <w:r>
        <w:br/>
      </w:r>
      <w:r>
        <w:rPr>
          <w:rFonts w:ascii="Times New Roman"/>
          <w:b w:val="false"/>
          <w:i w:val="false"/>
          <w:color w:val="000000"/>
          <w:sz w:val="28"/>
        </w:rPr>
        <w:t xml:space="preserve">
| Банпачи  </w:t>
      </w:r>
      <w:r>
        <w:rPr>
          <w:rFonts w:ascii="Times New Roman"/>
          <w:b w:val="false"/>
          <w:i/>
          <w:color w:val="000000"/>
          <w:sz w:val="28"/>
        </w:rPr>
        <w:t xml:space="preserve">(узловая           -&gt;  </w:t>
      </w:r>
      <w:r>
        <w:rPr>
          <w:rFonts w:ascii="Times New Roman"/>
          <w:b w:val="false"/>
          <w:i w:val="false"/>
          <w:color w:val="000000"/>
          <w:sz w:val="28"/>
        </w:rPr>
        <w:t xml:space="preserve">[Накхонсаван  </w:t>
      </w:r>
      <w:r>
        <w:rPr>
          <w:rFonts w:ascii="Times New Roman"/>
          <w:b w:val="false"/>
          <w:i/>
          <w:color w:val="000000"/>
          <w:sz w:val="28"/>
        </w:rPr>
        <w:t xml:space="preserve">(узловая станция) -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Денчай  </w:t>
      </w:r>
      <w:r>
        <w:rPr>
          <w:rFonts w:ascii="Times New Roman"/>
          <w:b w:val="false"/>
          <w:i/>
          <w:color w:val="000000"/>
          <w:sz w:val="28"/>
        </w:rPr>
        <w:t xml:space="preserve">(узловая станция)  </w:t>
      </w:r>
      <w:r>
        <w:rPr>
          <w:rFonts w:ascii="Times New Roman"/>
          <w:b w:val="false"/>
          <w:i w:val="false"/>
          <w:color w:val="000000"/>
          <w:sz w:val="28"/>
        </w:rPr>
        <w:t xml:space="preserve">Чингмай </w:t>
      </w:r>
      <w:r>
        <w:br/>
      </w:r>
      <w:r>
        <w:rPr>
          <w:rFonts w:ascii="Times New Roman"/>
          <w:b w:val="false"/>
          <w:i w:val="false"/>
          <w:color w:val="000000"/>
          <w:sz w:val="28"/>
        </w:rPr>
        <w:t xml:space="preserve">
|                              | </w:t>
      </w:r>
      <w:r>
        <w:br/>
      </w:r>
      <w:r>
        <w:rPr>
          <w:rFonts w:ascii="Times New Roman"/>
          <w:b w:val="false"/>
          <w:i w:val="false"/>
          <w:color w:val="000000"/>
          <w:sz w:val="28"/>
        </w:rPr>
        <w:t xml:space="preserve">
|                               -&gt; [Накхонсаван - Мэсот </w:t>
      </w:r>
      <w:r>
        <w:br/>
      </w:r>
      <w:r>
        <w:rPr>
          <w:rFonts w:ascii="Times New Roman"/>
          <w:b w:val="false"/>
          <w:i w:val="false"/>
          <w:color w:val="000000"/>
          <w:sz w:val="28"/>
        </w:rPr>
        <w:t xml:space="preserve">
|                                   </w:t>
      </w:r>
      <w:r>
        <w:rPr>
          <w:rFonts w:ascii="Times New Roman"/>
          <w:b w:val="false"/>
          <w:i/>
          <w:color w:val="000000"/>
          <w:sz w:val="28"/>
        </w:rPr>
        <w:t xml:space="preserve">(пограничная станция) -  </w:t>
      </w:r>
      <w:r>
        <w:rPr>
          <w:rFonts w:ascii="Times New Roman"/>
          <w:b w:val="false"/>
          <w:i w:val="false"/>
          <w:color w:val="000000"/>
          <w:sz w:val="28"/>
        </w:rPr>
        <w:t xml:space="preserve">(Мьявади, </w:t>
      </w:r>
      <w:r>
        <w:br/>
      </w:r>
      <w:r>
        <w:rPr>
          <w:rFonts w:ascii="Times New Roman"/>
          <w:b w:val="false"/>
          <w:i w:val="false"/>
          <w:color w:val="000000"/>
          <w:sz w:val="28"/>
        </w:rPr>
        <w:t xml:space="preserve">
|                                   Мьянма)] </w:t>
      </w:r>
      <w:r>
        <w:br/>
      </w:r>
      <w:r>
        <w:rPr>
          <w:rFonts w:ascii="Times New Roman"/>
          <w:b w:val="false"/>
          <w:i w:val="false"/>
          <w:color w:val="000000"/>
          <w:sz w:val="28"/>
        </w:rPr>
        <w:t xml:space="preserve">
|                              | </w:t>
      </w:r>
      <w:r>
        <w:br/>
      </w:r>
      <w:r>
        <w:rPr>
          <w:rFonts w:ascii="Times New Roman"/>
          <w:b w:val="false"/>
          <w:i w:val="false"/>
          <w:color w:val="000000"/>
          <w:sz w:val="28"/>
        </w:rPr>
        <w:t xml:space="preserve">
|                               -&gt; [Денчай - Чианграй - Мэсай </w:t>
      </w:r>
      <w:r>
        <w:br/>
      </w:r>
      <w:r>
        <w:rPr>
          <w:rFonts w:ascii="Times New Roman"/>
          <w:b w:val="false"/>
          <w:i w:val="false"/>
          <w:color w:val="000000"/>
          <w:sz w:val="28"/>
        </w:rPr>
        <w:t xml:space="preserve">
|                                   </w:t>
      </w:r>
      <w:r>
        <w:rPr>
          <w:rFonts w:ascii="Times New Roman"/>
          <w:b w:val="false"/>
          <w:i/>
          <w:color w:val="000000"/>
          <w:sz w:val="28"/>
        </w:rPr>
        <w:t xml:space="preserve">(пограничная станция) - </w:t>
      </w:r>
      <w:r>
        <w:br/>
      </w:r>
      <w:r>
        <w:rPr>
          <w:rFonts w:ascii="Times New Roman"/>
          <w:b w:val="false"/>
          <w:i w:val="false"/>
          <w:color w:val="000000"/>
          <w:sz w:val="28"/>
        </w:rPr>
        <w:t xml:space="preserve">
|                                  (Тачилек, Мьянма) </w:t>
      </w:r>
      <w:r>
        <w:br/>
      </w:r>
      <w:r>
        <w:rPr>
          <w:rFonts w:ascii="Times New Roman"/>
          <w:b w:val="false"/>
          <w:i w:val="false"/>
          <w:color w:val="000000"/>
          <w:sz w:val="28"/>
        </w:rPr>
        <w:t xml:space="preserve">
|  </w:t>
      </w:r>
      <w:r>
        <w:rPr>
          <w:rFonts w:ascii="Times New Roman"/>
          <w:b w:val="false"/>
          <w:i w:val="false"/>
          <w:color w:val="000000"/>
          <w:sz w:val="28"/>
          <w:u w:val="single"/>
        </w:rPr>
        <w:t xml:space="preserve">Бангкок </w:t>
      </w:r>
      <w:r>
        <w:rPr>
          <w:rFonts w:ascii="Times New Roman"/>
          <w:b w:val="false"/>
          <w:i/>
          <w:color w:val="000000"/>
          <w:sz w:val="28"/>
        </w:rPr>
        <w:t xml:space="preserve">  (узловая            </w:t>
      </w:r>
      <w:r>
        <w:rPr>
          <w:rFonts w:ascii="Times New Roman"/>
          <w:b w:val="false"/>
          <w:i w:val="false"/>
          <w:color w:val="000000"/>
          <w:sz w:val="28"/>
        </w:rPr>
        <w:t xml:space="preserve">-&gt; </w:t>
      </w:r>
      <w:r>
        <w:rPr>
          <w:rFonts w:ascii="Times New Roman"/>
          <w:b w:val="false"/>
          <w:i w:val="false"/>
          <w:color w:val="000000"/>
          <w:sz w:val="28"/>
          <w:u w:val="single"/>
        </w:rPr>
        <w:t xml:space="preserve">  Ладкрабанг </w:t>
      </w:r>
      <w:r>
        <w:rPr>
          <w:rFonts w:ascii="Times New Roman"/>
          <w:b w:val="false"/>
          <w:i w:val="false"/>
          <w:color w:val="000000"/>
          <w:sz w:val="28"/>
        </w:rPr>
        <w:t xml:space="preserve">- Чаченгсау (узловая </w:t>
      </w:r>
      <w:r>
        <w:br/>
      </w:r>
      <w:r>
        <w:rPr>
          <w:rFonts w:ascii="Times New Roman"/>
          <w:b w:val="false"/>
          <w:i w:val="false"/>
          <w:color w:val="000000"/>
          <w:sz w:val="28"/>
        </w:rPr>
        <w:t xml:space="preserve">
      |  </w:t>
      </w:r>
      <w:r>
        <w:rPr>
          <w:rFonts w:ascii="Times New Roman"/>
          <w:b w:val="false"/>
          <w:i/>
          <w:color w:val="000000"/>
          <w:sz w:val="28"/>
        </w:rPr>
        <w:t xml:space="preserve">станция)                      станция) </w:t>
      </w:r>
      <w:r>
        <w:rPr>
          <w:rFonts w:ascii="Times New Roman"/>
          <w:b w:val="false"/>
          <w:i/>
          <w:color w:val="000000"/>
          <w:sz w:val="28"/>
        </w:rPr>
        <w:t xml:space="preserve">  - </w:t>
      </w:r>
      <w:r>
        <w:rPr>
          <w:rFonts w:ascii="Times New Roman"/>
          <w:b w:val="false"/>
          <w:i w:val="false"/>
          <w:color w:val="000000"/>
          <w:sz w:val="28"/>
        </w:rPr>
        <w:t xml:space="preserve">Каочичан  </w:t>
      </w:r>
      <w:r>
        <w:rPr>
          <w:rFonts w:ascii="Times New Roman"/>
          <w:b w:val="false"/>
          <w:i/>
          <w:color w:val="000000"/>
          <w:sz w:val="28"/>
        </w:rPr>
        <w:t xml:space="preserve">(узловая </w:t>
      </w:r>
      <w:r>
        <w:br/>
      </w:r>
      <w:r>
        <w:rPr>
          <w:rFonts w:ascii="Times New Roman"/>
          <w:b w:val="false"/>
          <w:i w:val="false"/>
          <w:color w:val="000000"/>
          <w:sz w:val="28"/>
        </w:rPr>
        <w:t xml:space="preserve">
|                                </w:t>
      </w:r>
      <w:r>
        <w:rPr>
          <w:rFonts w:ascii="Times New Roman"/>
          <w:b w:val="false"/>
          <w:i/>
          <w:color w:val="000000"/>
          <w:sz w:val="28"/>
        </w:rPr>
        <w:t xml:space="preserve">станция) </w:t>
      </w:r>
      <w:r>
        <w:rPr>
          <w:rFonts w:ascii="Times New Roman"/>
          <w:b w:val="false"/>
          <w:i w:val="false"/>
          <w:color w:val="000000"/>
          <w:sz w:val="28"/>
        </w:rPr>
        <w:t xml:space="preserve">- Саттахип  </w:t>
      </w:r>
      <w:r>
        <w:rPr>
          <w:rFonts w:ascii="Times New Roman"/>
          <w:b w:val="false"/>
          <w:i/>
          <w:color w:val="000000"/>
          <w:sz w:val="28"/>
        </w:rPr>
        <w:t xml:space="preserve">(припортовая </w:t>
      </w:r>
      <w:r>
        <w:br/>
      </w:r>
      <w:r>
        <w:rPr>
          <w:rFonts w:ascii="Times New Roman"/>
          <w:b w:val="false"/>
          <w:i w:val="false"/>
          <w:color w:val="000000"/>
          <w:sz w:val="28"/>
        </w:rPr>
        <w:t xml:space="preserve">
V                            -&gt;  </w:t>
      </w:r>
      <w:r>
        <w:rPr>
          <w:rFonts w:ascii="Times New Roman"/>
          <w:b w:val="false"/>
          <w:i/>
          <w:color w:val="000000"/>
          <w:sz w:val="28"/>
        </w:rPr>
        <w:t xml:space="preserve">станция) </w:t>
      </w:r>
      <w:r>
        <w:br/>
      </w:r>
      <w:r>
        <w:rPr>
          <w:rFonts w:ascii="Times New Roman"/>
          <w:b w:val="false"/>
          <w:i w:val="false"/>
          <w:color w:val="000000"/>
          <w:sz w:val="28"/>
        </w:rPr>
        <w:t xml:space="preserve">
                                Чаченгсау  </w:t>
      </w:r>
      <w:r>
        <w:rPr>
          <w:rFonts w:ascii="Times New Roman"/>
          <w:b w:val="false"/>
          <w:i/>
          <w:color w:val="000000"/>
          <w:sz w:val="28"/>
        </w:rPr>
        <w:t xml:space="preserve">(узловая станция) </w:t>
      </w:r>
      <w:r>
        <w:rPr>
          <w:rFonts w:ascii="Times New Roman"/>
          <w:b w:val="false"/>
          <w:i w:val="false"/>
          <w:color w:val="000000"/>
          <w:sz w:val="28"/>
        </w:rPr>
        <w:t xml:space="preserve">- </w:t>
      </w:r>
      <w:r>
        <w:br/>
      </w:r>
      <w:r>
        <w:rPr>
          <w:rFonts w:ascii="Times New Roman"/>
          <w:b w:val="false"/>
          <w:i w:val="false"/>
          <w:color w:val="000000"/>
          <w:sz w:val="28"/>
        </w:rPr>
        <w:t xml:space="preserve">
                                Араньяпратхет - Кхлонглак </w:t>
      </w:r>
      <w:r>
        <w:br/>
      </w:r>
      <w:r>
        <w:rPr>
          <w:rFonts w:ascii="Times New Roman"/>
          <w:b w:val="false"/>
          <w:i w:val="false"/>
          <w:color w:val="000000"/>
          <w:sz w:val="28"/>
        </w:rPr>
        <w:t>
</w:t>
      </w:r>
      <w:r>
        <w:rPr>
          <w:rFonts w:ascii="Times New Roman"/>
          <w:b w:val="false"/>
          <w:i/>
          <w:color w:val="000000"/>
          <w:sz w:val="28"/>
        </w:rPr>
        <w:t xml:space="preserve">                                 (пограничная станция) </w:t>
      </w:r>
      <w:r>
        <w:rPr>
          <w:rFonts w:ascii="Times New Roman"/>
          <w:b w:val="false"/>
          <w:i w:val="false"/>
          <w:color w:val="000000"/>
          <w:sz w:val="28"/>
        </w:rPr>
        <w:t xml:space="preserve">- </w:t>
      </w:r>
      <w:r>
        <w:br/>
      </w:r>
      <w:r>
        <w:rPr>
          <w:rFonts w:ascii="Times New Roman"/>
          <w:b w:val="false"/>
          <w:i w:val="false"/>
          <w:color w:val="000000"/>
          <w:sz w:val="28"/>
        </w:rPr>
        <w:t xml:space="preserve">
                                [(Пойпет, Камбоджа)] </w:t>
      </w:r>
      <w:r>
        <w:br/>
      </w:r>
      <w:r>
        <w:rPr>
          <w:rFonts w:ascii="Times New Roman"/>
          <w:b w:val="false"/>
          <w:i w:val="false"/>
          <w:color w:val="000000"/>
          <w:sz w:val="28"/>
        </w:rPr>
        <w:t xml:space="preserve">
                             -&gt; Сирача -  </w:t>
      </w:r>
      <w:r>
        <w:rPr>
          <w:rFonts w:ascii="Times New Roman"/>
          <w:b w:val="false"/>
          <w:i w:val="false"/>
          <w:color w:val="000000"/>
          <w:sz w:val="28"/>
          <w:u w:val="single"/>
        </w:rPr>
        <w:t xml:space="preserve">Лэмчабанг </w:t>
      </w:r>
      <w:r>
        <w:rPr>
          <w:rFonts w:ascii="Times New Roman"/>
          <w:b w:val="false"/>
          <w:i/>
          <w:color w:val="000000"/>
          <w:sz w:val="28"/>
        </w:rPr>
        <w:t xml:space="preserve">  (припортовая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-&gt; Каочичан -  </w:t>
      </w:r>
      <w:r>
        <w:rPr>
          <w:rFonts w:ascii="Times New Roman"/>
          <w:b w:val="false"/>
          <w:i w:val="false"/>
          <w:color w:val="000000"/>
          <w:sz w:val="28"/>
          <w:u w:val="single"/>
        </w:rPr>
        <w:t xml:space="preserve">Маптапут </w:t>
      </w:r>
      <w:r>
        <w:br/>
      </w:r>
      <w:r>
        <w:rPr>
          <w:rFonts w:ascii="Times New Roman"/>
          <w:b w:val="false"/>
          <w:i w:val="false"/>
          <w:color w:val="000000"/>
          <w:sz w:val="28"/>
        </w:rPr>
        <w:t>
</w:t>
      </w:r>
      <w:r>
        <w:rPr>
          <w:rFonts w:ascii="Times New Roman"/>
          <w:b w:val="false"/>
          <w:i/>
          <w:color w:val="000000"/>
          <w:sz w:val="28"/>
        </w:rPr>
        <w:t xml:space="preserve">                                 (припортовая станция) </w:t>
      </w:r>
    </w:p>
    <w:p>
      <w:pPr>
        <w:spacing w:after="0"/>
        <w:ind w:left="0"/>
        <w:jc w:val="both"/>
      </w:pPr>
      <w:r>
        <w:rPr>
          <w:rFonts w:ascii="Times New Roman"/>
          <w:b w:val="false"/>
          <w:i w:val="false"/>
          <w:color w:val="000000"/>
          <w:sz w:val="28"/>
        </w:rPr>
        <w:t xml:space="preserve">  Нонпладук  </w:t>
      </w:r>
      <w:r>
        <w:rPr>
          <w:rFonts w:ascii="Times New Roman"/>
          <w:b w:val="false"/>
          <w:i/>
          <w:color w:val="000000"/>
          <w:sz w:val="28"/>
        </w:rPr>
        <w:t xml:space="preserve">(узловая          </w:t>
      </w:r>
      <w:r>
        <w:rPr>
          <w:rFonts w:ascii="Times New Roman"/>
          <w:b w:val="false"/>
          <w:i w:val="false"/>
          <w:color w:val="000000"/>
          <w:sz w:val="28"/>
        </w:rPr>
        <w:t xml:space="preserve">-&gt; Тамток  </w:t>
      </w:r>
      <w:r>
        <w:rPr>
          <w:rFonts w:ascii="Times New Roman"/>
          <w:b w:val="false"/>
          <w:i/>
          <w:color w:val="000000"/>
          <w:sz w:val="28"/>
        </w:rPr>
        <w:t xml:space="preserve">(узловая станция) -  </w:t>
      </w:r>
      <w:r>
        <w:rPr>
          <w:rFonts w:ascii="Times New Roman"/>
          <w:b w:val="false"/>
          <w:i w:val="false"/>
          <w:color w:val="000000"/>
          <w:sz w:val="28"/>
        </w:rPr>
        <w:t xml:space="preserve">[перевал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"Три Погоды"  </w:t>
      </w:r>
      <w:r>
        <w:rPr>
          <w:rFonts w:ascii="Times New Roman"/>
          <w:b w:val="false"/>
          <w:i/>
          <w:color w:val="000000"/>
          <w:sz w:val="28"/>
        </w:rPr>
        <w:t xml:space="preserve">(пограничная станция) - </w:t>
      </w:r>
      <w:r>
        <w:br/>
      </w:r>
      <w:r>
        <w:rPr>
          <w:rFonts w:ascii="Times New Roman"/>
          <w:b w:val="false"/>
          <w:i w:val="false"/>
          <w:color w:val="000000"/>
          <w:sz w:val="28"/>
        </w:rPr>
        <w:t xml:space="preserve">
                                 (Тханпьюзаят, Мьянма) </w:t>
      </w:r>
      <w:r>
        <w:br/>
      </w:r>
      <w:r>
        <w:rPr>
          <w:rFonts w:ascii="Times New Roman"/>
          <w:b w:val="false"/>
          <w:i w:val="false"/>
          <w:color w:val="000000"/>
          <w:sz w:val="28"/>
        </w:rPr>
        <w:t xml:space="preserve">
  Хатъяй  </w:t>
      </w:r>
      <w:r>
        <w:rPr>
          <w:rFonts w:ascii="Times New Roman"/>
          <w:b w:val="false"/>
          <w:i/>
          <w:color w:val="000000"/>
          <w:sz w:val="28"/>
        </w:rPr>
        <w:t xml:space="preserve">(узловая </w:t>
      </w:r>
      <w:r>
        <w:rPr>
          <w:rFonts w:ascii="Times New Roman"/>
          <w:b w:val="false"/>
          <w:i w:val="false"/>
          <w:color w:val="000000"/>
          <w:sz w:val="28"/>
        </w:rPr>
        <w:t xml:space="preserve">            -&gt; Сунгайколок  </w:t>
      </w:r>
      <w:r>
        <w:rPr>
          <w:rFonts w:ascii="Times New Roman"/>
          <w:b w:val="false"/>
          <w:i/>
          <w:color w:val="000000"/>
          <w:sz w:val="28"/>
        </w:rPr>
        <w:t xml:space="preserve">(пограничная станция)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                      (Рантау-Панджанг, Малайзия) </w:t>
      </w:r>
      <w:r>
        <w:br/>
      </w:r>
      <w:r>
        <w:rPr>
          <w:rFonts w:ascii="Times New Roman"/>
          <w:b w:val="false"/>
          <w:i w:val="false"/>
          <w:color w:val="000000"/>
          <w:sz w:val="28"/>
        </w:rPr>
        <w:t xml:space="preserve">
  Панадгбесар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(Панадгбесар, </w:t>
      </w:r>
      <w:r>
        <w:br/>
      </w:r>
      <w:r>
        <w:rPr>
          <w:rFonts w:ascii="Times New Roman"/>
          <w:b w:val="false"/>
          <w:i w:val="false"/>
          <w:color w:val="000000"/>
          <w:sz w:val="28"/>
        </w:rPr>
        <w:t xml:space="preserve">
  Малайзия) </w:t>
      </w:r>
    </w:p>
    <w:p>
      <w:pPr>
        <w:spacing w:after="0"/>
        <w:ind w:left="0"/>
        <w:jc w:val="both"/>
      </w:pPr>
      <w:r>
        <w:rPr>
          <w:rFonts w:ascii="Times New Roman"/>
          <w:b/>
          <w:i w:val="false"/>
          <w:color w:val="000000"/>
          <w:sz w:val="28"/>
        </w:rPr>
        <w:t xml:space="preserve">Турции </w:t>
      </w:r>
    </w:p>
    <w:p>
      <w:pPr>
        <w:spacing w:after="0"/>
        <w:ind w:left="0"/>
        <w:jc w:val="both"/>
      </w:pPr>
      <w:r>
        <w:rPr>
          <w:rFonts w:ascii="Times New Roman"/>
          <w:b/>
          <w:i w:val="false"/>
          <w:color w:val="000000"/>
          <w:sz w:val="28"/>
        </w:rPr>
        <w:t xml:space="preserve">Капикуле - Капикой </w:t>
      </w:r>
      <w:r>
        <w:br/>
      </w:r>
      <w:r>
        <w:rPr>
          <w:rFonts w:ascii="Times New Roman"/>
          <w:b w:val="false"/>
          <w:i w:val="false"/>
          <w:color w:val="000000"/>
          <w:sz w:val="28"/>
        </w:rPr>
        <w:t xml:space="preserve">
  (Болгария, Европа) </w:t>
      </w:r>
    </w:p>
    <w:p>
      <w:pPr>
        <w:spacing w:after="0"/>
        <w:ind w:left="0"/>
        <w:jc w:val="both"/>
      </w:pPr>
      <w:r>
        <w:rPr>
          <w:rFonts w:ascii="Times New Roman"/>
          <w:b w:val="false"/>
          <w:i w:val="false"/>
          <w:color w:val="000000"/>
          <w:sz w:val="28"/>
        </w:rPr>
        <w:t xml:space="preserve">| Капикуле </w:t>
      </w:r>
      <w:r>
        <w:br/>
      </w:r>
      <w:r>
        <w:rPr>
          <w:rFonts w:ascii="Times New Roman"/>
          <w:b w:val="false"/>
          <w:i w:val="false"/>
          <w:color w:val="000000"/>
          <w:sz w:val="28"/>
        </w:rPr>
        <w:t xml:space="preserve">
|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Стамбул </w:t>
      </w:r>
      <w:r>
        <w:br/>
      </w:r>
      <w:r>
        <w:rPr>
          <w:rFonts w:ascii="Times New Roman"/>
          <w:b w:val="false"/>
          <w:i w:val="false"/>
          <w:color w:val="000000"/>
          <w:sz w:val="28"/>
        </w:rPr>
        <w:t xml:space="preserve">
| Эскишехир  </w:t>
      </w:r>
      <w:r>
        <w:rPr>
          <w:rFonts w:ascii="Times New Roman"/>
          <w:b w:val="false"/>
          <w:i/>
          <w:color w:val="000000"/>
          <w:sz w:val="28"/>
        </w:rPr>
        <w:t xml:space="preserve">(узловая           </w:t>
      </w:r>
      <w:r>
        <w:rPr>
          <w:rFonts w:ascii="Times New Roman"/>
          <w:b w:val="false"/>
          <w:i w:val="false"/>
          <w:color w:val="000000"/>
          <w:sz w:val="28"/>
        </w:rPr>
        <w:t xml:space="preserve">-&gt; Алайынт - Балыкесир -  </w:t>
      </w:r>
      <w:r>
        <w:rPr>
          <w:rFonts w:ascii="Times New Roman"/>
          <w:b w:val="false"/>
          <w:i w:val="false"/>
          <w:color w:val="000000"/>
          <w:sz w:val="28"/>
          <w:u w:val="single"/>
        </w:rPr>
        <w:t xml:space="preserve">Измир </w:t>
      </w:r>
      <w:r>
        <w:br/>
      </w:r>
      <w:r>
        <w:rPr>
          <w:rFonts w:ascii="Times New Roman"/>
          <w:b w:val="false"/>
          <w:i w:val="false"/>
          <w:color w:val="000000"/>
          <w:sz w:val="28"/>
        </w:rPr>
        <w:t xml:space="preserve">
  |  </w:t>
      </w:r>
      <w:r>
        <w:rPr>
          <w:rFonts w:ascii="Times New Roman"/>
          <w:b w:val="false"/>
          <w:i/>
          <w:color w:val="000000"/>
          <w:sz w:val="28"/>
        </w:rPr>
        <w:t xml:space="preserve">станция)                      (пограничная станция) </w:t>
      </w:r>
      <w:r>
        <w:br/>
      </w:r>
      <w:r>
        <w:rPr>
          <w:rFonts w:ascii="Times New Roman"/>
          <w:b w:val="false"/>
          <w:i w:val="false"/>
          <w:color w:val="000000"/>
          <w:sz w:val="28"/>
        </w:rPr>
        <w:t xml:space="preserve">
| Анкара </w:t>
      </w:r>
      <w:r>
        <w:br/>
      </w:r>
      <w:r>
        <w:rPr>
          <w:rFonts w:ascii="Times New Roman"/>
          <w:b w:val="false"/>
          <w:i w:val="false"/>
          <w:color w:val="000000"/>
          <w:sz w:val="28"/>
        </w:rPr>
        <w:t xml:space="preserve">
| Калин  </w:t>
      </w:r>
      <w:r>
        <w:rPr>
          <w:rFonts w:ascii="Times New Roman"/>
          <w:b w:val="false"/>
          <w:i/>
          <w:color w:val="000000"/>
          <w:sz w:val="28"/>
        </w:rPr>
        <w:t xml:space="preserve">(узловая               </w:t>
      </w:r>
      <w:r>
        <w:rPr>
          <w:rFonts w:ascii="Times New Roman"/>
          <w:b w:val="false"/>
          <w:i w:val="false"/>
          <w:color w:val="000000"/>
          <w:sz w:val="28"/>
        </w:rPr>
        <w:t xml:space="preserve">-&gt; </w:t>
      </w:r>
      <w:r>
        <w:rPr>
          <w:rFonts w:ascii="Times New Roman"/>
          <w:b w:val="false"/>
          <w:i w:val="false"/>
          <w:color w:val="000000"/>
          <w:sz w:val="28"/>
          <w:u w:val="single"/>
        </w:rPr>
        <w:t xml:space="preserve">  Самсун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Сивас </w:t>
      </w:r>
      <w:r>
        <w:br/>
      </w:r>
      <w:r>
        <w:rPr>
          <w:rFonts w:ascii="Times New Roman"/>
          <w:b w:val="false"/>
          <w:i w:val="false"/>
          <w:color w:val="000000"/>
          <w:sz w:val="28"/>
        </w:rPr>
        <w:t xml:space="preserve">
| Сетинкая  </w:t>
      </w:r>
      <w:r>
        <w:rPr>
          <w:rFonts w:ascii="Times New Roman"/>
          <w:b w:val="false"/>
          <w:i/>
          <w:color w:val="000000"/>
          <w:sz w:val="28"/>
        </w:rPr>
        <w:t xml:space="preserve">(узловая            </w:t>
      </w:r>
      <w:r>
        <w:rPr>
          <w:rFonts w:ascii="Times New Roman"/>
          <w:b w:val="false"/>
          <w:i w:val="false"/>
          <w:color w:val="000000"/>
          <w:sz w:val="28"/>
        </w:rPr>
        <w:t xml:space="preserve">-&gt;   Карc  </w:t>
      </w:r>
      <w:r>
        <w:rPr>
          <w:rFonts w:ascii="Times New Roman"/>
          <w:b w:val="false"/>
          <w:i/>
          <w:color w:val="000000"/>
          <w:sz w:val="28"/>
        </w:rPr>
        <w:t xml:space="preserve">(узловая станция) -  </w:t>
      </w:r>
      <w:r>
        <w:rPr>
          <w:rFonts w:ascii="Times New Roman"/>
          <w:b w:val="false"/>
          <w:i w:val="false"/>
          <w:color w:val="000000"/>
          <w:sz w:val="28"/>
        </w:rPr>
        <w:t xml:space="preserve">Догукапи  </w:t>
      </w:r>
      <w:r>
        <w:br/>
      </w:r>
      <w:r>
        <w:rPr>
          <w:rFonts w:ascii="Times New Roman"/>
          <w:b w:val="false"/>
          <w:i w:val="false"/>
          <w:color w:val="000000"/>
          <w:sz w:val="28"/>
        </w:rPr>
        <w:t xml:space="preserve">
V  </w:t>
      </w:r>
      <w:r>
        <w:rPr>
          <w:rFonts w:ascii="Times New Roman"/>
          <w:b w:val="false"/>
          <w:i/>
          <w:color w:val="000000"/>
          <w:sz w:val="28"/>
        </w:rPr>
        <w:t xml:space="preserve">станция)                       (погранпереход и место стыковки </w:t>
      </w:r>
      <w:r>
        <w:br/>
      </w:r>
      <w:r>
        <w:rPr>
          <w:rFonts w:ascii="Times New Roman"/>
          <w:b w:val="false"/>
          <w:i w:val="false"/>
          <w:color w:val="000000"/>
          <w:sz w:val="28"/>
        </w:rPr>
        <w:t>
</w:t>
      </w:r>
      <w:r>
        <w:rPr>
          <w:rFonts w:ascii="Times New Roman"/>
          <w:b w:val="false"/>
          <w:i/>
          <w:color w:val="000000"/>
          <w:sz w:val="28"/>
        </w:rPr>
        <w:t xml:space="preserve">                                 дорог с разной шириной колеи)  </w:t>
      </w:r>
      <w:r>
        <w:rPr>
          <w:rFonts w:ascii="Times New Roman"/>
          <w:b w:val="false"/>
          <w:i w:val="false"/>
          <w:color w:val="000000"/>
          <w:sz w:val="28"/>
        </w:rPr>
        <w:t xml:space="preserve">- </w:t>
      </w:r>
      <w:r>
        <w:br/>
      </w:r>
      <w:r>
        <w:rPr>
          <w:rFonts w:ascii="Times New Roman"/>
          <w:b w:val="false"/>
          <w:i w:val="false"/>
          <w:color w:val="000000"/>
          <w:sz w:val="28"/>
        </w:rPr>
        <w:t xml:space="preserve">
                                 (Ахурян, Армения) </w:t>
      </w:r>
      <w:r>
        <w:br/>
      </w:r>
      <w:r>
        <w:rPr>
          <w:rFonts w:ascii="Times New Roman"/>
          <w:b w:val="false"/>
          <w:i w:val="false"/>
          <w:color w:val="000000"/>
          <w:sz w:val="28"/>
        </w:rPr>
        <w:t xml:space="preserve">
                              -&gt; Карc  </w:t>
      </w:r>
      <w:r>
        <w:rPr>
          <w:rFonts w:ascii="Times New Roman"/>
          <w:b w:val="false"/>
          <w:i/>
          <w:color w:val="000000"/>
          <w:sz w:val="28"/>
        </w:rPr>
        <w:t xml:space="preserve">(узловая станция, </w:t>
      </w:r>
      <w:r>
        <w:br/>
      </w:r>
      <w:r>
        <w:rPr>
          <w:rFonts w:ascii="Times New Roman"/>
          <w:b w:val="false"/>
          <w:i w:val="false"/>
          <w:color w:val="000000"/>
          <w:sz w:val="28"/>
        </w:rPr>
        <w:t>
</w:t>
      </w:r>
      <w:r>
        <w:rPr>
          <w:rFonts w:ascii="Times New Roman"/>
          <w:b w:val="false"/>
          <w:i/>
          <w:color w:val="000000"/>
          <w:sz w:val="28"/>
        </w:rPr>
        <w:t xml:space="preserve">                                 погранпереход и место стыковки </w:t>
      </w:r>
      <w:r>
        <w:br/>
      </w:r>
      <w:r>
        <w:rPr>
          <w:rFonts w:ascii="Times New Roman"/>
          <w:b w:val="false"/>
          <w:i w:val="false"/>
          <w:color w:val="000000"/>
          <w:sz w:val="28"/>
        </w:rPr>
        <w:t>
</w:t>
      </w:r>
      <w:r>
        <w:rPr>
          <w:rFonts w:ascii="Times New Roman"/>
          <w:b w:val="false"/>
          <w:i/>
          <w:color w:val="000000"/>
          <w:sz w:val="28"/>
        </w:rPr>
        <w:t xml:space="preserve">                                 дорог с разной шириной колеи)  </w:t>
      </w:r>
      <w:r>
        <w:rPr>
          <w:rFonts w:ascii="Times New Roman"/>
          <w:b w:val="false"/>
          <w:i w:val="false"/>
          <w:color w:val="000000"/>
          <w:sz w:val="28"/>
        </w:rPr>
        <w:t xml:space="preserve">- </w:t>
      </w:r>
      <w:r>
        <w:br/>
      </w:r>
      <w:r>
        <w:rPr>
          <w:rFonts w:ascii="Times New Roman"/>
          <w:b w:val="false"/>
          <w:i w:val="false"/>
          <w:color w:val="000000"/>
          <w:sz w:val="28"/>
        </w:rPr>
        <w:t xml:space="preserve">
                                 (Акхалкалаки, Грузия)  </w:t>
      </w:r>
    </w:p>
    <w:p>
      <w:pPr>
        <w:spacing w:after="0"/>
        <w:ind w:left="0"/>
        <w:jc w:val="both"/>
      </w:pPr>
      <w:r>
        <w:rPr>
          <w:rFonts w:ascii="Times New Roman"/>
          <w:b w:val="false"/>
          <w:i w:val="false"/>
          <w:color w:val="000000"/>
          <w:sz w:val="28"/>
        </w:rPr>
        <w:t xml:space="preserve">| Малатья  </w:t>
      </w:r>
      <w:r>
        <w:rPr>
          <w:rFonts w:ascii="Times New Roman"/>
          <w:b w:val="false"/>
          <w:i/>
          <w:color w:val="000000"/>
          <w:sz w:val="28"/>
        </w:rPr>
        <w:t xml:space="preserve">(узловая             </w:t>
      </w:r>
      <w:r>
        <w:rPr>
          <w:rFonts w:ascii="Times New Roman"/>
          <w:b w:val="false"/>
          <w:i w:val="false"/>
          <w:color w:val="000000"/>
          <w:sz w:val="28"/>
        </w:rPr>
        <w:t xml:space="preserve">-&gt; Топпракале  </w:t>
      </w:r>
      <w:r>
        <w:rPr>
          <w:rFonts w:ascii="Times New Roman"/>
          <w:b w:val="false"/>
          <w:i/>
          <w:color w:val="000000"/>
          <w:sz w:val="28"/>
        </w:rPr>
        <w:t xml:space="preserve">(узловая станция)  </w:t>
      </w:r>
      <w:r>
        <w:br/>
      </w:r>
      <w:r>
        <w:rPr>
          <w:rFonts w:ascii="Times New Roman"/>
          <w:b w:val="false"/>
          <w:i w:val="false"/>
          <w:color w:val="000000"/>
          <w:sz w:val="28"/>
        </w:rPr>
        <w:t xml:space="preserve">
V  </w:t>
      </w:r>
      <w:r>
        <w:rPr>
          <w:rFonts w:ascii="Times New Roman"/>
          <w:b w:val="false"/>
          <w:i/>
          <w:color w:val="000000"/>
          <w:sz w:val="28"/>
        </w:rPr>
        <w:t xml:space="preserve">станция)                        </w:t>
      </w:r>
      <w:r>
        <w:rPr>
          <w:rFonts w:ascii="Times New Roman"/>
          <w:b w:val="false"/>
          <w:i w:val="false"/>
          <w:color w:val="000000"/>
          <w:sz w:val="28"/>
        </w:rPr>
        <w:t xml:space="preserve">Адана -  </w:t>
      </w:r>
      <w:r>
        <w:rPr>
          <w:rFonts w:ascii="Times New Roman"/>
          <w:b w:val="false"/>
          <w:i w:val="false"/>
          <w:color w:val="000000"/>
          <w:sz w:val="28"/>
          <w:u w:val="single"/>
        </w:rPr>
        <w:t xml:space="preserve">Мерсин </w:t>
      </w:r>
      <w:r>
        <w:rPr>
          <w:rFonts w:ascii="Times New Roman"/>
          <w:b w:val="false"/>
          <w:i/>
          <w:color w:val="000000"/>
          <w:sz w:val="28"/>
        </w:rPr>
        <w:t xml:space="preserve">  (припортовая </w:t>
      </w:r>
      <w:r>
        <w:br/>
      </w:r>
      <w:r>
        <w:rPr>
          <w:rFonts w:ascii="Times New Roman"/>
          <w:b w:val="false"/>
          <w:i w:val="false"/>
          <w:color w:val="000000"/>
          <w:sz w:val="28"/>
        </w:rPr>
        <w:t>
</w:t>
      </w:r>
      <w:r>
        <w:rPr>
          <w:rFonts w:ascii="Times New Roman"/>
          <w:b w:val="false"/>
          <w:i/>
          <w:color w:val="000000"/>
          <w:sz w:val="28"/>
        </w:rPr>
        <w:t xml:space="preserve">                                 станция) </w:t>
      </w:r>
      <w:r>
        <w:br/>
      </w:r>
      <w:r>
        <w:rPr>
          <w:rFonts w:ascii="Times New Roman"/>
          <w:b w:val="false"/>
          <w:i w:val="false"/>
          <w:color w:val="000000"/>
          <w:sz w:val="28"/>
        </w:rPr>
        <w:t xml:space="preserve">
                               -&gt; Топраккале - Искендерон </w:t>
      </w:r>
      <w:r>
        <w:br/>
      </w:r>
      <w:r>
        <w:rPr>
          <w:rFonts w:ascii="Times New Roman"/>
          <w:b w:val="false"/>
          <w:i w:val="false"/>
          <w:color w:val="000000"/>
          <w:sz w:val="28"/>
        </w:rPr>
        <w:t>
</w:t>
      </w:r>
      <w:r>
        <w:rPr>
          <w:rFonts w:ascii="Times New Roman"/>
          <w:b w:val="false"/>
          <w:i/>
          <w:color w:val="000000"/>
          <w:sz w:val="28"/>
        </w:rPr>
        <w:t xml:space="preserve">                                  (припортовая станция) </w:t>
      </w:r>
    </w:p>
    <w:p>
      <w:pPr>
        <w:spacing w:after="0"/>
        <w:ind w:left="0"/>
        <w:jc w:val="both"/>
      </w:pPr>
      <w:r>
        <w:rPr>
          <w:rFonts w:ascii="Times New Roman"/>
          <w:b w:val="false"/>
          <w:i w:val="false"/>
          <w:color w:val="000000"/>
          <w:sz w:val="28"/>
        </w:rPr>
        <w:t xml:space="preserve">Татван-Ван </w:t>
      </w:r>
      <w:r>
        <w:br/>
      </w:r>
      <w:r>
        <w:rPr>
          <w:rFonts w:ascii="Times New Roman"/>
          <w:b w:val="false"/>
          <w:i w:val="false"/>
          <w:color w:val="000000"/>
          <w:sz w:val="28"/>
        </w:rPr>
        <w:t>
</w:t>
      </w:r>
      <w:r>
        <w:rPr>
          <w:rFonts w:ascii="Times New Roman"/>
          <w:b w:val="false"/>
          <w:i/>
          <w:color w:val="000000"/>
          <w:sz w:val="28"/>
        </w:rPr>
        <w:t xml:space="preserve">(паромная </w:t>
      </w:r>
      <w:r>
        <w:br/>
      </w:r>
      <w:r>
        <w:rPr>
          <w:rFonts w:ascii="Times New Roman"/>
          <w:b w:val="false"/>
          <w:i w:val="false"/>
          <w:color w:val="000000"/>
          <w:sz w:val="28"/>
        </w:rPr>
        <w:t>
</w:t>
      </w:r>
      <w:r>
        <w:rPr>
          <w:rFonts w:ascii="Times New Roman"/>
          <w:b w:val="false"/>
          <w:i/>
          <w:color w:val="000000"/>
          <w:sz w:val="28"/>
        </w:rPr>
        <w:t xml:space="preserve">переправа) </w:t>
      </w:r>
      <w:r>
        <w:br/>
      </w:r>
      <w:r>
        <w:rPr>
          <w:rFonts w:ascii="Times New Roman"/>
          <w:b w:val="false"/>
          <w:i w:val="false"/>
          <w:color w:val="000000"/>
          <w:sz w:val="28"/>
        </w:rPr>
        <w:t xml:space="preserve">
Капикой </w:t>
      </w:r>
      <w:r>
        <w:br/>
      </w:r>
      <w:r>
        <w:rPr>
          <w:rFonts w:ascii="Times New Roman"/>
          <w:b w:val="false"/>
          <w:i w:val="false"/>
          <w:color w:val="000000"/>
          <w:sz w:val="28"/>
        </w:rPr>
        <w:t>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xml:space="preserve">
(Рази, Исламская </w:t>
      </w:r>
      <w:r>
        <w:br/>
      </w:r>
      <w:r>
        <w:rPr>
          <w:rFonts w:ascii="Times New Roman"/>
          <w:b w:val="false"/>
          <w:i w:val="false"/>
          <w:color w:val="000000"/>
          <w:sz w:val="28"/>
        </w:rPr>
        <w:t xml:space="preserve">
Республика Иран) </w:t>
      </w:r>
    </w:p>
    <w:p>
      <w:pPr>
        <w:spacing w:after="0"/>
        <w:ind w:left="0"/>
        <w:jc w:val="both"/>
      </w:pPr>
      <w:r>
        <w:rPr>
          <w:rFonts w:ascii="Times New Roman"/>
          <w:b/>
          <w:i w:val="false"/>
          <w:color w:val="000000"/>
          <w:sz w:val="28"/>
        </w:rPr>
        <w:t xml:space="preserve">Туркменистан </w:t>
      </w:r>
    </w:p>
    <w:p>
      <w:pPr>
        <w:spacing w:after="0"/>
        <w:ind w:left="0"/>
        <w:jc w:val="both"/>
      </w:pPr>
      <w:r>
        <w:rPr>
          <w:rFonts w:ascii="Times New Roman"/>
          <w:b/>
          <w:i w:val="false"/>
          <w:color w:val="000000"/>
          <w:sz w:val="28"/>
        </w:rPr>
        <w:t xml:space="preserve">Туркменбаши - Чарджев </w:t>
      </w:r>
    </w:p>
    <w:p>
      <w:pPr>
        <w:spacing w:after="0"/>
        <w:ind w:left="0"/>
        <w:jc w:val="both"/>
      </w:pPr>
      <w:r>
        <w:rPr>
          <w:rFonts w:ascii="Times New Roman"/>
          <w:b w:val="false"/>
          <w:i w:val="false"/>
          <w:color w:val="000000"/>
          <w:sz w:val="28"/>
        </w:rPr>
        <w:t xml:space="preserve">  (Баку, Азербайджан) </w:t>
      </w:r>
      <w:r>
        <w:br/>
      </w:r>
      <w:r>
        <w:rPr>
          <w:rFonts w:ascii="Times New Roman"/>
          <w:b w:val="false"/>
          <w:i w:val="false"/>
          <w:color w:val="000000"/>
          <w:sz w:val="28"/>
        </w:rPr>
        <w:t xml:space="preserve">
|  </w:t>
      </w:r>
      <w:r>
        <w:rPr>
          <w:rFonts w:ascii="Times New Roman"/>
          <w:b w:val="false"/>
          <w:i w:val="false"/>
          <w:color w:val="000000"/>
          <w:sz w:val="28"/>
          <w:u w:val="single"/>
        </w:rPr>
        <w:t xml:space="preserve">Туркменбаши </w:t>
      </w:r>
      <w:r>
        <w:rPr>
          <w:rFonts w:ascii="Times New Roman"/>
          <w:b w:val="false"/>
          <w:i w:val="false"/>
          <w:color w:val="000000"/>
          <w:sz w:val="28"/>
        </w:rPr>
        <w:t xml:space="preserve">               -&gt; (Паромное сообщение с портами </w:t>
      </w:r>
      <w:r>
        <w:br/>
      </w:r>
      <w:r>
        <w:rPr>
          <w:rFonts w:ascii="Times New Roman"/>
          <w:b w:val="false"/>
          <w:i w:val="false"/>
          <w:color w:val="000000"/>
          <w:sz w:val="28"/>
        </w:rPr>
        <w:t xml:space="preserve">
|  </w:t>
      </w:r>
      <w:r>
        <w:rPr>
          <w:rFonts w:ascii="Times New Roman"/>
          <w:b w:val="false"/>
          <w:i/>
          <w:color w:val="000000"/>
          <w:sz w:val="28"/>
        </w:rPr>
        <w:t xml:space="preserve">(паромный                     </w:t>
      </w:r>
      <w:r>
        <w:rPr>
          <w:rFonts w:ascii="Times New Roman"/>
          <w:b w:val="false"/>
          <w:i w:val="false"/>
          <w:color w:val="000000"/>
          <w:sz w:val="28"/>
        </w:rPr>
        <w:t xml:space="preserve">Каспийского моря в  </w:t>
      </w:r>
      <w:r>
        <w:rPr>
          <w:rFonts w:ascii="Times New Roman"/>
          <w:b w:val="false"/>
          <w:i/>
          <w:color w:val="000000"/>
          <w:sz w:val="28"/>
        </w:rPr>
        <w:t xml:space="preserve">Азербайджане, </w:t>
      </w:r>
      <w:r>
        <w:br/>
      </w:r>
      <w:r>
        <w:rPr>
          <w:rFonts w:ascii="Times New Roman"/>
          <w:b w:val="false"/>
          <w:i w:val="false"/>
          <w:color w:val="000000"/>
          <w:sz w:val="28"/>
        </w:rPr>
        <w:t xml:space="preserve">
|  </w:t>
      </w:r>
      <w:r>
        <w:rPr>
          <w:rFonts w:ascii="Times New Roman"/>
          <w:b w:val="false"/>
          <w:i/>
          <w:color w:val="000000"/>
          <w:sz w:val="28"/>
        </w:rPr>
        <w:t xml:space="preserve">терминал)                     Исламской Республике Иран, </w:t>
      </w:r>
      <w:r>
        <w:br/>
      </w:r>
      <w:r>
        <w:rPr>
          <w:rFonts w:ascii="Times New Roman"/>
          <w:b w:val="false"/>
          <w:i w:val="false"/>
          <w:color w:val="000000"/>
          <w:sz w:val="28"/>
        </w:rPr>
        <w:t xml:space="preserve">
| </w:t>
      </w:r>
      <w:r>
        <w:rPr>
          <w:rFonts w:ascii="Times New Roman"/>
          <w:b w:val="false"/>
          <w:i/>
          <w:color w:val="000000"/>
          <w:sz w:val="28"/>
        </w:rPr>
        <w:t xml:space="preserve">                               Казахстане  </w:t>
      </w:r>
      <w:r>
        <w:rPr>
          <w:rFonts w:ascii="Times New Roman"/>
          <w:b w:val="false"/>
          <w:i w:val="false"/>
          <w:color w:val="000000"/>
          <w:sz w:val="28"/>
        </w:rPr>
        <w:t xml:space="preserve">или  </w:t>
      </w:r>
      <w:r>
        <w:rPr>
          <w:rFonts w:ascii="Times New Roman"/>
          <w:b w:val="false"/>
          <w:i/>
          <w:color w:val="000000"/>
          <w:sz w:val="28"/>
        </w:rPr>
        <w:t xml:space="preserve">Российской Федерации) </w:t>
      </w:r>
      <w:r>
        <w:br/>
      </w:r>
      <w:r>
        <w:rPr>
          <w:rFonts w:ascii="Times New Roman"/>
          <w:b w:val="false"/>
          <w:i w:val="false"/>
          <w:color w:val="000000"/>
          <w:sz w:val="28"/>
        </w:rPr>
        <w:t xml:space="preserve">
|  </w:t>
      </w:r>
      <w:r>
        <w:rPr>
          <w:rFonts w:ascii="Times New Roman"/>
          <w:b w:val="false"/>
          <w:i w:val="false"/>
          <w:color w:val="000000"/>
          <w:sz w:val="28"/>
          <w:u w:val="single"/>
        </w:rPr>
        <w:t xml:space="preserve">Ашгабад </w:t>
      </w:r>
      <w:r>
        <w:br/>
      </w:r>
      <w:r>
        <w:rPr>
          <w:rFonts w:ascii="Times New Roman"/>
          <w:b w:val="false"/>
          <w:i w:val="false"/>
          <w:color w:val="000000"/>
          <w:sz w:val="28"/>
        </w:rPr>
        <w:t xml:space="preserve">
| Теджен </w:t>
      </w:r>
      <w:r>
        <w:br/>
      </w:r>
      <w:r>
        <w:rPr>
          <w:rFonts w:ascii="Times New Roman"/>
          <w:b w:val="false"/>
          <w:i w:val="false"/>
          <w:color w:val="000000"/>
          <w:sz w:val="28"/>
        </w:rPr>
        <w:t xml:space="preserve">
| Мары  </w:t>
      </w:r>
      <w:r>
        <w:rPr>
          <w:rFonts w:ascii="Times New Roman"/>
          <w:b w:val="false"/>
          <w:i/>
          <w:color w:val="000000"/>
          <w:sz w:val="28"/>
        </w:rPr>
        <w:t xml:space="preserve">(узловая              </w:t>
      </w:r>
      <w:r>
        <w:rPr>
          <w:rFonts w:ascii="Times New Roman"/>
          <w:b w:val="false"/>
          <w:i w:val="false"/>
          <w:color w:val="000000"/>
          <w:sz w:val="28"/>
        </w:rPr>
        <w:t xml:space="preserve">-&gt;   Паракхат -  </w:t>
      </w:r>
      <w:r>
        <w:rPr>
          <w:rFonts w:ascii="Times New Roman"/>
          <w:b w:val="false"/>
          <w:i w:val="false"/>
          <w:color w:val="000000"/>
          <w:sz w:val="28"/>
          <w:u w:val="single"/>
        </w:rPr>
        <w:t xml:space="preserve">Сарахс </w:t>
      </w:r>
      <w:r>
        <w:rPr>
          <w:rFonts w:ascii="Times New Roman"/>
          <w:b w:val="false"/>
          <w:i/>
          <w:color w:val="000000"/>
          <w:sz w:val="28"/>
        </w:rPr>
        <w:t xml:space="preserve">  (погранпереход и </w:t>
      </w:r>
      <w:r>
        <w:br/>
      </w:r>
      <w:r>
        <w:rPr>
          <w:rFonts w:ascii="Times New Roman"/>
          <w:b w:val="false"/>
          <w:i w:val="false"/>
          <w:color w:val="000000"/>
          <w:sz w:val="28"/>
        </w:rPr>
        <w:t xml:space="preserve">
V </w:t>
      </w:r>
      <w:r>
        <w:rPr>
          <w:rFonts w:ascii="Times New Roman"/>
          <w:b w:val="false"/>
          <w:i/>
          <w:color w:val="000000"/>
          <w:sz w:val="28"/>
        </w:rPr>
        <w:t xml:space="preserve">станция)                     место стыковки дорог с разной </w:t>
      </w:r>
      <w:r>
        <w:br/>
      </w:r>
      <w:r>
        <w:rPr>
          <w:rFonts w:ascii="Times New Roman"/>
          <w:b w:val="false"/>
          <w:i w:val="false"/>
          <w:color w:val="000000"/>
          <w:sz w:val="28"/>
        </w:rPr>
        <w:t>
</w:t>
      </w:r>
      <w:r>
        <w:rPr>
          <w:rFonts w:ascii="Times New Roman"/>
          <w:b w:val="false"/>
          <w:i/>
          <w:color w:val="000000"/>
          <w:sz w:val="28"/>
        </w:rPr>
        <w:t xml:space="preserve">                               шириной колеи) -  </w:t>
      </w:r>
      <w:r>
        <w:rPr>
          <w:rFonts w:ascii="Times New Roman"/>
          <w:b w:val="false"/>
          <w:i w:val="false"/>
          <w:color w:val="000000"/>
          <w:sz w:val="28"/>
        </w:rPr>
        <w:t xml:space="preserve">(Сарахс, Исламская </w:t>
      </w:r>
      <w:r>
        <w:br/>
      </w:r>
      <w:r>
        <w:rPr>
          <w:rFonts w:ascii="Times New Roman"/>
          <w:b w:val="false"/>
          <w:i w:val="false"/>
          <w:color w:val="000000"/>
          <w:sz w:val="28"/>
        </w:rPr>
        <w:t xml:space="preserve">
                               Республика Иран) </w:t>
      </w:r>
    </w:p>
    <w:p>
      <w:pPr>
        <w:spacing w:after="0"/>
        <w:ind w:left="0"/>
        <w:jc w:val="both"/>
      </w:pPr>
      <w:r>
        <w:rPr>
          <w:rFonts w:ascii="Times New Roman"/>
          <w:b w:val="false"/>
          <w:i w:val="false"/>
          <w:color w:val="000000"/>
          <w:sz w:val="28"/>
        </w:rPr>
        <w:t xml:space="preserve">Чарджев  </w:t>
      </w:r>
      <w:r>
        <w:rPr>
          <w:rFonts w:ascii="Times New Roman"/>
          <w:b w:val="false"/>
          <w:i/>
          <w:color w:val="000000"/>
          <w:sz w:val="28"/>
        </w:rPr>
        <w:t xml:space="preserve">(узловая           -&gt;  </w:t>
      </w:r>
      <w:r>
        <w:rPr>
          <w:rFonts w:ascii="Times New Roman"/>
          <w:b w:val="false"/>
          <w:i w:val="false"/>
          <w:color w:val="000000"/>
          <w:sz w:val="28"/>
        </w:rPr>
        <w:t xml:space="preserve">Газачак  </w:t>
      </w:r>
      <w:r>
        <w:rPr>
          <w:rFonts w:ascii="Times New Roman"/>
          <w:b w:val="false"/>
          <w:i/>
          <w:color w:val="000000"/>
          <w:sz w:val="28"/>
        </w:rPr>
        <w:t xml:space="preserve">(пограничная станция) - </w:t>
      </w:r>
      <w:r>
        <w:br/>
      </w:r>
      <w:r>
        <w:rPr>
          <w:rFonts w:ascii="Times New Roman"/>
          <w:b w:val="false"/>
          <w:i w:val="false"/>
          <w:color w:val="000000"/>
          <w:sz w:val="28"/>
        </w:rPr>
        <w:t>
</w:t>
      </w:r>
      <w:r>
        <w:rPr>
          <w:rFonts w:ascii="Times New Roman"/>
          <w:b w:val="false"/>
          <w:i/>
          <w:color w:val="000000"/>
          <w:sz w:val="28"/>
        </w:rPr>
        <w:t xml:space="preserve">станция и                    (Питняк -  </w:t>
      </w:r>
      <w:r>
        <w:rPr>
          <w:rFonts w:ascii="Times New Roman"/>
          <w:b w:val="false"/>
          <w:i w:val="false"/>
          <w:color w:val="000000"/>
          <w:sz w:val="28"/>
        </w:rPr>
        <w:t xml:space="preserve">К.П. 449,  </w:t>
      </w:r>
      <w:r>
        <w:rPr>
          <w:rFonts w:ascii="Times New Roman"/>
          <w:b w:val="false"/>
          <w:i/>
          <w:color w:val="000000"/>
          <w:sz w:val="28"/>
        </w:rPr>
        <w:t xml:space="preserve">Узбекистан) - </w:t>
      </w:r>
      <w:r>
        <w:br/>
      </w:r>
      <w:r>
        <w:rPr>
          <w:rFonts w:ascii="Times New Roman"/>
          <w:b w:val="false"/>
          <w:i w:val="false"/>
          <w:color w:val="000000"/>
          <w:sz w:val="28"/>
        </w:rPr>
        <w:t>
</w:t>
      </w:r>
      <w:r>
        <w:rPr>
          <w:rFonts w:ascii="Times New Roman"/>
          <w:b w:val="false"/>
          <w:i/>
          <w:color w:val="000000"/>
          <w:sz w:val="28"/>
        </w:rPr>
        <w:t xml:space="preserve">погранпереход) </w:t>
      </w:r>
      <w:r>
        <w:rPr>
          <w:rFonts w:ascii="Times New Roman"/>
          <w:b w:val="false"/>
          <w:i w:val="false"/>
          <w:color w:val="000000"/>
          <w:sz w:val="28"/>
        </w:rPr>
        <w:t xml:space="preserve">                Дашховуз - Тахяташ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                               станция) -  </w:t>
      </w:r>
      <w:r>
        <w:rPr>
          <w:rFonts w:ascii="Times New Roman"/>
          <w:b w:val="false"/>
          <w:i w:val="false"/>
          <w:color w:val="000000"/>
          <w:sz w:val="28"/>
        </w:rPr>
        <w:t xml:space="preserve">(Узбекистан) </w:t>
      </w:r>
    </w:p>
    <w:p>
      <w:pPr>
        <w:spacing w:after="0"/>
        <w:ind w:left="0"/>
        <w:jc w:val="both"/>
      </w:pPr>
      <w:r>
        <w:rPr>
          <w:rFonts w:ascii="Times New Roman"/>
          <w:b w:val="false"/>
          <w:i w:val="false"/>
          <w:color w:val="000000"/>
          <w:sz w:val="28"/>
        </w:rPr>
        <w:t xml:space="preserve">(Ходчадавлет, </w:t>
      </w:r>
      <w:r>
        <w:br/>
      </w:r>
      <w:r>
        <w:rPr>
          <w:rFonts w:ascii="Times New Roman"/>
          <w:b w:val="false"/>
          <w:i w:val="false"/>
          <w:color w:val="000000"/>
          <w:sz w:val="28"/>
        </w:rPr>
        <w:t xml:space="preserve">
Узбекистан) </w:t>
      </w:r>
    </w:p>
    <w:p>
      <w:pPr>
        <w:spacing w:after="0"/>
        <w:ind w:left="0"/>
        <w:jc w:val="both"/>
      </w:pPr>
      <w:r>
        <w:rPr>
          <w:rFonts w:ascii="Times New Roman"/>
          <w:b/>
          <w:i w:val="false"/>
          <w:color w:val="000000"/>
          <w:sz w:val="28"/>
        </w:rPr>
        <w:t xml:space="preserve">Узбекистан </w:t>
      </w:r>
    </w:p>
    <w:p>
      <w:pPr>
        <w:spacing w:after="0"/>
        <w:ind w:left="0"/>
        <w:jc w:val="both"/>
      </w:pPr>
      <w:r>
        <w:rPr>
          <w:rFonts w:ascii="Times New Roman"/>
          <w:b/>
          <w:i w:val="false"/>
          <w:color w:val="000000"/>
          <w:sz w:val="28"/>
        </w:rPr>
        <w:t xml:space="preserve">Келес  </w:t>
      </w:r>
      <w:r>
        <w:rPr>
          <w:rFonts w:ascii="Times New Roman"/>
          <w:b w:val="false"/>
          <w:i w:val="false"/>
          <w:color w:val="000000"/>
          <w:sz w:val="28"/>
        </w:rPr>
        <w:t xml:space="preserve">-  </w:t>
      </w:r>
      <w:r>
        <w:rPr>
          <w:rFonts w:ascii="Times New Roman"/>
          <w:b/>
          <w:i w:val="false"/>
          <w:color w:val="000000"/>
          <w:sz w:val="28"/>
        </w:rPr>
        <w:t xml:space="preserve">Ходчадавлет </w:t>
      </w:r>
    </w:p>
    <w:p>
      <w:pPr>
        <w:spacing w:after="0"/>
        <w:ind w:left="0"/>
        <w:jc w:val="both"/>
      </w:pPr>
      <w:r>
        <w:rPr>
          <w:rFonts w:ascii="Times New Roman"/>
          <w:b w:val="false"/>
          <w:i w:val="false"/>
          <w:color w:val="000000"/>
          <w:sz w:val="28"/>
        </w:rPr>
        <w:t xml:space="preserve">(Сары-Агаш,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 Келес  </w:t>
      </w:r>
      <w:r>
        <w:rPr>
          <w:rFonts w:ascii="Times New Roman"/>
          <w:b w:val="false"/>
          <w:i/>
          <w:color w:val="000000"/>
          <w:sz w:val="28"/>
        </w:rPr>
        <w:t xml:space="preserve">(пограничная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xml:space="preserve">
| Сырдарьинская </w:t>
      </w:r>
      <w:r>
        <w:br/>
      </w:r>
      <w:r>
        <w:rPr>
          <w:rFonts w:ascii="Times New Roman"/>
          <w:b w:val="false"/>
          <w:i w:val="false"/>
          <w:color w:val="000000"/>
          <w:sz w:val="28"/>
        </w:rPr>
        <w:t xml:space="preserve">
V </w:t>
      </w:r>
    </w:p>
    <w:p>
      <w:pPr>
        <w:spacing w:after="0"/>
        <w:ind w:left="0"/>
        <w:jc w:val="both"/>
      </w:pPr>
      <w:r>
        <w:rPr>
          <w:rFonts w:ascii="Times New Roman"/>
          <w:b w:val="false"/>
          <w:i w:val="false"/>
          <w:color w:val="000000"/>
          <w:sz w:val="28"/>
        </w:rPr>
        <w:t xml:space="preserve">  Хаваст  </w:t>
      </w:r>
      <w:r>
        <w:rPr>
          <w:rFonts w:ascii="Times New Roman"/>
          <w:b w:val="false"/>
          <w:i/>
          <w:color w:val="000000"/>
          <w:sz w:val="28"/>
        </w:rPr>
        <w:t xml:space="preserve">(узловая            </w:t>
      </w:r>
      <w:r>
        <w:rPr>
          <w:rFonts w:ascii="Times New Roman"/>
          <w:b w:val="false"/>
          <w:i w:val="false"/>
          <w:color w:val="000000"/>
          <w:sz w:val="28"/>
        </w:rPr>
        <w:t xml:space="preserve">-&gt;  </w:t>
      </w:r>
      <w:r>
        <w:rPr>
          <w:rFonts w:ascii="Times New Roman"/>
          <w:b w:val="false"/>
          <w:i w:val="false"/>
          <w:color w:val="000000"/>
          <w:sz w:val="28"/>
          <w:u w:val="single"/>
        </w:rPr>
        <w:t xml:space="preserve">Бекабад </w:t>
      </w:r>
      <w:r>
        <w:rPr>
          <w:rFonts w:ascii="Times New Roman"/>
          <w:b w:val="false"/>
          <w:i/>
          <w:color w:val="000000"/>
          <w:sz w:val="28"/>
        </w:rPr>
        <w:t xml:space="preserve">  (пограничная станция) - (Най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  </w:t>
      </w:r>
      <w:r>
        <w:rPr>
          <w:rFonts w:ascii="Times New Roman"/>
          <w:b w:val="false"/>
          <w:i/>
          <w:color w:val="000000"/>
          <w:sz w:val="28"/>
        </w:rPr>
        <w:t xml:space="preserve">Канибадам, Таджикистан)  </w:t>
      </w:r>
      <w:r>
        <w:rPr>
          <w:rFonts w:ascii="Times New Roman"/>
          <w:b w:val="false"/>
          <w:i w:val="false"/>
          <w:color w:val="000000"/>
          <w:sz w:val="28"/>
        </w:rPr>
        <w:t xml:space="preserve">Суванабад  </w:t>
      </w:r>
      <w:r>
        <w:br/>
      </w:r>
      <w:r>
        <w:rPr>
          <w:rFonts w:ascii="Times New Roman"/>
          <w:b w:val="false"/>
          <w:i w:val="false"/>
          <w:color w:val="000000"/>
          <w:sz w:val="28"/>
        </w:rPr>
        <w:t>
</w:t>
      </w:r>
      <w:r>
        <w:rPr>
          <w:rFonts w:ascii="Times New Roman"/>
          <w:b w:val="false"/>
          <w:i/>
          <w:color w:val="000000"/>
          <w:sz w:val="28"/>
        </w:rPr>
        <w:t xml:space="preserve">                               (погранпереход)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u w:val="single"/>
        </w:rPr>
        <w:t xml:space="preserve">Коканд </w:t>
      </w:r>
      <w:r>
        <w:rPr>
          <w:rFonts w:ascii="Times New Roman"/>
          <w:b w:val="false"/>
          <w:i/>
          <w:color w:val="000000"/>
          <w:sz w:val="28"/>
        </w:rPr>
        <w:t xml:space="preserve">  (узловая станция) -  </w:t>
      </w:r>
      <w:r>
        <w:rPr>
          <w:rFonts w:ascii="Times New Roman"/>
          <w:b w:val="false"/>
          <w:i w:val="false"/>
          <w:color w:val="000000"/>
          <w:sz w:val="28"/>
          <w:u w:val="single"/>
        </w:rPr>
        <w:t xml:space="preserve">Маргилан </w:t>
      </w:r>
      <w:r>
        <w:br/>
      </w:r>
      <w:r>
        <w:rPr>
          <w:rFonts w:ascii="Times New Roman"/>
          <w:b w:val="false"/>
          <w:i w:val="false"/>
          <w:color w:val="000000"/>
          <w:sz w:val="28"/>
        </w:rPr>
        <w:t xml:space="preserve">
                               - </w:t>
      </w:r>
      <w:r>
        <w:rPr>
          <w:rFonts w:ascii="Times New Roman"/>
          <w:b w:val="false"/>
          <w:i w:val="false"/>
          <w:color w:val="000000"/>
          <w:sz w:val="28"/>
          <w:u w:val="single"/>
        </w:rPr>
        <w:t xml:space="preserve">  Андижан </w:t>
      </w:r>
      <w:r>
        <w:rPr>
          <w:rFonts w:ascii="Times New Roman"/>
          <w:b w:val="false"/>
          <w:i/>
          <w:color w:val="000000"/>
          <w:sz w:val="28"/>
        </w:rPr>
        <w:t xml:space="preserve">  (пограничная станция) - </w:t>
      </w:r>
      <w:r>
        <w:br/>
      </w:r>
      <w:r>
        <w:rPr>
          <w:rFonts w:ascii="Times New Roman"/>
          <w:b w:val="false"/>
          <w:i w:val="false"/>
          <w:color w:val="000000"/>
          <w:sz w:val="28"/>
        </w:rPr>
        <w:t xml:space="preserve">
                               Ош, Кыргызстан) </w:t>
      </w:r>
      <w:r>
        <w:br/>
      </w:r>
      <w:r>
        <w:rPr>
          <w:rFonts w:ascii="Times New Roman"/>
          <w:b w:val="false"/>
          <w:i w:val="false"/>
          <w:color w:val="000000"/>
          <w:sz w:val="28"/>
        </w:rPr>
        <w:t xml:space="preserve">
                               | </w:t>
      </w:r>
      <w:r>
        <w:br/>
      </w:r>
      <w:r>
        <w:rPr>
          <w:rFonts w:ascii="Times New Roman"/>
          <w:b w:val="false"/>
          <w:i w:val="false"/>
          <w:color w:val="000000"/>
          <w:sz w:val="28"/>
        </w:rPr>
        <w:t xml:space="preserve">
                                -&gt;  </w:t>
      </w:r>
      <w:r>
        <w:rPr>
          <w:rFonts w:ascii="Times New Roman"/>
          <w:b w:val="false"/>
          <w:i w:val="false"/>
          <w:color w:val="000000"/>
          <w:sz w:val="28"/>
          <w:u w:val="single"/>
        </w:rPr>
        <w:t xml:space="preserve">Коканд </w:t>
      </w:r>
      <w:r>
        <w:rPr>
          <w:rFonts w:ascii="Times New Roman"/>
          <w:b w:val="false"/>
          <w:i/>
          <w:color w:val="000000"/>
          <w:sz w:val="28"/>
        </w:rPr>
        <w:t xml:space="preserve">  (узловая станция) -  </w:t>
      </w:r>
      <w:r>
        <w:br/>
      </w:r>
      <w:r>
        <w:rPr>
          <w:rFonts w:ascii="Times New Roman"/>
          <w:b w:val="false"/>
          <w:i w:val="false"/>
          <w:color w:val="000000"/>
          <w:sz w:val="28"/>
        </w:rPr>
        <w:t>
</w:t>
      </w:r>
      <w:r>
        <w:rPr>
          <w:rFonts w:ascii="Times New Roman"/>
          <w:b w:val="false"/>
          <w:i w:val="false"/>
          <w:color w:val="000000"/>
          <w:sz w:val="28"/>
          <w:u w:val="single"/>
        </w:rPr>
        <w:t xml:space="preserve">                                    Наманган </w:t>
      </w:r>
    </w:p>
    <w:p>
      <w:pPr>
        <w:spacing w:after="0"/>
        <w:ind w:left="0"/>
        <w:jc w:val="both"/>
      </w:pPr>
      <w:r>
        <w:rPr>
          <w:rFonts w:ascii="Times New Roman"/>
          <w:b w:val="false"/>
          <w:i w:val="false"/>
          <w:color w:val="000000"/>
          <w:sz w:val="28"/>
        </w:rPr>
        <w:t xml:space="preserve">Самарканд </w:t>
      </w:r>
    </w:p>
    <w:p>
      <w:pPr>
        <w:spacing w:after="0"/>
        <w:ind w:left="0"/>
        <w:jc w:val="both"/>
      </w:pPr>
      <w:r>
        <w:rPr>
          <w:rFonts w:ascii="Times New Roman"/>
          <w:b w:val="false"/>
          <w:i w:val="false"/>
          <w:color w:val="000000"/>
          <w:sz w:val="28"/>
          <w:u w:val="single"/>
        </w:rPr>
        <w:t xml:space="preserve">  Улугбек </w:t>
      </w:r>
      <w:r>
        <w:rPr>
          <w:rFonts w:ascii="Times New Roman"/>
          <w:b w:val="false"/>
          <w:i w:val="false"/>
          <w:color w:val="000000"/>
          <w:sz w:val="28"/>
        </w:rPr>
        <w:t xml:space="preserve">                    -&gt;  </w:t>
      </w:r>
      <w:r>
        <w:rPr>
          <w:rFonts w:ascii="Times New Roman"/>
          <w:b w:val="false"/>
          <w:i w:val="false"/>
          <w:color w:val="000000"/>
          <w:sz w:val="28"/>
          <w:u w:val="single"/>
        </w:rPr>
        <w:t xml:space="preserve">Тинчлик </w:t>
      </w:r>
      <w:r>
        <w:rPr>
          <w:rFonts w:ascii="Times New Roman"/>
          <w:b w:val="false"/>
          <w:i w:val="false"/>
          <w:color w:val="000000"/>
          <w:sz w:val="28"/>
        </w:rPr>
        <w:t xml:space="preserve">- Учкудук - Нукус -  </w:t>
      </w:r>
      <w:r>
        <w:rPr>
          <w:rFonts w:ascii="Times New Roman"/>
          <w:b w:val="false"/>
          <w:i w:val="false"/>
          <w:color w:val="000000"/>
          <w:sz w:val="28"/>
          <w:u w:val="single"/>
        </w:rPr>
        <w:t xml:space="preserve">Кунград </w:t>
      </w:r>
      <w:r>
        <w:rPr>
          <w:rFonts w:ascii="Times New Roman"/>
          <w:b w:val="false"/>
          <w:i w:val="false"/>
          <w:color w:val="000000"/>
          <w:sz w:val="28"/>
        </w:rPr>
        <w:t xml:space="preserve">- </w:t>
      </w:r>
      <w:r>
        <w:br/>
      </w:r>
      <w:r>
        <w:rPr>
          <w:rFonts w:ascii="Times New Roman"/>
          <w:b w:val="false"/>
          <w:i w:val="false"/>
          <w:color w:val="000000"/>
          <w:sz w:val="28"/>
        </w:rPr>
        <w:t xml:space="preserve">
                               Каракалпакия  </w:t>
      </w:r>
      <w:r>
        <w:rPr>
          <w:rFonts w:ascii="Times New Roman"/>
          <w:b w:val="false"/>
          <w:i/>
          <w:color w:val="000000"/>
          <w:sz w:val="28"/>
        </w:rPr>
        <w:t xml:space="preserve">(пограничная станция) - </w:t>
      </w:r>
      <w:r>
        <w:br/>
      </w:r>
      <w:r>
        <w:rPr>
          <w:rFonts w:ascii="Times New Roman"/>
          <w:b w:val="false"/>
          <w:i w:val="false"/>
          <w:color w:val="000000"/>
          <w:sz w:val="28"/>
        </w:rPr>
        <w:t xml:space="preserve">
                               Оазис, Казахстан) </w:t>
      </w:r>
      <w:r>
        <w:br/>
      </w:r>
      <w:r>
        <w:rPr>
          <w:rFonts w:ascii="Times New Roman"/>
          <w:b w:val="false"/>
          <w:i w:val="false"/>
          <w:color w:val="000000"/>
          <w:sz w:val="28"/>
        </w:rPr>
        <w:t xml:space="preserve">
Навои  </w:t>
      </w:r>
      <w:r>
        <w:rPr>
          <w:rFonts w:ascii="Times New Roman"/>
          <w:b w:val="false"/>
          <w:i/>
          <w:color w:val="000000"/>
          <w:sz w:val="28"/>
        </w:rPr>
        <w:t xml:space="preserve">(узловая </w:t>
      </w:r>
      <w:r>
        <w:br/>
      </w:r>
      <w:r>
        <w:rPr>
          <w:rFonts w:ascii="Times New Roman"/>
          <w:b w:val="false"/>
          <w:i w:val="false"/>
          <w:color w:val="000000"/>
          <w:sz w:val="28"/>
        </w:rPr>
        <w:t>
</w:t>
      </w:r>
      <w:r>
        <w:rPr>
          <w:rFonts w:ascii="Times New Roman"/>
          <w:b w:val="false"/>
          <w:i/>
          <w:color w:val="000000"/>
          <w:sz w:val="28"/>
        </w:rPr>
        <w:t xml:space="preserve">станция) </w:t>
      </w:r>
      <w:r>
        <w:br/>
      </w:r>
      <w:r>
        <w:rPr>
          <w:rFonts w:ascii="Times New Roman"/>
          <w:b w:val="false"/>
          <w:i w:val="false"/>
          <w:color w:val="000000"/>
          <w:sz w:val="28"/>
        </w:rPr>
        <w:t>
</w:t>
      </w:r>
      <w:r>
        <w:rPr>
          <w:rFonts w:ascii="Times New Roman"/>
          <w:b w:val="false"/>
          <w:i w:val="false"/>
          <w:color w:val="000000"/>
          <w:sz w:val="28"/>
          <w:u w:val="single"/>
        </w:rPr>
        <w:t xml:space="preserve">  Бухара </w:t>
      </w:r>
      <w:r>
        <w:rPr>
          <w:rFonts w:ascii="Times New Roman"/>
          <w:b w:val="false"/>
          <w:i/>
          <w:color w:val="000000"/>
          <w:sz w:val="28"/>
        </w:rPr>
        <w:t xml:space="preserve">  (узловая            -&gt;  </w:t>
      </w:r>
      <w:r>
        <w:rPr>
          <w:rFonts w:ascii="Times New Roman"/>
          <w:b w:val="false"/>
          <w:i w:val="false"/>
          <w:color w:val="000000"/>
          <w:sz w:val="28"/>
          <w:u w:val="single"/>
        </w:rPr>
        <w:t xml:space="preserve">Карши </w:t>
      </w:r>
      <w:r>
        <w:rPr>
          <w:rFonts w:ascii="Times New Roman"/>
          <w:b w:val="false"/>
          <w:i w:val="false"/>
          <w:color w:val="000000"/>
          <w:sz w:val="28"/>
        </w:rPr>
        <w:t xml:space="preserve">РЗД 154  </w:t>
      </w:r>
      <w:r>
        <w:rPr>
          <w:rFonts w:ascii="Times New Roman"/>
          <w:b w:val="false"/>
          <w:i/>
          <w:color w:val="000000"/>
          <w:sz w:val="28"/>
        </w:rPr>
        <w:t xml:space="preserve">(пограничная станция) - </w:t>
      </w:r>
      <w:r>
        <w:br/>
      </w:r>
      <w:r>
        <w:rPr>
          <w:rFonts w:ascii="Times New Roman"/>
          <w:b w:val="false"/>
          <w:i w:val="false"/>
          <w:color w:val="000000"/>
          <w:sz w:val="28"/>
        </w:rPr>
        <w:t>
</w:t>
      </w:r>
      <w:r>
        <w:rPr>
          <w:rFonts w:ascii="Times New Roman"/>
          <w:b w:val="false"/>
          <w:i/>
          <w:color w:val="000000"/>
          <w:sz w:val="28"/>
        </w:rPr>
        <w:t xml:space="preserve">станция)                     (Талимарджан  </w:t>
      </w:r>
      <w:r>
        <w:rPr>
          <w:rFonts w:ascii="Times New Roman"/>
          <w:b w:val="false"/>
          <w:i w:val="false"/>
          <w:color w:val="000000"/>
          <w:sz w:val="28"/>
        </w:rPr>
        <w:t xml:space="preserve">-  </w:t>
      </w:r>
      <w:r>
        <w:rPr>
          <w:rFonts w:ascii="Times New Roman"/>
          <w:b w:val="false"/>
          <w:i/>
          <w:color w:val="000000"/>
          <w:sz w:val="28"/>
        </w:rPr>
        <w:t xml:space="preserve">Келиф, Туркменистан) - </w:t>
      </w:r>
      <w:r>
        <w:br/>
      </w:r>
      <w:r>
        <w:rPr>
          <w:rFonts w:ascii="Times New Roman"/>
          <w:b w:val="false"/>
          <w:i w:val="false"/>
          <w:color w:val="000000"/>
          <w:sz w:val="28"/>
        </w:rPr>
        <w:t>
</w:t>
      </w:r>
      <w:r>
        <w:rPr>
          <w:rFonts w:ascii="Times New Roman"/>
          <w:b w:val="false"/>
          <w:i w:val="false"/>
          <w:color w:val="000000"/>
          <w:sz w:val="28"/>
          <w:u w:val="single"/>
        </w:rPr>
        <w:t xml:space="preserve">                                Термез </w:t>
      </w:r>
      <w:r>
        <w:rPr>
          <w:rFonts w:ascii="Times New Roman"/>
          <w:b w:val="false"/>
          <w:i/>
          <w:color w:val="000000"/>
          <w:sz w:val="28"/>
        </w:rPr>
        <w:t xml:space="preserve">-  </w:t>
      </w:r>
      <w:r>
        <w:rPr>
          <w:rFonts w:ascii="Times New Roman"/>
          <w:b w:val="false"/>
          <w:i w:val="false"/>
          <w:color w:val="000000"/>
          <w:sz w:val="28"/>
        </w:rPr>
        <w:t xml:space="preserve">Сарыасия -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(Пaxтабад, Таджикистан) </w:t>
      </w:r>
      <w:r>
        <w:br/>
      </w:r>
      <w:r>
        <w:rPr>
          <w:rFonts w:ascii="Times New Roman"/>
          <w:b w:val="false"/>
          <w:i w:val="false"/>
          <w:color w:val="000000"/>
          <w:sz w:val="28"/>
        </w:rPr>
        <w:t xml:space="preserve">
                               Термез - Галаба  </w:t>
      </w:r>
      <w:r>
        <w:rPr>
          <w:rFonts w:ascii="Times New Roman"/>
          <w:b w:val="false"/>
          <w:i/>
          <w:color w:val="000000"/>
          <w:sz w:val="28"/>
        </w:rPr>
        <w:t xml:space="preserve">(пограничная </w:t>
      </w:r>
      <w:r>
        <w:br/>
      </w:r>
      <w:r>
        <w:rPr>
          <w:rFonts w:ascii="Times New Roman"/>
          <w:b w:val="false"/>
          <w:i w:val="false"/>
          <w:color w:val="000000"/>
          <w:sz w:val="28"/>
        </w:rPr>
        <w:t>
</w:t>
      </w:r>
      <w:r>
        <w:rPr>
          <w:rFonts w:ascii="Times New Roman"/>
          <w:b w:val="false"/>
          <w:i/>
          <w:color w:val="000000"/>
          <w:sz w:val="28"/>
        </w:rPr>
        <w:t xml:space="preserve">                               станция) -  </w:t>
      </w:r>
      <w:r>
        <w:rPr>
          <w:rFonts w:ascii="Times New Roman"/>
          <w:b w:val="false"/>
          <w:i w:val="false"/>
          <w:color w:val="000000"/>
          <w:sz w:val="28"/>
        </w:rPr>
        <w:t xml:space="preserve">(Хайратон, Афганистан)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V Ходчадавлет  </w:t>
      </w:r>
      <w:r>
        <w:rPr>
          <w:rFonts w:ascii="Times New Roman"/>
          <w:b w:val="false"/>
          <w:i/>
          <w:color w:val="000000"/>
          <w:sz w:val="28"/>
        </w:rPr>
        <w:t xml:space="preserve">(пограничная станция) </w:t>
      </w:r>
      <w:r>
        <w:br/>
      </w:r>
      <w:r>
        <w:rPr>
          <w:rFonts w:ascii="Times New Roman"/>
          <w:b w:val="false"/>
          <w:i w:val="false"/>
          <w:color w:val="000000"/>
          <w:sz w:val="28"/>
        </w:rPr>
        <w:t xml:space="preserve">
   (Чарджев, Туркменистан) </w:t>
      </w:r>
    </w:p>
    <w:p>
      <w:pPr>
        <w:spacing w:after="0"/>
        <w:ind w:left="0"/>
        <w:jc w:val="both"/>
      </w:pPr>
      <w:r>
        <w:rPr>
          <w:rFonts w:ascii="Times New Roman"/>
          <w:b/>
          <w:i w:val="false"/>
          <w:color w:val="000000"/>
          <w:sz w:val="28"/>
        </w:rPr>
        <w:t xml:space="preserve">Вьетнам </w:t>
      </w:r>
    </w:p>
    <w:p>
      <w:pPr>
        <w:spacing w:after="0"/>
        <w:ind w:left="0"/>
        <w:jc w:val="both"/>
      </w:pPr>
      <w:r>
        <w:rPr>
          <w:rFonts w:ascii="Times New Roman"/>
          <w:b/>
          <w:i w:val="false"/>
          <w:color w:val="000000"/>
          <w:sz w:val="28"/>
        </w:rPr>
        <w:t xml:space="preserve">Донгданг - Хошимин </w:t>
      </w:r>
    </w:p>
    <w:p>
      <w:pPr>
        <w:spacing w:after="0"/>
        <w:ind w:left="0"/>
        <w:jc w:val="both"/>
      </w:pPr>
      <w:r>
        <w:rPr>
          <w:rFonts w:ascii="Times New Roman"/>
          <w:b w:val="false"/>
          <w:i w:val="false"/>
          <w:color w:val="000000"/>
          <w:sz w:val="28"/>
        </w:rPr>
        <w:t xml:space="preserve">  (Пинсян, Китай) </w:t>
      </w:r>
      <w:r>
        <w:br/>
      </w:r>
      <w:r>
        <w:rPr>
          <w:rFonts w:ascii="Times New Roman"/>
          <w:b w:val="false"/>
          <w:i w:val="false"/>
          <w:color w:val="000000"/>
          <w:sz w:val="28"/>
        </w:rPr>
        <w:t xml:space="preserve">
| Донгданг  </w:t>
      </w:r>
      <w:r>
        <w:rPr>
          <w:rFonts w:ascii="Times New Roman"/>
          <w:b w:val="false"/>
          <w:i/>
          <w:color w:val="000000"/>
          <w:sz w:val="28"/>
        </w:rPr>
        <w:t xml:space="preserve">(погранпереход и </w:t>
      </w:r>
      <w:r>
        <w:br/>
      </w:r>
      <w:r>
        <w:rPr>
          <w:rFonts w:ascii="Times New Roman"/>
          <w:b w:val="false"/>
          <w:i w:val="false"/>
          <w:color w:val="000000"/>
          <w:sz w:val="28"/>
        </w:rPr>
        <w:t xml:space="preserve">
|  </w:t>
      </w:r>
      <w:r>
        <w:rPr>
          <w:rFonts w:ascii="Times New Roman"/>
          <w:b w:val="false"/>
          <w:i/>
          <w:color w:val="000000"/>
          <w:sz w:val="28"/>
        </w:rPr>
        <w:t xml:space="preserve">место стыковки дорог с разной </w:t>
      </w:r>
      <w:r>
        <w:br/>
      </w:r>
      <w:r>
        <w:rPr>
          <w:rFonts w:ascii="Times New Roman"/>
          <w:b w:val="false"/>
          <w:i w:val="false"/>
          <w:color w:val="000000"/>
          <w:sz w:val="28"/>
        </w:rPr>
        <w:t xml:space="preserve">
|  </w:t>
      </w:r>
      <w:r>
        <w:rPr>
          <w:rFonts w:ascii="Times New Roman"/>
          <w:b w:val="false"/>
          <w:i/>
          <w:color w:val="000000"/>
          <w:sz w:val="28"/>
        </w:rPr>
        <w:t xml:space="preserve">шириной колеи *) </w:t>
      </w:r>
      <w:r>
        <w:br/>
      </w:r>
      <w:r>
        <w:rPr>
          <w:rFonts w:ascii="Times New Roman"/>
          <w:b w:val="false"/>
          <w:i w:val="false"/>
          <w:color w:val="000000"/>
          <w:sz w:val="28"/>
        </w:rPr>
        <w:t xml:space="preserve">
|  </w:t>
      </w:r>
      <w:r>
        <w:rPr>
          <w:rFonts w:ascii="Times New Roman"/>
          <w:b w:val="false"/>
          <w:i/>
          <w:color w:val="000000"/>
          <w:sz w:val="28"/>
        </w:rPr>
        <w:t xml:space="preserve">(*линия с шириной колеи двух </w:t>
      </w:r>
      <w:r>
        <w:br/>
      </w:r>
      <w:r>
        <w:rPr>
          <w:rFonts w:ascii="Times New Roman"/>
          <w:b w:val="false"/>
          <w:i w:val="false"/>
          <w:color w:val="000000"/>
          <w:sz w:val="28"/>
        </w:rPr>
        <w:t xml:space="preserve">
|  </w:t>
      </w:r>
      <w:r>
        <w:rPr>
          <w:rFonts w:ascii="Times New Roman"/>
          <w:b w:val="false"/>
          <w:i/>
          <w:color w:val="000000"/>
          <w:sz w:val="28"/>
        </w:rPr>
        <w:t xml:space="preserve">стандартов до Гиалам) </w:t>
      </w:r>
      <w:r>
        <w:br/>
      </w:r>
      <w:r>
        <w:rPr>
          <w:rFonts w:ascii="Times New Roman"/>
          <w:b w:val="false"/>
          <w:i w:val="false"/>
          <w:color w:val="000000"/>
          <w:sz w:val="28"/>
        </w:rPr>
        <w:t xml:space="preserve">
| Кеп  </w:t>
      </w:r>
      <w:r>
        <w:rPr>
          <w:rFonts w:ascii="Times New Roman"/>
          <w:b w:val="false"/>
          <w:i/>
          <w:color w:val="000000"/>
          <w:sz w:val="28"/>
        </w:rPr>
        <w:t xml:space="preserve">(узловая                     -&gt;  </w:t>
      </w:r>
      <w:r>
        <w:rPr>
          <w:rFonts w:ascii="Times New Roman"/>
          <w:b w:val="false"/>
          <w:i w:val="false"/>
          <w:color w:val="000000"/>
          <w:sz w:val="28"/>
          <w:u w:val="single"/>
        </w:rPr>
        <w:t xml:space="preserve">Халанг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  </w:t>
      </w:r>
      <w:r>
        <w:rPr>
          <w:rFonts w:ascii="Times New Roman"/>
          <w:b w:val="false"/>
          <w:i/>
          <w:color w:val="000000"/>
          <w:sz w:val="28"/>
        </w:rPr>
        <w:t xml:space="preserve">станция) </w:t>
      </w:r>
      <w:r>
        <w:br/>
      </w:r>
      <w:r>
        <w:rPr>
          <w:rFonts w:ascii="Times New Roman"/>
          <w:b w:val="false"/>
          <w:i w:val="false"/>
          <w:color w:val="000000"/>
          <w:sz w:val="28"/>
        </w:rPr>
        <w:t>
</w:t>
      </w:r>
      <w:r>
        <w:rPr>
          <w:rFonts w:ascii="Times New Roman"/>
          <w:b w:val="false"/>
          <w:i w:val="false"/>
          <w:color w:val="000000"/>
          <w:sz w:val="28"/>
          <w:u w:val="single"/>
        </w:rPr>
        <w:t xml:space="preserve">|  </w:t>
      </w:r>
      <w:r>
        <w:rPr>
          <w:rFonts w:ascii="Times New Roman"/>
          <w:b w:val="false"/>
          <w:i w:val="false"/>
          <w:color w:val="000000"/>
          <w:sz w:val="28"/>
          <w:u w:val="single"/>
        </w:rPr>
        <w:t xml:space="preserve">Йенвьен  </w:t>
      </w:r>
      <w:r>
        <w:rPr>
          <w:rFonts w:ascii="Times New Roman"/>
          <w:b w:val="false"/>
          <w:i/>
          <w:color w:val="000000"/>
          <w:sz w:val="28"/>
        </w:rPr>
        <w:t xml:space="preserve">(узловая                 -&gt;  </w:t>
      </w:r>
      <w:r>
        <w:rPr>
          <w:rFonts w:ascii="Times New Roman"/>
          <w:b w:val="false"/>
          <w:i w:val="false"/>
          <w:color w:val="000000"/>
          <w:sz w:val="28"/>
          <w:u w:val="single"/>
        </w:rPr>
        <w:t xml:space="preserve">Хайфон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  </w:t>
      </w:r>
      <w:r>
        <w:rPr>
          <w:rFonts w:ascii="Times New Roman"/>
          <w:b w:val="false"/>
          <w:i/>
          <w:color w:val="000000"/>
          <w:sz w:val="28"/>
        </w:rPr>
        <w:t xml:space="preserve">станция)                         -&gt;  </w:t>
      </w:r>
      <w:r>
        <w:rPr>
          <w:rFonts w:ascii="Times New Roman"/>
          <w:b w:val="false"/>
          <w:i w:val="false"/>
          <w:color w:val="000000"/>
          <w:sz w:val="28"/>
        </w:rPr>
        <w:t xml:space="preserve">Донгань  </w:t>
      </w:r>
      <w:r>
        <w:rPr>
          <w:rFonts w:ascii="Times New Roman"/>
          <w:b w:val="false"/>
          <w:i/>
          <w:color w:val="000000"/>
          <w:sz w:val="28"/>
        </w:rPr>
        <w:t xml:space="preserve">(узловая станция)  </w:t>
      </w:r>
      <w:r>
        <w:rPr>
          <w:rFonts w:ascii="Times New Roman"/>
          <w:b w:val="false"/>
          <w:i w:val="false"/>
          <w:color w:val="000000"/>
          <w:sz w:val="28"/>
        </w:rPr>
        <w:t xml:space="preserve">- </w:t>
      </w:r>
      <w:r>
        <w:br/>
      </w:r>
      <w:r>
        <w:rPr>
          <w:rFonts w:ascii="Times New Roman"/>
          <w:b w:val="false"/>
          <w:i w:val="false"/>
          <w:color w:val="000000"/>
          <w:sz w:val="28"/>
        </w:rPr>
        <w:t xml:space="preserve">
V                                     Лаокай </w:t>
      </w:r>
      <w:r>
        <w:br/>
      </w:r>
      <w:r>
        <w:rPr>
          <w:rFonts w:ascii="Times New Roman"/>
          <w:b w:val="false"/>
          <w:i w:val="false"/>
          <w:color w:val="000000"/>
          <w:sz w:val="28"/>
        </w:rPr>
        <w:t xml:space="preserve">
                                   -&gt;  </w:t>
      </w:r>
      <w:r>
        <w:rPr>
          <w:rFonts w:ascii="Times New Roman"/>
          <w:b w:val="false"/>
          <w:i/>
          <w:color w:val="000000"/>
          <w:sz w:val="28"/>
        </w:rPr>
        <w:t xml:space="preserve">(пограничная станция)  </w:t>
      </w:r>
      <w:r>
        <w:rPr>
          <w:rFonts w:ascii="Times New Roman"/>
          <w:b w:val="false"/>
          <w:i w:val="false"/>
          <w:color w:val="000000"/>
          <w:sz w:val="28"/>
        </w:rPr>
        <w:t xml:space="preserve">- </w:t>
      </w:r>
      <w:r>
        <w:br/>
      </w:r>
      <w:r>
        <w:rPr>
          <w:rFonts w:ascii="Times New Roman"/>
          <w:b w:val="false"/>
          <w:i w:val="false"/>
          <w:color w:val="000000"/>
          <w:sz w:val="28"/>
        </w:rPr>
        <w:t xml:space="preserve">
                                      (Хэйку, Китай) </w:t>
      </w:r>
      <w:r>
        <w:br/>
      </w:r>
      <w:r>
        <w:rPr>
          <w:rFonts w:ascii="Times New Roman"/>
          <w:b w:val="false"/>
          <w:i w:val="false"/>
          <w:color w:val="000000"/>
          <w:sz w:val="28"/>
        </w:rPr>
        <w:t xml:space="preserve">
                                      Донгань  </w:t>
      </w:r>
      <w:r>
        <w:rPr>
          <w:rFonts w:ascii="Times New Roman"/>
          <w:b w:val="false"/>
          <w:i/>
          <w:color w:val="000000"/>
          <w:sz w:val="28"/>
        </w:rPr>
        <w:t xml:space="preserve">(узловая станция)  </w:t>
      </w:r>
      <w:r>
        <w:rPr>
          <w:rFonts w:ascii="Times New Roman"/>
          <w:b w:val="false"/>
          <w:i w:val="false"/>
          <w:color w:val="000000"/>
          <w:sz w:val="28"/>
        </w:rPr>
        <w:t xml:space="preserve">- </w:t>
      </w:r>
      <w:r>
        <w:br/>
      </w:r>
      <w:r>
        <w:rPr>
          <w:rFonts w:ascii="Times New Roman"/>
          <w:b w:val="false"/>
          <w:i w:val="false"/>
          <w:color w:val="000000"/>
          <w:sz w:val="28"/>
        </w:rPr>
        <w:t xml:space="preserve">
                                      Лукса  </w:t>
      </w:r>
      <w:r>
        <w:rPr>
          <w:rFonts w:ascii="Times New Roman"/>
          <w:b w:val="false"/>
          <w:i/>
          <w:color w:val="000000"/>
          <w:sz w:val="28"/>
        </w:rPr>
        <w:t xml:space="preserve">(узловая станция) - </w:t>
      </w:r>
      <w:r>
        <w:br/>
      </w:r>
      <w:r>
        <w:rPr>
          <w:rFonts w:ascii="Times New Roman"/>
          <w:b w:val="false"/>
          <w:i w:val="false"/>
          <w:color w:val="000000"/>
          <w:sz w:val="28"/>
        </w:rPr>
        <w:t xml:space="preserve">
                                      Куантриеу </w:t>
      </w:r>
      <w:r>
        <w:br/>
      </w:r>
      <w:r>
        <w:rPr>
          <w:rFonts w:ascii="Times New Roman"/>
          <w:b w:val="false"/>
          <w:i w:val="false"/>
          <w:color w:val="000000"/>
          <w:sz w:val="28"/>
        </w:rPr>
        <w:t xml:space="preserve">
                                      | </w:t>
      </w:r>
      <w:r>
        <w:br/>
      </w:r>
      <w:r>
        <w:rPr>
          <w:rFonts w:ascii="Times New Roman"/>
          <w:b w:val="false"/>
          <w:i w:val="false"/>
          <w:color w:val="000000"/>
          <w:sz w:val="28"/>
        </w:rPr>
        <w:t xml:space="preserve">
                                       -&gt; Лукса  </w:t>
      </w:r>
      <w:r>
        <w:rPr>
          <w:rFonts w:ascii="Times New Roman"/>
          <w:b w:val="false"/>
          <w:i/>
          <w:color w:val="000000"/>
          <w:sz w:val="28"/>
        </w:rPr>
        <w:t xml:space="preserve">(узловая станция) - </w:t>
      </w:r>
      <w:r>
        <w:br/>
      </w:r>
      <w:r>
        <w:rPr>
          <w:rFonts w:ascii="Times New Roman"/>
          <w:b w:val="false"/>
          <w:i w:val="false"/>
          <w:color w:val="000000"/>
          <w:sz w:val="28"/>
        </w:rPr>
        <w:t xml:space="preserve">
                                          Кеп </w:t>
      </w:r>
    </w:p>
    <w:p>
      <w:pPr>
        <w:spacing w:after="0"/>
        <w:ind w:left="0"/>
        <w:jc w:val="both"/>
      </w:pPr>
      <w:r>
        <w:rPr>
          <w:rFonts w:ascii="Times New Roman"/>
          <w:b w:val="false"/>
          <w:i w:val="false"/>
          <w:color w:val="000000"/>
          <w:sz w:val="28"/>
        </w:rPr>
        <w:t xml:space="preserve">  Зялам                           -&gt;  </w:t>
      </w:r>
      <w:r>
        <w:rPr>
          <w:rFonts w:ascii="Times New Roman"/>
          <w:b w:val="false"/>
          <w:i w:val="false"/>
          <w:color w:val="000000"/>
          <w:sz w:val="28"/>
          <w:u w:val="single"/>
        </w:rPr>
        <w:t xml:space="preserve">Хайфон </w:t>
      </w:r>
      <w:r>
        <w:rPr>
          <w:rFonts w:ascii="Times New Roman"/>
          <w:b w:val="false"/>
          <w:i/>
          <w:color w:val="000000"/>
          <w:sz w:val="28"/>
        </w:rPr>
        <w:t xml:space="preserve">  (припортовая станция) </w:t>
      </w:r>
      <w:r>
        <w:br/>
      </w:r>
      <w:r>
        <w:rPr>
          <w:rFonts w:ascii="Times New Roman"/>
          <w:b w:val="false"/>
          <w:i w:val="false"/>
          <w:color w:val="000000"/>
          <w:sz w:val="28"/>
        </w:rPr>
        <w:t xml:space="preserve">
  Ханой </w:t>
      </w:r>
    </w:p>
    <w:p>
      <w:pPr>
        <w:spacing w:after="0"/>
        <w:ind w:left="0"/>
        <w:jc w:val="both"/>
      </w:pPr>
      <w:r>
        <w:rPr>
          <w:rFonts w:ascii="Times New Roman"/>
          <w:b w:val="false"/>
          <w:i w:val="false"/>
          <w:color w:val="000000"/>
          <w:sz w:val="28"/>
        </w:rPr>
        <w:t xml:space="preserve">  Танап  </w:t>
      </w:r>
      <w:r>
        <w:rPr>
          <w:rFonts w:ascii="Times New Roman"/>
          <w:b w:val="false"/>
          <w:i/>
          <w:color w:val="000000"/>
          <w:sz w:val="28"/>
        </w:rPr>
        <w:t xml:space="preserve">(узловая станция)         -&gt;  </w:t>
      </w:r>
      <w:r>
        <w:rPr>
          <w:rFonts w:ascii="Times New Roman"/>
          <w:b w:val="false"/>
          <w:i w:val="false"/>
          <w:color w:val="000000"/>
          <w:sz w:val="28"/>
        </w:rPr>
        <w:t xml:space="preserve">[Музя  </w:t>
      </w:r>
      <w:r>
        <w:rPr>
          <w:rFonts w:ascii="Times New Roman"/>
          <w:b w:val="false"/>
          <w:i/>
          <w:color w:val="000000"/>
          <w:sz w:val="28"/>
        </w:rPr>
        <w:t xml:space="preserve">(погранпереход)  </w:t>
      </w:r>
      <w:r>
        <w:rPr>
          <w:rFonts w:ascii="Times New Roman"/>
          <w:b w:val="false"/>
          <w:i w:val="false"/>
          <w:color w:val="000000"/>
          <w:sz w:val="28"/>
        </w:rPr>
        <w:t xml:space="preserve">- </w:t>
      </w:r>
      <w:r>
        <w:br/>
      </w:r>
      <w:r>
        <w:rPr>
          <w:rFonts w:ascii="Times New Roman"/>
          <w:b w:val="false"/>
          <w:i w:val="false"/>
          <w:color w:val="000000"/>
          <w:sz w:val="28"/>
        </w:rPr>
        <w:t xml:space="preserve">
                                     (Лаосская НДР)] </w:t>
      </w:r>
      <w:r>
        <w:br/>
      </w:r>
      <w:r>
        <w:rPr>
          <w:rFonts w:ascii="Times New Roman"/>
          <w:b w:val="false"/>
          <w:i w:val="false"/>
          <w:color w:val="000000"/>
          <w:sz w:val="28"/>
        </w:rPr>
        <w:t xml:space="preserve">
                                  -&gt; [Вунганг  </w:t>
      </w:r>
      <w:r>
        <w:rPr>
          <w:rFonts w:ascii="Times New Roman"/>
          <w:b w:val="false"/>
          <w:i/>
          <w:color w:val="000000"/>
          <w:sz w:val="28"/>
        </w:rPr>
        <w:t xml:space="preserve">(припортовая станция)] </w:t>
      </w:r>
      <w:r>
        <w:br/>
      </w:r>
      <w:r>
        <w:rPr>
          <w:rFonts w:ascii="Times New Roman"/>
          <w:b w:val="false"/>
          <w:i w:val="false"/>
          <w:color w:val="000000"/>
          <w:sz w:val="28"/>
        </w:rPr>
        <w:t xml:space="preserve">
   Донгха                          -&gt; [Лаобао  </w:t>
      </w:r>
      <w:r>
        <w:rPr>
          <w:rFonts w:ascii="Times New Roman"/>
          <w:b w:val="false"/>
          <w:i/>
          <w:color w:val="000000"/>
          <w:sz w:val="28"/>
        </w:rPr>
        <w:t xml:space="preserve">(погранпереход) -  </w:t>
      </w:r>
      <w:r>
        <w:br/>
      </w:r>
      <w:r>
        <w:rPr>
          <w:rFonts w:ascii="Times New Roman"/>
          <w:b w:val="false"/>
          <w:i w:val="false"/>
          <w:color w:val="000000"/>
          <w:sz w:val="28"/>
        </w:rPr>
        <w:t xml:space="preserve">
                                     (Лаосская НДР)] </w:t>
      </w:r>
      <w:r>
        <w:br/>
      </w:r>
      <w:r>
        <w:rPr>
          <w:rFonts w:ascii="Times New Roman"/>
          <w:b w:val="false"/>
          <w:i w:val="false"/>
          <w:color w:val="000000"/>
          <w:sz w:val="28"/>
        </w:rPr>
        <w:t xml:space="preserve">
  Дананг          </w:t>
      </w:r>
      <w:r>
        <w:br/>
      </w:r>
      <w:r>
        <w:rPr>
          <w:rFonts w:ascii="Times New Roman"/>
          <w:b w:val="false"/>
          <w:i w:val="false"/>
          <w:color w:val="000000"/>
          <w:sz w:val="28"/>
        </w:rPr>
        <w:t xml:space="preserve">
  Хошимин  </w:t>
      </w:r>
      <w:r>
        <w:rPr>
          <w:rFonts w:ascii="Times New Roman"/>
          <w:b w:val="false"/>
          <w:i/>
          <w:color w:val="000000"/>
          <w:sz w:val="28"/>
        </w:rPr>
        <w:t xml:space="preserve">(узловая                -&gt;  </w:t>
      </w:r>
      <w:r>
        <w:rPr>
          <w:rFonts w:ascii="Times New Roman"/>
          <w:b w:val="false"/>
          <w:i w:val="false"/>
          <w:color w:val="000000"/>
          <w:sz w:val="28"/>
        </w:rPr>
        <w:t xml:space="preserve">[Локнинь  </w:t>
      </w:r>
      <w:r>
        <w:rPr>
          <w:rFonts w:ascii="Times New Roman"/>
          <w:b w:val="false"/>
          <w:i/>
          <w:color w:val="000000"/>
          <w:sz w:val="28"/>
        </w:rPr>
        <w:t xml:space="preserve">(погранпереход)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станция)                             </w:t>
      </w:r>
      <w:r>
        <w:rPr>
          <w:rFonts w:ascii="Times New Roman"/>
          <w:b w:val="false"/>
          <w:i w:val="false"/>
          <w:color w:val="000000"/>
          <w:sz w:val="28"/>
        </w:rPr>
        <w:t xml:space="preserve">(Камбоджа)] </w:t>
      </w:r>
    </w:p>
    <w:bookmarkStart w:name="z21" w:id="2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Межправительственному соглашению          </w:t>
      </w:r>
      <w:r>
        <w:br/>
      </w:r>
      <w:r>
        <w:rPr>
          <w:rFonts w:ascii="Times New Roman"/>
          <w:b w:val="false"/>
          <w:i w:val="false"/>
          <w:color w:val="000000"/>
          <w:sz w:val="28"/>
        </w:rPr>
        <w:t xml:space="preserve">
по сети Трансазиатских железных дорог         </w:t>
      </w:r>
    </w:p>
    <w:bookmarkEnd w:id="20"/>
    <w:p>
      <w:pPr>
        <w:spacing w:after="0"/>
        <w:ind w:left="0"/>
        <w:jc w:val="left"/>
      </w:pPr>
      <w:r>
        <w:rPr>
          <w:rFonts w:ascii="Times New Roman"/>
          <w:b/>
          <w:i w:val="false"/>
          <w:color w:val="000000"/>
        </w:rPr>
        <w:t xml:space="preserve"> Основные положения, касающиеся технических </w:t>
      </w:r>
      <w:r>
        <w:br/>
      </w:r>
      <w:r>
        <w:rPr>
          <w:rFonts w:ascii="Times New Roman"/>
          <w:b/>
          <w:i w:val="false"/>
          <w:color w:val="000000"/>
        </w:rPr>
        <w:t xml:space="preserve">
характеристик сети Трансазиатских железных дорог </w:t>
      </w:r>
    </w:p>
    <w:p>
      <w:pPr>
        <w:spacing w:after="0"/>
        <w:ind w:left="0"/>
        <w:jc w:val="both"/>
      </w:pPr>
      <w:r>
        <w:rPr>
          <w:rFonts w:ascii="Times New Roman"/>
          <w:b w:val="false"/>
          <w:i w:val="false"/>
          <w:color w:val="000000"/>
          <w:sz w:val="28"/>
        </w:rPr>
        <w:t xml:space="preserve">1. Общие положения </w:t>
      </w:r>
    </w:p>
    <w:p>
      <w:pPr>
        <w:spacing w:after="0"/>
        <w:ind w:left="0"/>
        <w:jc w:val="both"/>
      </w:pPr>
      <w:r>
        <w:rPr>
          <w:rFonts w:ascii="Times New Roman"/>
          <w:b w:val="false"/>
          <w:i w:val="false"/>
          <w:color w:val="000000"/>
          <w:sz w:val="28"/>
        </w:rPr>
        <w:t xml:space="preserve">      В основу технических характеристик сети Трансазиатских железных дорог, приведенной в приложении 1 к Межправительственному соглашению, положены нижеследующие принципы. Стороны прилагают всевозможные усилия для соблюдения этих принципов как при строительстве новых участков железных дорог, так и при реконструкции и модернизации действующих участков. </w:t>
      </w:r>
    </w:p>
    <w:p>
      <w:pPr>
        <w:spacing w:after="0"/>
        <w:ind w:left="0"/>
        <w:jc w:val="both"/>
      </w:pPr>
      <w:r>
        <w:rPr>
          <w:rFonts w:ascii="Times New Roman"/>
          <w:b w:val="false"/>
          <w:i w:val="false"/>
          <w:color w:val="000000"/>
          <w:sz w:val="28"/>
        </w:rPr>
        <w:t xml:space="preserve">2. Пропускная и провозная способность линий </w:t>
      </w:r>
    </w:p>
    <w:p>
      <w:pPr>
        <w:spacing w:after="0"/>
        <w:ind w:left="0"/>
        <w:jc w:val="both"/>
      </w:pPr>
      <w:r>
        <w:rPr>
          <w:rFonts w:ascii="Times New Roman"/>
          <w:b w:val="false"/>
          <w:i w:val="false"/>
          <w:color w:val="000000"/>
          <w:sz w:val="28"/>
        </w:rPr>
        <w:t xml:space="preserve">      Линии международного значения должны иметь достаточную пропускную и провозную способность, чтобы обеспечивать эффективные, надежные и экономичные железнодорожные перевозки грузов и пассажиров. </w:t>
      </w:r>
    </w:p>
    <w:p>
      <w:pPr>
        <w:spacing w:after="0"/>
        <w:ind w:left="0"/>
        <w:jc w:val="both"/>
      </w:pPr>
      <w:r>
        <w:rPr>
          <w:rFonts w:ascii="Times New Roman"/>
          <w:b w:val="false"/>
          <w:i w:val="false"/>
          <w:color w:val="000000"/>
          <w:sz w:val="28"/>
        </w:rPr>
        <w:t xml:space="preserve">3. Габарит погрузки </w:t>
      </w:r>
    </w:p>
    <w:p>
      <w:pPr>
        <w:spacing w:after="0"/>
        <w:ind w:left="0"/>
        <w:jc w:val="both"/>
      </w:pPr>
      <w:r>
        <w:rPr>
          <w:rFonts w:ascii="Times New Roman"/>
          <w:b w:val="false"/>
          <w:i w:val="false"/>
          <w:color w:val="000000"/>
          <w:sz w:val="28"/>
        </w:rPr>
        <w:t xml:space="preserve">      С учетом того, что сеть Трансазиатских железных дорог станет одним из важных компонентов в определении комплексной сети международного интермодального транспорта для стран региона ЭСКАТО ООН, существующие линии сети должны быть в необходимых случаях модернизированы, а новые линии запроектированы таким образом, чтобы обеспечить беспрепятственную перевозку отвечающих стандартам ИСО контейнеров длиной по крайней мере 20 футов и выше. </w:t>
      </w:r>
    </w:p>
    <w:p>
      <w:pPr>
        <w:spacing w:after="0"/>
        <w:ind w:left="0"/>
        <w:jc w:val="both"/>
      </w:pPr>
      <w:r>
        <w:rPr>
          <w:rFonts w:ascii="Times New Roman"/>
          <w:b w:val="false"/>
          <w:i w:val="false"/>
          <w:color w:val="000000"/>
          <w:sz w:val="28"/>
        </w:rPr>
        <w:t xml:space="preserve">4. Совместимость </w:t>
      </w:r>
    </w:p>
    <w:p>
      <w:pPr>
        <w:spacing w:after="0"/>
        <w:ind w:left="0"/>
        <w:jc w:val="both"/>
      </w:pPr>
      <w:r>
        <w:rPr>
          <w:rFonts w:ascii="Times New Roman"/>
          <w:b w:val="false"/>
          <w:i w:val="false"/>
          <w:color w:val="000000"/>
          <w:sz w:val="28"/>
        </w:rPr>
        <w:t xml:space="preserve">      Технические требования должны обеспечивать беспрепятственную перевозку международных грузов и контейнеров по железнодорожным линиям международного значения. Соответственно, железнодорожные линии и соответствующие инфраструктура и оборудование должны отвечать международным требованиям, в том числе требованиям к перевозке тяжелыми поездами и перевалке таких грузов, как, в частности, нефтепродукты, уголь, руда, цемент и зерно. </w:t>
      </w:r>
      <w:r>
        <w:br/>
      </w:r>
      <w:r>
        <w:rPr>
          <w:rFonts w:ascii="Times New Roman"/>
          <w:b w:val="false"/>
          <w:i w:val="false"/>
          <w:color w:val="000000"/>
          <w:sz w:val="28"/>
        </w:rPr>
        <w:t xml:space="preserve">
      Сторонам следует учитывать технические требования соседних и других стран, через которые проходят железнодорожные линии международного значения и стремиться модернизировать свои линии, чтобы снять технические ограничения и обеспечить совместимость железных дорог. </w:t>
      </w:r>
      <w:r>
        <w:br/>
      </w:r>
      <w:r>
        <w:rPr>
          <w:rFonts w:ascii="Times New Roman"/>
          <w:b w:val="false"/>
          <w:i w:val="false"/>
          <w:color w:val="000000"/>
          <w:sz w:val="28"/>
        </w:rPr>
        <w:t xml:space="preserve">
      Там, где совпадение ширины колеи позволяет обеспечить непрерывность перевозок или где ширина колеи, по всей вероятности, совпадет, вследствие строительства недостающих участков, пересекающих границу, возникают вопросы конкретного характера в отношении совместимости подвижного состава, используемого в международных перевозках, и в частности, тормозных систем и сцепки. В этой связи для обеспечения эффективности железнодорожных перевозок через границы потребуется использовать подвижные составы с пневматическими тормозами и совместимые системы сцепки. </w:t>
      </w:r>
      <w:r>
        <w:br/>
      </w:r>
      <w:r>
        <w:rPr>
          <w:rFonts w:ascii="Times New Roman"/>
          <w:b w:val="false"/>
          <w:i w:val="false"/>
          <w:color w:val="000000"/>
          <w:sz w:val="28"/>
        </w:rPr>
        <w:t xml:space="preserve">
      Для справки ниже приводятся данные о ширине колеи в сети  Трансазиатских железных дорог.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233"/>
        <w:gridCol w:w="2653"/>
        <w:gridCol w:w="3293"/>
        <w:gridCol w:w="287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Ширина железнодорожной колеи </w:t>
            </w:r>
            <w:r>
              <w:br/>
            </w:r>
            <w:r>
              <w:rPr>
                <w:rFonts w:ascii="Times New Roman"/>
                <w:b/>
                <w:i w:val="false"/>
                <w:color w:val="000000"/>
                <w:sz w:val="20"/>
              </w:rPr>
              <w:t>
в странах-членах сети Трансазиатских (в мм)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1 435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1 676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Бангладеш </w:t>
            </w:r>
            <w:r>
              <w:rPr>
                <w:rFonts w:ascii="Times New Roman"/>
                <w:b w:val="false"/>
                <w:i w:val="false"/>
                <w:color w:val="000000"/>
                <w:vertAlign w:val="superscript"/>
              </w:rPr>
              <w:t xml:space="preserve">1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 </w:t>
            </w:r>
            <w:r>
              <w:br/>
            </w:r>
            <w:r>
              <w:rPr>
                <w:rFonts w:ascii="Times New Roman"/>
                <w:b w:val="false"/>
                <w:i w:val="false"/>
                <w:color w:val="000000"/>
                <w:sz w:val="20"/>
              </w:rPr>
              <w:t xml:space="preserve">
незия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Китай </w:t>
            </w:r>
            <w:r>
              <w:rPr>
                <w:rFonts w:ascii="Times New Roman"/>
                <w:b w:val="false"/>
                <w:i w:val="false"/>
                <w:color w:val="000000"/>
                <w:vertAlign w:val="superscript"/>
              </w:rPr>
              <w:t xml:space="preserve">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Армения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Бангладеш </w:t>
            </w:r>
            <w:r>
              <w:rPr>
                <w:rFonts w:ascii="Times New Roman"/>
                <w:b w:val="false"/>
                <w:i w:val="false"/>
                <w:color w:val="000000"/>
                <w:vertAlign w:val="superscript"/>
              </w:rPr>
              <w:t xml:space="preserve">1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Камбоджа </w:t>
            </w: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Корейская </w:t>
            </w:r>
            <w:r>
              <w:br/>
            </w:r>
            <w:r>
              <w:rPr>
                <w:rFonts w:ascii="Times New Roman"/>
                <w:b w:val="false"/>
                <w:i w:val="false"/>
                <w:color w:val="000000"/>
                <w:sz w:val="20"/>
              </w:rPr>
              <w:t xml:space="preserve">
Нар. Демокр. </w:t>
            </w:r>
            <w:r>
              <w:br/>
            </w:r>
            <w:r>
              <w:rPr>
                <w:rFonts w:ascii="Times New Roman"/>
                <w:b w:val="false"/>
                <w:i w:val="false"/>
                <w:color w:val="000000"/>
                <w:sz w:val="20"/>
              </w:rPr>
              <w:t xml:space="preserve">
Республика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Азербайджан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Индия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Лаосская </w:t>
            </w:r>
            <w:r>
              <w:br/>
            </w:r>
            <w:r>
              <w:rPr>
                <w:rFonts w:ascii="Times New Roman"/>
                <w:b w:val="false"/>
                <w:i w:val="false"/>
                <w:color w:val="000000"/>
                <w:sz w:val="20"/>
              </w:rPr>
              <w:t xml:space="preserve">
Нар. Демокр. </w:t>
            </w:r>
            <w:r>
              <w:br/>
            </w:r>
            <w:r>
              <w:rPr>
                <w:rFonts w:ascii="Times New Roman"/>
                <w:b w:val="false"/>
                <w:i w:val="false"/>
                <w:color w:val="000000"/>
                <w:sz w:val="20"/>
              </w:rPr>
              <w:t xml:space="preserve">
Республика </w:t>
            </w: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Республика </w:t>
            </w:r>
            <w:r>
              <w:br/>
            </w:r>
            <w:r>
              <w:rPr>
                <w:rFonts w:ascii="Times New Roman"/>
                <w:b w:val="false"/>
                <w:i w:val="false"/>
                <w:color w:val="000000"/>
                <w:sz w:val="20"/>
              </w:rPr>
              <w:t xml:space="preserve">
Корея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Грузия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Непал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Малайзия   </w:t>
            </w: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Исламская </w:t>
            </w:r>
            <w:r>
              <w:br/>
            </w:r>
            <w:r>
              <w:rPr>
                <w:rFonts w:ascii="Times New Roman"/>
                <w:b w:val="false"/>
                <w:i w:val="false"/>
                <w:color w:val="000000"/>
                <w:sz w:val="20"/>
              </w:rPr>
              <w:t xml:space="preserve">
Респ. Иран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Казахстан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Пакистан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Мьянма </w:t>
            </w:r>
          </w:p>
        </w:tc>
        <w:tc>
          <w:tcPr>
            <w:tcW w:w="0" w:type="auto"/>
            <w:vMerge/>
            <w:tcBorders>
              <w:top w:val="nil"/>
              <w:left w:val="single" w:color="cfcfcf" w:sz="5"/>
              <w:bottom w:val="single" w:color="cfcfcf" w:sz="5"/>
              <w:right w:val="single" w:color="cfcfcf" w:sz="5"/>
            </w:tcBorders>
          </w:tcP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Турция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Кыргызстан </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Шри-Ланка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Сингапур </w:t>
            </w:r>
            <w:r>
              <w:rPr>
                <w:rFonts w:ascii="Times New Roman"/>
                <w:b w:val="false"/>
                <w:i w:val="false"/>
                <w:color w:val="000000"/>
                <w:vertAlign w:val="superscript"/>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Монголия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Таиланд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Российская </w:t>
            </w:r>
            <w:r>
              <w:br/>
            </w:r>
            <w:r>
              <w:rPr>
                <w:rFonts w:ascii="Times New Roman"/>
                <w:b w:val="false"/>
                <w:i w:val="false"/>
                <w:color w:val="000000"/>
                <w:sz w:val="20"/>
              </w:rPr>
              <w:t xml:space="preserve">
Федерация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Вьетнам </w:t>
            </w:r>
            <w:r>
              <w:rPr>
                <w:rFonts w:ascii="Times New Roman"/>
                <w:b w:val="false"/>
                <w:i w:val="false"/>
                <w:color w:val="000000"/>
                <w:vertAlign w:val="superscript"/>
              </w:rPr>
              <w:t xml:space="preserve">4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Таджикистан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Туркменистан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Узбекистан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Потенциальные члены сети Трансазиатских железных дорог: Филиппины (колея 1 067 мм) и Япония (колея 1 067 мм) </w:t>
      </w:r>
      <w:r>
        <w:br/>
      </w: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Часть железнодорожной сети страны.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Включает также путь (из Вьетнама и во Вьетнам) с шириной колеи 1 000 мм. </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xml:space="preserve">Движение осуществляется по железным дорогам Малайзии. </w:t>
      </w:r>
      <w:r>
        <w:br/>
      </w:r>
      <w:r>
        <w:rPr>
          <w:rFonts w:ascii="Times New Roman"/>
          <w:b w:val="false"/>
          <w:i w:val="false"/>
          <w:color w:val="000000"/>
          <w:sz w:val="28"/>
        </w:rPr>
        <w:t>
</w:t>
      </w:r>
      <w:r>
        <w:rPr>
          <w:rFonts w:ascii="Times New Roman"/>
          <w:b w:val="false"/>
          <w:i w:val="false"/>
          <w:color w:val="000000"/>
          <w:vertAlign w:val="superscript"/>
        </w:rPr>
        <w:t xml:space="preserve">       4 </w:t>
      </w:r>
      <w:r>
        <w:rPr>
          <w:rFonts w:ascii="Times New Roman"/>
          <w:b w:val="false"/>
          <w:i w:val="false"/>
          <w:color w:val="000000"/>
          <w:sz w:val="28"/>
        </w:rPr>
        <w:t xml:space="preserve">Присутствует также путь (из Китая), ширина колеи которого составляет как 1 000, так и 1 435 мм. </w:t>
      </w:r>
    </w:p>
    <w:p>
      <w:pPr>
        <w:spacing w:after="0"/>
        <w:ind w:left="0"/>
        <w:jc w:val="both"/>
      </w:pPr>
      <w:r>
        <w:rPr>
          <w:rFonts w:ascii="Times New Roman"/>
          <w:b w:val="false"/>
          <w:i w:val="false"/>
          <w:color w:val="000000"/>
          <w:sz w:val="28"/>
        </w:rPr>
        <w:t xml:space="preserve">      5. Стандарты для контейнерных терминалов </w:t>
      </w:r>
    </w:p>
    <w:p>
      <w:pPr>
        <w:spacing w:after="0"/>
        <w:ind w:left="0"/>
        <w:jc w:val="both"/>
      </w:pPr>
      <w:r>
        <w:rPr>
          <w:rFonts w:ascii="Times New Roman"/>
          <w:b w:val="false"/>
          <w:i w:val="false"/>
          <w:color w:val="000000"/>
          <w:sz w:val="28"/>
        </w:rPr>
        <w:t xml:space="preserve">      Международные интермодальные перевозки требуют наличия эффективно функционирующих контейнерных терминалов. Международные контейнерные терминалы на линиях сети Трансазиатской железной дороги должны: </w:t>
      </w:r>
      <w:r>
        <w:br/>
      </w:r>
      <w:r>
        <w:rPr>
          <w:rFonts w:ascii="Times New Roman"/>
          <w:b w:val="false"/>
          <w:i w:val="false"/>
          <w:color w:val="000000"/>
          <w:sz w:val="28"/>
        </w:rPr>
        <w:t xml:space="preserve">
      располагаться как можно ближе к основным магистралям, чтобы не приходилось терять время на прибытие/отправление; </w:t>
      </w:r>
      <w:r>
        <w:br/>
      </w:r>
      <w:r>
        <w:rPr>
          <w:rFonts w:ascii="Times New Roman"/>
          <w:b w:val="false"/>
          <w:i w:val="false"/>
          <w:color w:val="000000"/>
          <w:sz w:val="28"/>
        </w:rPr>
        <w:t xml:space="preserve">
      располагаться в стороне от других сортировочных станций, чтобы их работе не мешали другие маневры; </w:t>
      </w:r>
      <w:r>
        <w:br/>
      </w:r>
      <w:r>
        <w:rPr>
          <w:rFonts w:ascii="Times New Roman"/>
          <w:b w:val="false"/>
          <w:i w:val="false"/>
          <w:color w:val="000000"/>
          <w:sz w:val="28"/>
        </w:rPr>
        <w:t xml:space="preserve">
      обеспечивать свободный доступ к железнодорожным вагонам, чтобы гарантировать надежность перевалки грузов с автомобильного на железнодорожный транспорт; </w:t>
      </w:r>
      <w:r>
        <w:br/>
      </w:r>
      <w:r>
        <w:rPr>
          <w:rFonts w:ascii="Times New Roman"/>
          <w:b w:val="false"/>
          <w:i w:val="false"/>
          <w:color w:val="000000"/>
          <w:sz w:val="28"/>
        </w:rPr>
        <w:t xml:space="preserve">
      иметь достаточно протяженные пути в местах погрузки/разгрузки для уменьшения числа необходимых маневров; </w:t>
      </w:r>
      <w:r>
        <w:br/>
      </w:r>
      <w:r>
        <w:rPr>
          <w:rFonts w:ascii="Times New Roman"/>
          <w:b w:val="false"/>
          <w:i w:val="false"/>
          <w:color w:val="000000"/>
          <w:sz w:val="28"/>
        </w:rPr>
        <w:t xml:space="preserve">
      быть оснащены оборудованием, включающим портальные краны, стреловые автопогрузчики, грузоподъемные приспособления и/или механические укладчики, способные производить погрузку и разгрузку отвечающих стандартам ИСО контейнеров длиной по крайней мере 20 футов; </w:t>
      </w:r>
      <w:r>
        <w:br/>
      </w:r>
      <w:r>
        <w:rPr>
          <w:rFonts w:ascii="Times New Roman"/>
          <w:b w:val="false"/>
          <w:i w:val="false"/>
          <w:color w:val="000000"/>
          <w:sz w:val="28"/>
        </w:rPr>
        <w:t xml:space="preserve">
      предусматривать возможность расширения; </w:t>
      </w:r>
      <w:r>
        <w:br/>
      </w:r>
      <w:r>
        <w:rPr>
          <w:rFonts w:ascii="Times New Roman"/>
          <w:b w:val="false"/>
          <w:i w:val="false"/>
          <w:color w:val="000000"/>
          <w:sz w:val="28"/>
        </w:rPr>
        <w:t xml:space="preserve">
      обеспечивать таможенную очистку грузов.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